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63E7C" w14:textId="77777777" w:rsidR="00027C27" w:rsidRDefault="00027C27" w:rsidP="00B561C0"/>
    <w:p w14:paraId="7A67C2E8" w14:textId="77777777" w:rsidR="00C239F3" w:rsidRDefault="00C239F3" w:rsidP="00B561C0"/>
    <w:p w14:paraId="79AD3065" w14:textId="77777777" w:rsidR="00C239F3" w:rsidRDefault="00C239F3" w:rsidP="00B561C0"/>
    <w:p w14:paraId="0426851C" w14:textId="77777777" w:rsidR="00C239F3" w:rsidRDefault="00C239F3" w:rsidP="00B561C0"/>
    <w:p w14:paraId="54CD44BC" w14:textId="77777777" w:rsidR="00C239F3" w:rsidRDefault="00C239F3" w:rsidP="00B561C0"/>
    <w:p w14:paraId="61D2B7A9" w14:textId="77777777" w:rsidR="00C239F3" w:rsidRDefault="00C239F3" w:rsidP="00B561C0"/>
    <w:p w14:paraId="6BDCC6A7" w14:textId="77777777" w:rsidR="00C239F3" w:rsidRDefault="00C239F3" w:rsidP="00B561C0"/>
    <w:p w14:paraId="0FBDE2F7" w14:textId="77777777" w:rsidR="00C239F3" w:rsidRDefault="00C239F3" w:rsidP="00B561C0"/>
    <w:p w14:paraId="02B8DF99" w14:textId="77777777" w:rsidR="00C239F3" w:rsidRDefault="00C239F3" w:rsidP="00B561C0"/>
    <w:p w14:paraId="09669719" w14:textId="77777777" w:rsidR="00C239F3" w:rsidRDefault="00C239F3" w:rsidP="00B561C0">
      <w:r>
        <w:t>As we st</w:t>
      </w:r>
      <w:r w:rsidR="00FF539E">
        <w:t>art to rollout the Oxford Astra</w:t>
      </w:r>
      <w:r>
        <w:t>Zeneca C-19 vaccine across Scotland, it is important that you are aware of the Vaccin</w:t>
      </w:r>
      <w:r w:rsidR="007869A4">
        <w:t>ation</w:t>
      </w:r>
      <w:r>
        <w:t xml:space="preserve"> Management Tool (VMT) that we have developed to support the C-19 vaccination programme.</w:t>
      </w:r>
    </w:p>
    <w:p w14:paraId="3FBF5B7F" w14:textId="77777777" w:rsidR="00C239F3" w:rsidRDefault="00C239F3" w:rsidP="00B561C0"/>
    <w:p w14:paraId="2B25F790" w14:textId="77777777" w:rsidR="00C9232B" w:rsidRDefault="00C239F3" w:rsidP="00B561C0">
      <w:r>
        <w:t xml:space="preserve">The VMT was developed by </w:t>
      </w:r>
      <w:r w:rsidR="00C9232B">
        <w:t xml:space="preserve">NHS Education for Scotland in collaboration with NHS Greater Glasgow &amp; Clyde, </w:t>
      </w:r>
      <w:r w:rsidR="009E7207">
        <w:t>NHS National Services Scotland and Public Health Scotland</w:t>
      </w:r>
      <w:r>
        <w:t xml:space="preserve">.  It has been used by all NHS Boards to record all the vaccinations which they have administered </w:t>
      </w:r>
      <w:r w:rsidR="00FF539E">
        <w:t xml:space="preserve">to date using the Pfizer </w:t>
      </w:r>
      <w:proofErr w:type="spellStart"/>
      <w:r w:rsidR="00FF539E">
        <w:t>BioNTech</w:t>
      </w:r>
      <w:proofErr w:type="spellEnd"/>
      <w:r w:rsidR="00FF539E">
        <w:t xml:space="preserve"> v</w:t>
      </w:r>
      <w:r>
        <w:t>accine, and will continue to be used by NHS Boards as they start to administer the Astra Zeneca vaccine.  The VMT has been extremely positively received by all those using it across NHS Boards and the development team continue to receive user feedback and to update the tool in response to this.</w:t>
      </w:r>
      <w:r w:rsidR="00FF539E">
        <w:t xml:space="preserve">  </w:t>
      </w:r>
    </w:p>
    <w:p w14:paraId="6A971119" w14:textId="77777777" w:rsidR="00C9232B" w:rsidRDefault="00C9232B" w:rsidP="00B561C0"/>
    <w:p w14:paraId="4077D85B" w14:textId="77777777" w:rsidR="00C9232B" w:rsidRDefault="00FF539E" w:rsidP="00B561C0">
      <w:r>
        <w:t>The VMT is a web</w:t>
      </w:r>
      <w:r w:rsidR="007869A4">
        <w:t>-</w:t>
      </w:r>
      <w:r>
        <w:t>based tool</w:t>
      </w:r>
      <w:r w:rsidR="00C9232B">
        <w:t xml:space="preserve"> which is accessed from the following link</w:t>
      </w:r>
      <w:r w:rsidR="007869A4">
        <w:t xml:space="preserve"> - </w:t>
      </w:r>
      <w:r>
        <w:t xml:space="preserve"> </w:t>
      </w:r>
      <w:hyperlink r:id="rId8" w:history="1">
        <w:r w:rsidR="00C9232B">
          <w:rPr>
            <w:rStyle w:val="Hyperlink"/>
          </w:rPr>
          <w:t>https://vaccination.nhs.scot/</w:t>
        </w:r>
      </w:hyperlink>
      <w:r w:rsidR="00C9232B">
        <w:t xml:space="preserve">.  </w:t>
      </w:r>
      <w:r w:rsidR="00C239F3">
        <w:t xml:space="preserve">We have not mandated the VMT for use in GP settings, however we would like to encourage you to use it, as it supports capture of consistent data about the vaccination event at the point of vaccination.  This is important not only for reporting on the progress of this critical vaccination programme, but </w:t>
      </w:r>
      <w:r>
        <w:t xml:space="preserve">it </w:t>
      </w:r>
      <w:r w:rsidR="00C239F3">
        <w:t>also enables us to link with other data sources to be able to monitor the efficacy of the vaccines.</w:t>
      </w:r>
      <w:r w:rsidR="00C9232B">
        <w:t xml:space="preserve">  </w:t>
      </w:r>
    </w:p>
    <w:p w14:paraId="50B3E097" w14:textId="77777777" w:rsidR="00C9232B" w:rsidRDefault="00C9232B" w:rsidP="00B561C0"/>
    <w:p w14:paraId="1FBBF047" w14:textId="77777777" w:rsidR="00C9232B" w:rsidRDefault="00C9232B" w:rsidP="00B561C0">
      <w:r>
        <w:t xml:space="preserve">Data captured in the VMT will be fed back into </w:t>
      </w:r>
      <w:proofErr w:type="spellStart"/>
      <w:r>
        <w:t>GPIT</w:t>
      </w:r>
      <w:proofErr w:type="spellEnd"/>
      <w:r>
        <w:t xml:space="preserve"> systems, via </w:t>
      </w:r>
      <w:proofErr w:type="spellStart"/>
      <w:r>
        <w:t>Albasoft</w:t>
      </w:r>
      <w:proofErr w:type="spellEnd"/>
      <w:r>
        <w:t>; it is also being linked into other clinical systems.  The VMT has been designed to enable clinicians to see a complete history of the C-19 vaccination record of an individual.   Over time, we expect to extend this to other vaccinations.  The tool can be used on a PC, a tablet or a mobile telephon</w:t>
      </w:r>
      <w:r w:rsidR="007869A4">
        <w:t>e</w:t>
      </w:r>
      <w:r>
        <w:t>.  More information about the VMT and complete user instructions are available here:</w:t>
      </w:r>
    </w:p>
    <w:p w14:paraId="07FD8B18" w14:textId="77777777" w:rsidR="00C239F3" w:rsidRDefault="000C59BE" w:rsidP="00B561C0">
      <w:hyperlink r:id="rId9" w:history="1">
        <w:r w:rsidR="00C9232B">
          <w:rPr>
            <w:rStyle w:val="Hyperlink"/>
          </w:rPr>
          <w:t>https://learn.nes.nhs.scot/40506/immunisation/covid-19-vaccines/turas-vaccination-management-tool</w:t>
        </w:r>
      </w:hyperlink>
      <w:r w:rsidR="00C9232B">
        <w:t xml:space="preserve"> </w:t>
      </w:r>
    </w:p>
    <w:p w14:paraId="24CDCD25" w14:textId="77777777" w:rsidR="00FF539E" w:rsidRDefault="00FF539E" w:rsidP="00B561C0"/>
    <w:p w14:paraId="0643CB7A" w14:textId="13924149" w:rsidR="00FF539E" w:rsidRDefault="00FF539E" w:rsidP="00B561C0">
      <w:r>
        <w:t xml:space="preserve">If you have not already done so, please contact </w:t>
      </w:r>
      <w:r w:rsidR="00E54239">
        <w:t xml:space="preserve">one of the </w:t>
      </w:r>
      <w:bookmarkStart w:id="0" w:name="_GoBack"/>
      <w:bookmarkEnd w:id="0"/>
      <w:r>
        <w:t xml:space="preserve">the </w:t>
      </w:r>
      <w:proofErr w:type="spellStart"/>
      <w:r>
        <w:t>VMT</w:t>
      </w:r>
      <w:proofErr w:type="spellEnd"/>
      <w:r>
        <w:t xml:space="preserve"> administrators in your local NHS Board area (a list is attached as an Appendix to this letter)</w:t>
      </w:r>
      <w:r w:rsidR="00C9232B">
        <w:t xml:space="preserve"> who can help you to get the vaccinators in your practice set up on the VMT.  Alternatively you can contact </w:t>
      </w:r>
      <w:hyperlink r:id="rId10" w:history="1">
        <w:r w:rsidR="009E7207" w:rsidRPr="00FE1318">
          <w:rPr>
            <w:rStyle w:val="Hyperlink"/>
          </w:rPr>
          <w:t>contact.digital@nes.scot.nhs.uk.</w:t>
        </w:r>
      </w:hyperlink>
    </w:p>
    <w:p w14:paraId="71E1C249" w14:textId="77777777" w:rsidR="009E7207" w:rsidRDefault="009E7207" w:rsidP="00B561C0"/>
    <w:p w14:paraId="7CE768D8" w14:textId="77777777" w:rsidR="009E7207" w:rsidRDefault="009E7207" w:rsidP="00B561C0">
      <w:r>
        <w:t>With best wishes,</w:t>
      </w:r>
    </w:p>
    <w:p w14:paraId="54AE3043" w14:textId="77777777" w:rsidR="009E7207" w:rsidRDefault="009E7207" w:rsidP="00B561C0"/>
    <w:p w14:paraId="397E55AE" w14:textId="77777777" w:rsidR="009E7207" w:rsidRDefault="009E7207" w:rsidP="00B561C0"/>
    <w:p w14:paraId="3EA9B7CC" w14:textId="77777777" w:rsidR="009E7207" w:rsidRDefault="009E7207" w:rsidP="00B561C0">
      <w:r>
        <w:t>Caroline Lamb</w:t>
      </w:r>
    </w:p>
    <w:p w14:paraId="0FFCE0CF" w14:textId="77777777" w:rsidR="009E7207" w:rsidRDefault="009E7207" w:rsidP="00B561C0">
      <w:r>
        <w:t>Director of Digital Reform</w:t>
      </w:r>
    </w:p>
    <w:p w14:paraId="7349148D" w14:textId="77777777" w:rsidR="009E7207" w:rsidRDefault="009E7207" w:rsidP="00B561C0">
      <w:r>
        <w:t>Delivery Director for the C-19 Vaccination Programme</w:t>
      </w:r>
    </w:p>
    <w:p w14:paraId="55A65DA2" w14:textId="77777777" w:rsidR="009E7207" w:rsidRPr="007869A4" w:rsidRDefault="007869A4" w:rsidP="00B561C0">
      <w:pPr>
        <w:rPr>
          <w:b/>
        </w:rPr>
      </w:pPr>
      <w:r>
        <w:rPr>
          <w:b/>
        </w:rPr>
        <w:lastRenderedPageBreak/>
        <w:t xml:space="preserve">Appendix 1 - </w:t>
      </w:r>
      <w:r w:rsidRPr="007869A4">
        <w:rPr>
          <w:b/>
        </w:rPr>
        <w:t>National VMT Administrator List</w:t>
      </w:r>
    </w:p>
    <w:p w14:paraId="6A62E5CB" w14:textId="77777777" w:rsidR="007869A4" w:rsidRDefault="007869A4" w:rsidP="00B561C0"/>
    <w:tbl>
      <w:tblPr>
        <w:tblStyle w:val="ListTable3-Accent1"/>
        <w:tblW w:w="10640" w:type="dxa"/>
        <w:jc w:val="center"/>
        <w:tblLook w:val="04A0" w:firstRow="1" w:lastRow="0" w:firstColumn="1" w:lastColumn="0" w:noHBand="0" w:noVBand="1"/>
      </w:tblPr>
      <w:tblGrid>
        <w:gridCol w:w="3100"/>
        <w:gridCol w:w="1660"/>
        <w:gridCol w:w="1480"/>
        <w:gridCol w:w="4400"/>
      </w:tblGrid>
      <w:tr w:rsidR="007869A4" w:rsidRPr="00C04062" w14:paraId="7F5B1C9F" w14:textId="77777777" w:rsidTr="00B864E3">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100" w:firstRow="0" w:lastRow="0" w:firstColumn="1" w:lastColumn="0" w:oddVBand="0" w:evenVBand="0" w:oddHBand="0" w:evenHBand="0" w:firstRowFirstColumn="1" w:firstRowLastColumn="0" w:lastRowFirstColumn="0" w:lastRowLastColumn="0"/>
            <w:tcW w:w="3100" w:type="dxa"/>
            <w:noWrap/>
            <w:hideMark/>
          </w:tcPr>
          <w:p w14:paraId="6F1683B2" w14:textId="77777777" w:rsidR="007869A4" w:rsidRPr="00C04062" w:rsidRDefault="007869A4" w:rsidP="00B864E3">
            <w:pPr>
              <w:rPr>
                <w:rFonts w:eastAsia="Times New Roman" w:cs="Arial"/>
                <w:sz w:val="18"/>
                <w:szCs w:val="18"/>
                <w:lang w:eastAsia="en-GB"/>
              </w:rPr>
            </w:pPr>
            <w:r w:rsidRPr="00C04062">
              <w:rPr>
                <w:rFonts w:eastAsia="Times New Roman" w:cs="Arial"/>
                <w:sz w:val="18"/>
                <w:szCs w:val="18"/>
                <w:lang w:eastAsia="en-GB"/>
              </w:rPr>
              <w:t>NHSS Board</w:t>
            </w:r>
          </w:p>
        </w:tc>
        <w:tc>
          <w:tcPr>
            <w:tcW w:w="1660" w:type="dxa"/>
            <w:noWrap/>
            <w:hideMark/>
          </w:tcPr>
          <w:p w14:paraId="4DC73388" w14:textId="77777777" w:rsidR="007869A4" w:rsidRPr="00C04062" w:rsidRDefault="007869A4" w:rsidP="00B864E3">
            <w:pP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n-GB"/>
              </w:rPr>
            </w:pPr>
            <w:r w:rsidRPr="00C04062">
              <w:rPr>
                <w:rFonts w:eastAsia="Times New Roman" w:cs="Arial"/>
                <w:sz w:val="18"/>
                <w:szCs w:val="18"/>
                <w:lang w:eastAsia="en-GB"/>
              </w:rPr>
              <w:t>Surname</w:t>
            </w:r>
          </w:p>
        </w:tc>
        <w:tc>
          <w:tcPr>
            <w:tcW w:w="1480" w:type="dxa"/>
            <w:noWrap/>
            <w:hideMark/>
          </w:tcPr>
          <w:p w14:paraId="6E10C996" w14:textId="77777777" w:rsidR="007869A4" w:rsidRPr="00C04062" w:rsidRDefault="007869A4" w:rsidP="00B864E3">
            <w:pP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n-GB"/>
              </w:rPr>
            </w:pPr>
            <w:proofErr w:type="spellStart"/>
            <w:r w:rsidRPr="00C04062">
              <w:rPr>
                <w:rFonts w:eastAsia="Times New Roman" w:cs="Arial"/>
                <w:sz w:val="18"/>
                <w:szCs w:val="18"/>
                <w:lang w:eastAsia="en-GB"/>
              </w:rPr>
              <w:t>GivenName</w:t>
            </w:r>
            <w:proofErr w:type="spellEnd"/>
          </w:p>
        </w:tc>
        <w:tc>
          <w:tcPr>
            <w:tcW w:w="4400" w:type="dxa"/>
            <w:noWrap/>
            <w:hideMark/>
          </w:tcPr>
          <w:p w14:paraId="15126FE3" w14:textId="77777777" w:rsidR="007869A4" w:rsidRPr="00C04062" w:rsidRDefault="007869A4" w:rsidP="00B864E3">
            <w:pP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n-GB"/>
              </w:rPr>
            </w:pPr>
            <w:r w:rsidRPr="00C04062">
              <w:rPr>
                <w:rFonts w:eastAsia="Times New Roman" w:cs="Arial"/>
                <w:sz w:val="18"/>
                <w:szCs w:val="18"/>
                <w:lang w:eastAsia="en-GB"/>
              </w:rPr>
              <w:t>Email</w:t>
            </w:r>
          </w:p>
        </w:tc>
      </w:tr>
      <w:tr w:rsidR="007869A4" w:rsidRPr="00C04062" w14:paraId="065A6073"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565F2B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Ayrshire and Arran</w:t>
            </w:r>
          </w:p>
        </w:tc>
        <w:tc>
          <w:tcPr>
            <w:tcW w:w="1660" w:type="dxa"/>
            <w:noWrap/>
            <w:hideMark/>
          </w:tcPr>
          <w:p w14:paraId="131CAF72"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Boyd</w:t>
            </w:r>
          </w:p>
        </w:tc>
        <w:tc>
          <w:tcPr>
            <w:tcW w:w="1480" w:type="dxa"/>
            <w:noWrap/>
            <w:hideMark/>
          </w:tcPr>
          <w:p w14:paraId="4E8369E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Aileen</w:t>
            </w:r>
          </w:p>
        </w:tc>
        <w:tc>
          <w:tcPr>
            <w:tcW w:w="4400" w:type="dxa"/>
            <w:noWrap/>
            <w:hideMark/>
          </w:tcPr>
          <w:p w14:paraId="2282935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aileen.boyd@aapct.scot.nhs.uk</w:t>
            </w:r>
          </w:p>
        </w:tc>
      </w:tr>
      <w:tr w:rsidR="007869A4" w:rsidRPr="00C04062" w14:paraId="1E8563BB"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432BCF8"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Ayrshire and Arran</w:t>
            </w:r>
          </w:p>
        </w:tc>
        <w:tc>
          <w:tcPr>
            <w:tcW w:w="1660" w:type="dxa"/>
            <w:noWrap/>
            <w:hideMark/>
          </w:tcPr>
          <w:p w14:paraId="398861D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Fullerton</w:t>
            </w:r>
          </w:p>
        </w:tc>
        <w:tc>
          <w:tcPr>
            <w:tcW w:w="1480" w:type="dxa"/>
            <w:noWrap/>
            <w:hideMark/>
          </w:tcPr>
          <w:p w14:paraId="401E5696"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Gillian</w:t>
            </w:r>
          </w:p>
        </w:tc>
        <w:tc>
          <w:tcPr>
            <w:tcW w:w="4400" w:type="dxa"/>
            <w:noWrap/>
            <w:hideMark/>
          </w:tcPr>
          <w:p w14:paraId="66EC9E6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gillian.fullerton@aapct.scot.nhs.uk</w:t>
            </w:r>
          </w:p>
        </w:tc>
      </w:tr>
      <w:tr w:rsidR="007869A4" w:rsidRPr="00C04062" w14:paraId="084EA54F"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E4FCB01"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Ayrshire and Arran</w:t>
            </w:r>
          </w:p>
        </w:tc>
        <w:tc>
          <w:tcPr>
            <w:tcW w:w="1660" w:type="dxa"/>
            <w:noWrap/>
            <w:hideMark/>
          </w:tcPr>
          <w:p w14:paraId="562BEFE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Peace</w:t>
            </w:r>
          </w:p>
        </w:tc>
        <w:tc>
          <w:tcPr>
            <w:tcW w:w="1480" w:type="dxa"/>
            <w:noWrap/>
            <w:hideMark/>
          </w:tcPr>
          <w:p w14:paraId="6E9F6B9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Karen</w:t>
            </w:r>
          </w:p>
        </w:tc>
        <w:tc>
          <w:tcPr>
            <w:tcW w:w="4400" w:type="dxa"/>
            <w:noWrap/>
            <w:hideMark/>
          </w:tcPr>
          <w:p w14:paraId="74EECD8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karen.ross@aapct.scot.nhs.uk</w:t>
            </w:r>
          </w:p>
        </w:tc>
      </w:tr>
      <w:tr w:rsidR="007869A4" w:rsidRPr="00C04062" w14:paraId="7B85E101"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C287A47"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Borders</w:t>
            </w:r>
          </w:p>
        </w:tc>
        <w:tc>
          <w:tcPr>
            <w:tcW w:w="1660" w:type="dxa"/>
            <w:noWrap/>
            <w:hideMark/>
          </w:tcPr>
          <w:p w14:paraId="47E7C09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Dickson</w:t>
            </w:r>
          </w:p>
        </w:tc>
        <w:tc>
          <w:tcPr>
            <w:tcW w:w="1480" w:type="dxa"/>
            <w:noWrap/>
            <w:hideMark/>
          </w:tcPr>
          <w:p w14:paraId="20D3858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Judith</w:t>
            </w:r>
          </w:p>
        </w:tc>
        <w:tc>
          <w:tcPr>
            <w:tcW w:w="4400" w:type="dxa"/>
            <w:noWrap/>
            <w:hideMark/>
          </w:tcPr>
          <w:p w14:paraId="6DB6090B"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judith.dickson@borders.scot.nhs.uk</w:t>
            </w:r>
          </w:p>
        </w:tc>
      </w:tr>
      <w:tr w:rsidR="007869A4" w:rsidRPr="00C04062" w14:paraId="7453C383"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A15E6DC"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Borders</w:t>
            </w:r>
          </w:p>
        </w:tc>
        <w:tc>
          <w:tcPr>
            <w:tcW w:w="1660" w:type="dxa"/>
            <w:noWrap/>
            <w:hideMark/>
          </w:tcPr>
          <w:p w14:paraId="15467DBC"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Drummond</w:t>
            </w:r>
          </w:p>
        </w:tc>
        <w:tc>
          <w:tcPr>
            <w:tcW w:w="1480" w:type="dxa"/>
            <w:noWrap/>
            <w:hideMark/>
          </w:tcPr>
          <w:p w14:paraId="4C5259C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Daniel</w:t>
            </w:r>
          </w:p>
        </w:tc>
        <w:tc>
          <w:tcPr>
            <w:tcW w:w="4400" w:type="dxa"/>
            <w:noWrap/>
            <w:hideMark/>
          </w:tcPr>
          <w:p w14:paraId="0E4B283F"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daniel.drummond@borders.scot.nhs.uk</w:t>
            </w:r>
          </w:p>
        </w:tc>
      </w:tr>
      <w:tr w:rsidR="007869A4" w:rsidRPr="00C04062" w14:paraId="2C5DA523"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C80757F"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Borders</w:t>
            </w:r>
          </w:p>
        </w:tc>
        <w:tc>
          <w:tcPr>
            <w:tcW w:w="1660" w:type="dxa"/>
            <w:noWrap/>
            <w:hideMark/>
          </w:tcPr>
          <w:p w14:paraId="77285B2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Hamilton-Glover</w:t>
            </w:r>
          </w:p>
        </w:tc>
        <w:tc>
          <w:tcPr>
            <w:tcW w:w="1480" w:type="dxa"/>
            <w:noWrap/>
            <w:hideMark/>
          </w:tcPr>
          <w:p w14:paraId="623EEFF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Holly</w:t>
            </w:r>
          </w:p>
        </w:tc>
        <w:tc>
          <w:tcPr>
            <w:tcW w:w="4400" w:type="dxa"/>
            <w:noWrap/>
            <w:hideMark/>
          </w:tcPr>
          <w:p w14:paraId="2387D0B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Holly.HamiltonGlover@borders.scot.nhs.uk</w:t>
            </w:r>
          </w:p>
        </w:tc>
      </w:tr>
      <w:tr w:rsidR="007869A4" w:rsidRPr="00C04062" w14:paraId="314A18FD"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F950835"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Borders</w:t>
            </w:r>
          </w:p>
        </w:tc>
        <w:tc>
          <w:tcPr>
            <w:tcW w:w="1660" w:type="dxa"/>
            <w:noWrap/>
            <w:hideMark/>
          </w:tcPr>
          <w:p w14:paraId="3368A096"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Irvine</w:t>
            </w:r>
          </w:p>
        </w:tc>
        <w:tc>
          <w:tcPr>
            <w:tcW w:w="1480" w:type="dxa"/>
            <w:noWrap/>
            <w:hideMark/>
          </w:tcPr>
          <w:p w14:paraId="4FE57155"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Jill</w:t>
            </w:r>
          </w:p>
        </w:tc>
        <w:tc>
          <w:tcPr>
            <w:tcW w:w="4400" w:type="dxa"/>
            <w:noWrap/>
            <w:hideMark/>
          </w:tcPr>
          <w:p w14:paraId="3039B7B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Jill.Irvine@borders.scot.nhs.uk</w:t>
            </w:r>
          </w:p>
        </w:tc>
      </w:tr>
      <w:tr w:rsidR="007869A4" w:rsidRPr="00C04062" w14:paraId="472866C0"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2AD6127"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Borders</w:t>
            </w:r>
          </w:p>
        </w:tc>
        <w:tc>
          <w:tcPr>
            <w:tcW w:w="1660" w:type="dxa"/>
            <w:noWrap/>
            <w:hideMark/>
          </w:tcPr>
          <w:p w14:paraId="5074D45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Johnston</w:t>
            </w:r>
          </w:p>
        </w:tc>
        <w:tc>
          <w:tcPr>
            <w:tcW w:w="1480" w:type="dxa"/>
            <w:noWrap/>
            <w:hideMark/>
          </w:tcPr>
          <w:p w14:paraId="2D029F7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Yvonne</w:t>
            </w:r>
          </w:p>
        </w:tc>
        <w:tc>
          <w:tcPr>
            <w:tcW w:w="4400" w:type="dxa"/>
            <w:noWrap/>
            <w:hideMark/>
          </w:tcPr>
          <w:p w14:paraId="58AB855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yvonne.johnston@borders.scot.nhs.uk</w:t>
            </w:r>
          </w:p>
        </w:tc>
      </w:tr>
      <w:tr w:rsidR="007869A4" w:rsidRPr="00C04062" w14:paraId="2DECEDD6"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3FABA66"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Borders</w:t>
            </w:r>
          </w:p>
        </w:tc>
        <w:tc>
          <w:tcPr>
            <w:tcW w:w="1660" w:type="dxa"/>
            <w:noWrap/>
            <w:hideMark/>
          </w:tcPr>
          <w:p w14:paraId="74CDD56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Simpson</w:t>
            </w:r>
          </w:p>
        </w:tc>
        <w:tc>
          <w:tcPr>
            <w:tcW w:w="1480" w:type="dxa"/>
            <w:noWrap/>
            <w:hideMark/>
          </w:tcPr>
          <w:p w14:paraId="17810ED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Claire</w:t>
            </w:r>
          </w:p>
        </w:tc>
        <w:tc>
          <w:tcPr>
            <w:tcW w:w="4400" w:type="dxa"/>
            <w:noWrap/>
            <w:hideMark/>
          </w:tcPr>
          <w:p w14:paraId="4D220A2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claire.simpson3@borders.scot.nhs.uk</w:t>
            </w:r>
          </w:p>
        </w:tc>
      </w:tr>
      <w:tr w:rsidR="007869A4" w:rsidRPr="00C04062" w14:paraId="02D9756F"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56CF8E4"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Dumfries and Galloway</w:t>
            </w:r>
          </w:p>
        </w:tc>
        <w:tc>
          <w:tcPr>
            <w:tcW w:w="1660" w:type="dxa"/>
            <w:noWrap/>
            <w:hideMark/>
          </w:tcPr>
          <w:p w14:paraId="70952DF9"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Brown</w:t>
            </w:r>
          </w:p>
        </w:tc>
        <w:tc>
          <w:tcPr>
            <w:tcW w:w="1480" w:type="dxa"/>
            <w:noWrap/>
            <w:hideMark/>
          </w:tcPr>
          <w:p w14:paraId="2611A01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Eirinn</w:t>
            </w:r>
            <w:proofErr w:type="spellEnd"/>
          </w:p>
        </w:tc>
        <w:tc>
          <w:tcPr>
            <w:tcW w:w="4400" w:type="dxa"/>
            <w:noWrap/>
            <w:hideMark/>
          </w:tcPr>
          <w:p w14:paraId="0D369AB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eirinn.brown2@nhs.scot</w:t>
            </w:r>
          </w:p>
        </w:tc>
      </w:tr>
      <w:tr w:rsidR="007869A4" w:rsidRPr="00C04062" w14:paraId="7233EF96"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B7AE3D6"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Dumfries and Galloway</w:t>
            </w:r>
          </w:p>
        </w:tc>
        <w:tc>
          <w:tcPr>
            <w:tcW w:w="1660" w:type="dxa"/>
            <w:noWrap/>
            <w:hideMark/>
          </w:tcPr>
          <w:p w14:paraId="648371A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Gammage</w:t>
            </w:r>
            <w:proofErr w:type="spellEnd"/>
          </w:p>
        </w:tc>
        <w:tc>
          <w:tcPr>
            <w:tcW w:w="1480" w:type="dxa"/>
            <w:noWrap/>
            <w:hideMark/>
          </w:tcPr>
          <w:p w14:paraId="21AB9CE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Nigel</w:t>
            </w:r>
          </w:p>
        </w:tc>
        <w:tc>
          <w:tcPr>
            <w:tcW w:w="4400" w:type="dxa"/>
            <w:noWrap/>
            <w:hideMark/>
          </w:tcPr>
          <w:p w14:paraId="4FAE710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nigel.gammage@nhs.scot</w:t>
            </w:r>
            <w:proofErr w:type="spellEnd"/>
          </w:p>
        </w:tc>
      </w:tr>
      <w:tr w:rsidR="007869A4" w:rsidRPr="00C04062" w14:paraId="4072F5E3"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D7B54F6"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Dumfries and Galloway</w:t>
            </w:r>
          </w:p>
        </w:tc>
        <w:tc>
          <w:tcPr>
            <w:tcW w:w="1660" w:type="dxa"/>
            <w:noWrap/>
            <w:hideMark/>
          </w:tcPr>
          <w:p w14:paraId="0F774ACB"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Garner</w:t>
            </w:r>
          </w:p>
        </w:tc>
        <w:tc>
          <w:tcPr>
            <w:tcW w:w="1480" w:type="dxa"/>
            <w:noWrap/>
            <w:hideMark/>
          </w:tcPr>
          <w:p w14:paraId="6E7D1706"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Karen</w:t>
            </w:r>
          </w:p>
        </w:tc>
        <w:tc>
          <w:tcPr>
            <w:tcW w:w="4400" w:type="dxa"/>
            <w:noWrap/>
            <w:hideMark/>
          </w:tcPr>
          <w:p w14:paraId="4FE933B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karen.garner@nhs.scot</w:t>
            </w:r>
            <w:proofErr w:type="spellEnd"/>
          </w:p>
        </w:tc>
      </w:tr>
      <w:tr w:rsidR="007869A4" w:rsidRPr="00C04062" w14:paraId="5649B19C"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54FD498"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Dumfries and Galloway</w:t>
            </w:r>
          </w:p>
        </w:tc>
        <w:tc>
          <w:tcPr>
            <w:tcW w:w="1660" w:type="dxa"/>
            <w:noWrap/>
            <w:hideMark/>
          </w:tcPr>
          <w:p w14:paraId="329B778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Simpson</w:t>
            </w:r>
          </w:p>
        </w:tc>
        <w:tc>
          <w:tcPr>
            <w:tcW w:w="1480" w:type="dxa"/>
            <w:noWrap/>
            <w:hideMark/>
          </w:tcPr>
          <w:p w14:paraId="114450C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Elaine</w:t>
            </w:r>
          </w:p>
        </w:tc>
        <w:tc>
          <w:tcPr>
            <w:tcW w:w="4400" w:type="dxa"/>
            <w:noWrap/>
            <w:hideMark/>
          </w:tcPr>
          <w:p w14:paraId="04DABB22"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elaine.simpson2@nhs.scot</w:t>
            </w:r>
          </w:p>
        </w:tc>
      </w:tr>
      <w:tr w:rsidR="007869A4" w:rsidRPr="00C04062" w14:paraId="6BC775C7"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42F9898"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Fife</w:t>
            </w:r>
          </w:p>
        </w:tc>
        <w:tc>
          <w:tcPr>
            <w:tcW w:w="1660" w:type="dxa"/>
            <w:noWrap/>
            <w:hideMark/>
          </w:tcPr>
          <w:p w14:paraId="10FDE0C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Cairns</w:t>
            </w:r>
          </w:p>
        </w:tc>
        <w:tc>
          <w:tcPr>
            <w:tcW w:w="1480" w:type="dxa"/>
            <w:noWrap/>
            <w:hideMark/>
          </w:tcPr>
          <w:p w14:paraId="76A4F8C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Heather</w:t>
            </w:r>
          </w:p>
        </w:tc>
        <w:tc>
          <w:tcPr>
            <w:tcW w:w="4400" w:type="dxa"/>
            <w:noWrap/>
            <w:hideMark/>
          </w:tcPr>
          <w:p w14:paraId="31E9A76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heather.cairns1@nhs.scot</w:t>
            </w:r>
          </w:p>
        </w:tc>
      </w:tr>
      <w:tr w:rsidR="007869A4" w:rsidRPr="00C04062" w14:paraId="680AC42E"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DFE33F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Fife</w:t>
            </w:r>
          </w:p>
        </w:tc>
        <w:tc>
          <w:tcPr>
            <w:tcW w:w="1660" w:type="dxa"/>
            <w:noWrap/>
            <w:hideMark/>
          </w:tcPr>
          <w:p w14:paraId="7C1BD76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Contrano</w:t>
            </w:r>
            <w:proofErr w:type="spellEnd"/>
          </w:p>
        </w:tc>
        <w:tc>
          <w:tcPr>
            <w:tcW w:w="1480" w:type="dxa"/>
            <w:noWrap/>
            <w:hideMark/>
          </w:tcPr>
          <w:p w14:paraId="53237A5C"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Abigail</w:t>
            </w:r>
          </w:p>
        </w:tc>
        <w:tc>
          <w:tcPr>
            <w:tcW w:w="4400" w:type="dxa"/>
            <w:noWrap/>
            <w:hideMark/>
          </w:tcPr>
          <w:p w14:paraId="131A03A6"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Abigail.Contrano@nhs.scot</w:t>
            </w:r>
            <w:proofErr w:type="spellEnd"/>
          </w:p>
        </w:tc>
      </w:tr>
      <w:tr w:rsidR="007869A4" w:rsidRPr="00C04062" w14:paraId="420CB1E8"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015007E"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Fife</w:t>
            </w:r>
          </w:p>
        </w:tc>
        <w:tc>
          <w:tcPr>
            <w:tcW w:w="1660" w:type="dxa"/>
            <w:noWrap/>
            <w:hideMark/>
          </w:tcPr>
          <w:p w14:paraId="40C084D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McNeil</w:t>
            </w:r>
          </w:p>
        </w:tc>
        <w:tc>
          <w:tcPr>
            <w:tcW w:w="1480" w:type="dxa"/>
            <w:noWrap/>
            <w:hideMark/>
          </w:tcPr>
          <w:p w14:paraId="34B5063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Gillian</w:t>
            </w:r>
          </w:p>
        </w:tc>
        <w:tc>
          <w:tcPr>
            <w:tcW w:w="4400" w:type="dxa"/>
            <w:noWrap/>
            <w:hideMark/>
          </w:tcPr>
          <w:p w14:paraId="1FBD73B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Gillian.McNeill3@nhs.scot</w:t>
            </w:r>
          </w:p>
        </w:tc>
      </w:tr>
      <w:tr w:rsidR="007869A4" w:rsidRPr="00C04062" w14:paraId="5FE511F3"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C11F23C"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Fife</w:t>
            </w:r>
          </w:p>
        </w:tc>
        <w:tc>
          <w:tcPr>
            <w:tcW w:w="1660" w:type="dxa"/>
            <w:noWrap/>
            <w:hideMark/>
          </w:tcPr>
          <w:p w14:paraId="5786E9A6"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Young</w:t>
            </w:r>
          </w:p>
        </w:tc>
        <w:tc>
          <w:tcPr>
            <w:tcW w:w="1480" w:type="dxa"/>
            <w:noWrap/>
            <w:hideMark/>
          </w:tcPr>
          <w:p w14:paraId="6DBE56E6"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Allan</w:t>
            </w:r>
          </w:p>
        </w:tc>
        <w:tc>
          <w:tcPr>
            <w:tcW w:w="4400" w:type="dxa"/>
            <w:noWrap/>
            <w:hideMark/>
          </w:tcPr>
          <w:p w14:paraId="3A18AE5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allan.young@nhs.scot</w:t>
            </w:r>
            <w:proofErr w:type="spellEnd"/>
          </w:p>
        </w:tc>
      </w:tr>
      <w:tr w:rsidR="007869A4" w:rsidRPr="00C04062" w14:paraId="46F482CA"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1EE8904"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Forth Valley</w:t>
            </w:r>
          </w:p>
        </w:tc>
        <w:tc>
          <w:tcPr>
            <w:tcW w:w="1660" w:type="dxa"/>
            <w:noWrap/>
            <w:hideMark/>
          </w:tcPr>
          <w:p w14:paraId="670B545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McGregor</w:t>
            </w:r>
          </w:p>
        </w:tc>
        <w:tc>
          <w:tcPr>
            <w:tcW w:w="1480" w:type="dxa"/>
            <w:noWrap/>
            <w:hideMark/>
          </w:tcPr>
          <w:p w14:paraId="38AE76A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Angela</w:t>
            </w:r>
          </w:p>
        </w:tc>
        <w:tc>
          <w:tcPr>
            <w:tcW w:w="4400" w:type="dxa"/>
            <w:noWrap/>
            <w:hideMark/>
          </w:tcPr>
          <w:p w14:paraId="1809B1B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angela.mcgregor@nhs.scot</w:t>
            </w:r>
            <w:proofErr w:type="spellEnd"/>
          </w:p>
        </w:tc>
      </w:tr>
      <w:tr w:rsidR="007869A4" w:rsidRPr="00C04062" w14:paraId="3D72D8FB"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D4A652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Forth Valley</w:t>
            </w:r>
          </w:p>
        </w:tc>
        <w:tc>
          <w:tcPr>
            <w:tcW w:w="1660" w:type="dxa"/>
            <w:noWrap/>
            <w:hideMark/>
          </w:tcPr>
          <w:p w14:paraId="1A16BCD2"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Proudlove</w:t>
            </w:r>
            <w:proofErr w:type="spellEnd"/>
          </w:p>
        </w:tc>
        <w:tc>
          <w:tcPr>
            <w:tcW w:w="1480" w:type="dxa"/>
            <w:noWrap/>
            <w:hideMark/>
          </w:tcPr>
          <w:p w14:paraId="7556743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Allison</w:t>
            </w:r>
          </w:p>
        </w:tc>
        <w:tc>
          <w:tcPr>
            <w:tcW w:w="4400" w:type="dxa"/>
            <w:noWrap/>
            <w:hideMark/>
          </w:tcPr>
          <w:p w14:paraId="10B651F5"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allison.proudlove@nhs.scot</w:t>
            </w:r>
            <w:proofErr w:type="spellEnd"/>
          </w:p>
        </w:tc>
      </w:tr>
      <w:tr w:rsidR="007869A4" w:rsidRPr="00C04062" w14:paraId="5DC969E5"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9FAD8C4"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Forth Valley</w:t>
            </w:r>
          </w:p>
        </w:tc>
        <w:tc>
          <w:tcPr>
            <w:tcW w:w="1660" w:type="dxa"/>
            <w:noWrap/>
            <w:hideMark/>
          </w:tcPr>
          <w:p w14:paraId="275AD14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Skinner</w:t>
            </w:r>
          </w:p>
        </w:tc>
        <w:tc>
          <w:tcPr>
            <w:tcW w:w="1480" w:type="dxa"/>
            <w:noWrap/>
            <w:hideMark/>
          </w:tcPr>
          <w:p w14:paraId="621ACD2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Hayley</w:t>
            </w:r>
          </w:p>
        </w:tc>
        <w:tc>
          <w:tcPr>
            <w:tcW w:w="4400" w:type="dxa"/>
            <w:noWrap/>
            <w:hideMark/>
          </w:tcPr>
          <w:p w14:paraId="393C6A5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hayley.skinner@nhs.scot</w:t>
            </w:r>
            <w:proofErr w:type="spellEnd"/>
          </w:p>
        </w:tc>
      </w:tr>
      <w:tr w:rsidR="007869A4" w:rsidRPr="00C04062" w14:paraId="4C620E68"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2F0568D"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Forth Valley</w:t>
            </w:r>
          </w:p>
        </w:tc>
        <w:tc>
          <w:tcPr>
            <w:tcW w:w="1660" w:type="dxa"/>
            <w:noWrap/>
            <w:hideMark/>
          </w:tcPr>
          <w:p w14:paraId="2935295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Strang</w:t>
            </w:r>
          </w:p>
        </w:tc>
        <w:tc>
          <w:tcPr>
            <w:tcW w:w="1480" w:type="dxa"/>
            <w:noWrap/>
            <w:hideMark/>
          </w:tcPr>
          <w:p w14:paraId="777F47A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Gillian</w:t>
            </w:r>
          </w:p>
        </w:tc>
        <w:tc>
          <w:tcPr>
            <w:tcW w:w="4400" w:type="dxa"/>
            <w:noWrap/>
            <w:hideMark/>
          </w:tcPr>
          <w:p w14:paraId="68EC4D65"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gillian.strang@nhs.scot</w:t>
            </w:r>
            <w:proofErr w:type="spellEnd"/>
          </w:p>
        </w:tc>
      </w:tr>
      <w:tr w:rsidR="007869A4" w:rsidRPr="00C04062" w14:paraId="536AE8D9"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8CF8924"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7CCD105A"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Billings</w:t>
            </w:r>
          </w:p>
        </w:tc>
        <w:tc>
          <w:tcPr>
            <w:tcW w:w="1480" w:type="dxa"/>
            <w:noWrap/>
            <w:hideMark/>
          </w:tcPr>
          <w:p w14:paraId="61F94A9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Dawn</w:t>
            </w:r>
          </w:p>
        </w:tc>
        <w:tc>
          <w:tcPr>
            <w:tcW w:w="4400" w:type="dxa"/>
            <w:noWrap/>
            <w:hideMark/>
          </w:tcPr>
          <w:p w14:paraId="33AEC93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dawn.billings@nhs.scot</w:t>
            </w:r>
            <w:proofErr w:type="spellEnd"/>
          </w:p>
        </w:tc>
      </w:tr>
      <w:tr w:rsidR="007869A4" w:rsidRPr="00C04062" w14:paraId="043885A9"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773B5CE"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3D128C0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Campbell</w:t>
            </w:r>
          </w:p>
        </w:tc>
        <w:tc>
          <w:tcPr>
            <w:tcW w:w="1480" w:type="dxa"/>
            <w:noWrap/>
            <w:hideMark/>
          </w:tcPr>
          <w:p w14:paraId="0B92F3D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Amanda</w:t>
            </w:r>
          </w:p>
        </w:tc>
        <w:tc>
          <w:tcPr>
            <w:tcW w:w="4400" w:type="dxa"/>
            <w:noWrap/>
            <w:hideMark/>
          </w:tcPr>
          <w:p w14:paraId="1FA125EC"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amanda.campbell4@nhs.scot</w:t>
            </w:r>
          </w:p>
        </w:tc>
      </w:tr>
      <w:tr w:rsidR="007869A4" w:rsidRPr="00C04062" w14:paraId="7E602EB1"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76C5D58"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6345AE3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Campbell</w:t>
            </w:r>
          </w:p>
        </w:tc>
        <w:tc>
          <w:tcPr>
            <w:tcW w:w="1480" w:type="dxa"/>
            <w:noWrap/>
            <w:hideMark/>
          </w:tcPr>
          <w:p w14:paraId="033A5FF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Celia</w:t>
            </w:r>
          </w:p>
        </w:tc>
        <w:tc>
          <w:tcPr>
            <w:tcW w:w="4400" w:type="dxa"/>
            <w:noWrap/>
            <w:hideMark/>
          </w:tcPr>
          <w:p w14:paraId="718109C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celia.campbell@nhs.scot</w:t>
            </w:r>
            <w:proofErr w:type="spellEnd"/>
          </w:p>
        </w:tc>
      </w:tr>
      <w:tr w:rsidR="007869A4" w:rsidRPr="00C04062" w14:paraId="2D83611F"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AEC3DB4"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6407F08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Chihaka</w:t>
            </w:r>
            <w:proofErr w:type="spellEnd"/>
          </w:p>
        </w:tc>
        <w:tc>
          <w:tcPr>
            <w:tcW w:w="1480" w:type="dxa"/>
            <w:noWrap/>
            <w:hideMark/>
          </w:tcPr>
          <w:p w14:paraId="1FA3C94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Tafadzwa</w:t>
            </w:r>
          </w:p>
        </w:tc>
        <w:tc>
          <w:tcPr>
            <w:tcW w:w="4400" w:type="dxa"/>
            <w:noWrap/>
            <w:hideMark/>
          </w:tcPr>
          <w:p w14:paraId="696D9F4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tafadzwa.chihaka@nhs.scot</w:t>
            </w:r>
            <w:proofErr w:type="spellEnd"/>
          </w:p>
        </w:tc>
      </w:tr>
      <w:tr w:rsidR="007869A4" w:rsidRPr="00C04062" w14:paraId="10C92512"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431BA4E"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22C50639"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Donald</w:t>
            </w:r>
          </w:p>
        </w:tc>
        <w:tc>
          <w:tcPr>
            <w:tcW w:w="1480" w:type="dxa"/>
            <w:noWrap/>
            <w:hideMark/>
          </w:tcPr>
          <w:p w14:paraId="7B8C81E9"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Rachel</w:t>
            </w:r>
          </w:p>
        </w:tc>
        <w:tc>
          <w:tcPr>
            <w:tcW w:w="4400" w:type="dxa"/>
            <w:noWrap/>
            <w:hideMark/>
          </w:tcPr>
          <w:p w14:paraId="5860B33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rachel.donald@nhs.scot</w:t>
            </w:r>
            <w:proofErr w:type="spellEnd"/>
          </w:p>
        </w:tc>
      </w:tr>
      <w:tr w:rsidR="007869A4" w:rsidRPr="00C04062" w14:paraId="781971F5"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F9FEB5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05138315"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Dunn</w:t>
            </w:r>
          </w:p>
        </w:tc>
        <w:tc>
          <w:tcPr>
            <w:tcW w:w="1480" w:type="dxa"/>
            <w:noWrap/>
            <w:hideMark/>
          </w:tcPr>
          <w:p w14:paraId="58986B62"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Samantha</w:t>
            </w:r>
          </w:p>
        </w:tc>
        <w:tc>
          <w:tcPr>
            <w:tcW w:w="4400" w:type="dxa"/>
            <w:noWrap/>
            <w:hideMark/>
          </w:tcPr>
          <w:p w14:paraId="6A5C75A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samantha.dunn@nhs.scot</w:t>
            </w:r>
            <w:proofErr w:type="spellEnd"/>
          </w:p>
        </w:tc>
      </w:tr>
      <w:tr w:rsidR="007869A4" w:rsidRPr="00C04062" w14:paraId="176CEEF8"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335C75B"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412DB19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Ellis</w:t>
            </w:r>
          </w:p>
        </w:tc>
        <w:tc>
          <w:tcPr>
            <w:tcW w:w="1480" w:type="dxa"/>
            <w:noWrap/>
            <w:hideMark/>
          </w:tcPr>
          <w:p w14:paraId="1101FAC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Dawn</w:t>
            </w:r>
          </w:p>
        </w:tc>
        <w:tc>
          <w:tcPr>
            <w:tcW w:w="4400" w:type="dxa"/>
            <w:noWrap/>
            <w:hideMark/>
          </w:tcPr>
          <w:p w14:paraId="13FE220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dawn.ellis@nhs.scot</w:t>
            </w:r>
            <w:proofErr w:type="spellEnd"/>
          </w:p>
        </w:tc>
      </w:tr>
      <w:tr w:rsidR="007869A4" w:rsidRPr="00C04062" w14:paraId="23347BBD"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91853F2"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4559391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Elrick</w:t>
            </w:r>
            <w:proofErr w:type="spellEnd"/>
          </w:p>
        </w:tc>
        <w:tc>
          <w:tcPr>
            <w:tcW w:w="1480" w:type="dxa"/>
            <w:noWrap/>
            <w:hideMark/>
          </w:tcPr>
          <w:p w14:paraId="0AEF05F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Jeremy</w:t>
            </w:r>
          </w:p>
        </w:tc>
        <w:tc>
          <w:tcPr>
            <w:tcW w:w="4400" w:type="dxa"/>
            <w:noWrap/>
            <w:hideMark/>
          </w:tcPr>
          <w:p w14:paraId="0EC47E7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jeremy.elrick2@nhs.scot</w:t>
            </w:r>
          </w:p>
        </w:tc>
      </w:tr>
      <w:tr w:rsidR="007869A4" w:rsidRPr="00C04062" w14:paraId="4AAED157"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F7BD9B4"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3D5B924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Florence</w:t>
            </w:r>
          </w:p>
        </w:tc>
        <w:tc>
          <w:tcPr>
            <w:tcW w:w="1480" w:type="dxa"/>
            <w:noWrap/>
            <w:hideMark/>
          </w:tcPr>
          <w:p w14:paraId="7D0776F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Laura</w:t>
            </w:r>
          </w:p>
        </w:tc>
        <w:tc>
          <w:tcPr>
            <w:tcW w:w="4400" w:type="dxa"/>
            <w:noWrap/>
            <w:hideMark/>
          </w:tcPr>
          <w:p w14:paraId="226D003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laura.florence@nhs.scot</w:t>
            </w:r>
            <w:proofErr w:type="spellEnd"/>
          </w:p>
        </w:tc>
      </w:tr>
      <w:tr w:rsidR="007869A4" w:rsidRPr="00C04062" w14:paraId="19D156C5"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FA1E4C0"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70D1740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Fraser</w:t>
            </w:r>
          </w:p>
        </w:tc>
        <w:tc>
          <w:tcPr>
            <w:tcW w:w="1480" w:type="dxa"/>
            <w:noWrap/>
            <w:hideMark/>
          </w:tcPr>
          <w:p w14:paraId="2E5D78C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Michelle</w:t>
            </w:r>
          </w:p>
        </w:tc>
        <w:tc>
          <w:tcPr>
            <w:tcW w:w="4400" w:type="dxa"/>
            <w:noWrap/>
            <w:hideMark/>
          </w:tcPr>
          <w:p w14:paraId="52EE44C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michelle.fraser8@nhs.scot</w:t>
            </w:r>
          </w:p>
        </w:tc>
      </w:tr>
      <w:tr w:rsidR="007869A4" w:rsidRPr="00C04062" w14:paraId="25F8412E"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EFA7A31"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3A2E6D3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Grant</w:t>
            </w:r>
          </w:p>
        </w:tc>
        <w:tc>
          <w:tcPr>
            <w:tcW w:w="1480" w:type="dxa"/>
            <w:noWrap/>
            <w:hideMark/>
          </w:tcPr>
          <w:p w14:paraId="222182E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Elizabeth</w:t>
            </w:r>
          </w:p>
        </w:tc>
        <w:tc>
          <w:tcPr>
            <w:tcW w:w="4400" w:type="dxa"/>
            <w:noWrap/>
            <w:hideMark/>
          </w:tcPr>
          <w:p w14:paraId="7AA84F5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elizabeth.grant3@nhs.scot</w:t>
            </w:r>
          </w:p>
        </w:tc>
      </w:tr>
      <w:tr w:rsidR="007869A4" w:rsidRPr="00C04062" w14:paraId="76854040"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FE93856"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7122FEA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Heritage</w:t>
            </w:r>
          </w:p>
        </w:tc>
        <w:tc>
          <w:tcPr>
            <w:tcW w:w="1480" w:type="dxa"/>
            <w:noWrap/>
            <w:hideMark/>
          </w:tcPr>
          <w:p w14:paraId="66911EF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Zoe</w:t>
            </w:r>
          </w:p>
        </w:tc>
        <w:tc>
          <w:tcPr>
            <w:tcW w:w="4400" w:type="dxa"/>
            <w:noWrap/>
            <w:hideMark/>
          </w:tcPr>
          <w:p w14:paraId="685DEE2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zoe.heritage@nhs.scot</w:t>
            </w:r>
            <w:proofErr w:type="spellEnd"/>
          </w:p>
        </w:tc>
      </w:tr>
      <w:tr w:rsidR="007869A4" w:rsidRPr="00C04062" w14:paraId="065BB334"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0FED667"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7B7410B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Innocent</w:t>
            </w:r>
          </w:p>
        </w:tc>
        <w:tc>
          <w:tcPr>
            <w:tcW w:w="1480" w:type="dxa"/>
            <w:noWrap/>
            <w:hideMark/>
          </w:tcPr>
          <w:p w14:paraId="2EB1706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Wendy</w:t>
            </w:r>
          </w:p>
        </w:tc>
        <w:tc>
          <w:tcPr>
            <w:tcW w:w="4400" w:type="dxa"/>
            <w:noWrap/>
            <w:hideMark/>
          </w:tcPr>
          <w:p w14:paraId="6832F7D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wendy.innocent2@nhs.scot</w:t>
            </w:r>
          </w:p>
        </w:tc>
      </w:tr>
      <w:tr w:rsidR="007869A4" w:rsidRPr="00C04062" w14:paraId="3FF28C89"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6F6842C"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3A393AE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Johnston</w:t>
            </w:r>
          </w:p>
        </w:tc>
        <w:tc>
          <w:tcPr>
            <w:tcW w:w="1480" w:type="dxa"/>
            <w:noWrap/>
            <w:hideMark/>
          </w:tcPr>
          <w:p w14:paraId="40950B6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Carolyn</w:t>
            </w:r>
          </w:p>
        </w:tc>
        <w:tc>
          <w:tcPr>
            <w:tcW w:w="4400" w:type="dxa"/>
            <w:noWrap/>
            <w:hideMark/>
          </w:tcPr>
          <w:p w14:paraId="30E4433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carolyn.johnston2@nhs.scot</w:t>
            </w:r>
          </w:p>
        </w:tc>
      </w:tr>
      <w:tr w:rsidR="007869A4" w:rsidRPr="00C04062" w14:paraId="657A7BF7"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7064686"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26CC6BF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Laing</w:t>
            </w:r>
          </w:p>
        </w:tc>
        <w:tc>
          <w:tcPr>
            <w:tcW w:w="1480" w:type="dxa"/>
            <w:noWrap/>
            <w:hideMark/>
          </w:tcPr>
          <w:p w14:paraId="0B56515A"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Julie</w:t>
            </w:r>
          </w:p>
        </w:tc>
        <w:tc>
          <w:tcPr>
            <w:tcW w:w="4400" w:type="dxa"/>
            <w:noWrap/>
            <w:hideMark/>
          </w:tcPr>
          <w:p w14:paraId="097B97C8"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julie.laing@moray.gov.uk</w:t>
            </w:r>
          </w:p>
        </w:tc>
      </w:tr>
      <w:tr w:rsidR="007869A4" w:rsidRPr="00C04062" w14:paraId="229F166C"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6F2A84B"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462F1EDC"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Lumsden</w:t>
            </w:r>
          </w:p>
        </w:tc>
        <w:tc>
          <w:tcPr>
            <w:tcW w:w="1480" w:type="dxa"/>
            <w:noWrap/>
            <w:hideMark/>
          </w:tcPr>
          <w:p w14:paraId="18BFC10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Claire</w:t>
            </w:r>
          </w:p>
        </w:tc>
        <w:tc>
          <w:tcPr>
            <w:tcW w:w="4400" w:type="dxa"/>
            <w:noWrap/>
            <w:hideMark/>
          </w:tcPr>
          <w:p w14:paraId="0F5DF57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claire.lumsden@nhs.scot</w:t>
            </w:r>
            <w:proofErr w:type="spellEnd"/>
          </w:p>
        </w:tc>
      </w:tr>
      <w:tr w:rsidR="007869A4" w:rsidRPr="00C04062" w14:paraId="03772FDF"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C2C038D"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4F911BA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Munro</w:t>
            </w:r>
          </w:p>
        </w:tc>
        <w:tc>
          <w:tcPr>
            <w:tcW w:w="1480" w:type="dxa"/>
            <w:noWrap/>
            <w:hideMark/>
          </w:tcPr>
          <w:p w14:paraId="0CDEB0E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Lynda</w:t>
            </w:r>
          </w:p>
        </w:tc>
        <w:tc>
          <w:tcPr>
            <w:tcW w:w="4400" w:type="dxa"/>
            <w:noWrap/>
            <w:hideMark/>
          </w:tcPr>
          <w:p w14:paraId="56367D7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lynda.munro3@nhs.scot</w:t>
            </w:r>
          </w:p>
        </w:tc>
      </w:tr>
      <w:tr w:rsidR="007869A4" w:rsidRPr="00C04062" w14:paraId="4587869C"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E742CFF"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19EEE1D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Murray</w:t>
            </w:r>
          </w:p>
        </w:tc>
        <w:tc>
          <w:tcPr>
            <w:tcW w:w="1480" w:type="dxa"/>
            <w:noWrap/>
            <w:hideMark/>
          </w:tcPr>
          <w:p w14:paraId="7C5ADF9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Boyd</w:t>
            </w:r>
          </w:p>
        </w:tc>
        <w:tc>
          <w:tcPr>
            <w:tcW w:w="4400" w:type="dxa"/>
            <w:noWrap/>
            <w:hideMark/>
          </w:tcPr>
          <w:p w14:paraId="45400EE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boyd.murray@nhs.scot</w:t>
            </w:r>
            <w:proofErr w:type="spellEnd"/>
          </w:p>
        </w:tc>
      </w:tr>
      <w:tr w:rsidR="007869A4" w:rsidRPr="00C04062" w14:paraId="542113F2"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B43E356"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7675642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Ross</w:t>
            </w:r>
          </w:p>
        </w:tc>
        <w:tc>
          <w:tcPr>
            <w:tcW w:w="1480" w:type="dxa"/>
            <w:noWrap/>
            <w:hideMark/>
          </w:tcPr>
          <w:p w14:paraId="1091485A"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Kerry</w:t>
            </w:r>
          </w:p>
        </w:tc>
        <w:tc>
          <w:tcPr>
            <w:tcW w:w="4400" w:type="dxa"/>
            <w:noWrap/>
            <w:hideMark/>
          </w:tcPr>
          <w:p w14:paraId="3091601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kerry.ross@nhs.scot</w:t>
            </w:r>
            <w:proofErr w:type="spellEnd"/>
          </w:p>
        </w:tc>
      </w:tr>
      <w:tr w:rsidR="007869A4" w:rsidRPr="00C04062" w14:paraId="571ED4C9"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4071BD6"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6FC389F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Simpson</w:t>
            </w:r>
          </w:p>
        </w:tc>
        <w:tc>
          <w:tcPr>
            <w:tcW w:w="1480" w:type="dxa"/>
            <w:noWrap/>
            <w:hideMark/>
          </w:tcPr>
          <w:p w14:paraId="3B902BBC"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Heather</w:t>
            </w:r>
          </w:p>
        </w:tc>
        <w:tc>
          <w:tcPr>
            <w:tcW w:w="4400" w:type="dxa"/>
            <w:noWrap/>
            <w:hideMark/>
          </w:tcPr>
          <w:p w14:paraId="24EA99E6"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heather.simpson3@nhs.scot</w:t>
            </w:r>
          </w:p>
        </w:tc>
      </w:tr>
      <w:tr w:rsidR="007869A4" w:rsidRPr="00C04062" w14:paraId="7DF0017E"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4D600C1"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Grampian</w:t>
            </w:r>
          </w:p>
        </w:tc>
        <w:tc>
          <w:tcPr>
            <w:tcW w:w="1660" w:type="dxa"/>
            <w:noWrap/>
            <w:hideMark/>
          </w:tcPr>
          <w:p w14:paraId="30E7CED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Smart</w:t>
            </w:r>
          </w:p>
        </w:tc>
        <w:tc>
          <w:tcPr>
            <w:tcW w:w="1480" w:type="dxa"/>
            <w:noWrap/>
            <w:hideMark/>
          </w:tcPr>
          <w:p w14:paraId="47F803E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Alison</w:t>
            </w:r>
          </w:p>
        </w:tc>
        <w:tc>
          <w:tcPr>
            <w:tcW w:w="4400" w:type="dxa"/>
            <w:noWrap/>
            <w:hideMark/>
          </w:tcPr>
          <w:p w14:paraId="10BB567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alison.smart@nhs.scot</w:t>
            </w:r>
            <w:proofErr w:type="spellEnd"/>
          </w:p>
        </w:tc>
      </w:tr>
      <w:tr w:rsidR="007869A4" w:rsidRPr="00C04062" w14:paraId="64B60A94"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B7633CF"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lastRenderedPageBreak/>
              <w:t>NHS Greater Glasgow and Clyde</w:t>
            </w:r>
          </w:p>
        </w:tc>
        <w:tc>
          <w:tcPr>
            <w:tcW w:w="1660" w:type="dxa"/>
            <w:noWrap/>
            <w:hideMark/>
          </w:tcPr>
          <w:p w14:paraId="00AE81E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Akhtar</w:t>
            </w:r>
          </w:p>
        </w:tc>
        <w:tc>
          <w:tcPr>
            <w:tcW w:w="1480" w:type="dxa"/>
            <w:noWrap/>
            <w:hideMark/>
          </w:tcPr>
          <w:p w14:paraId="41BAAF45"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Shameem</w:t>
            </w:r>
          </w:p>
        </w:tc>
        <w:tc>
          <w:tcPr>
            <w:tcW w:w="4400" w:type="dxa"/>
            <w:noWrap/>
            <w:hideMark/>
          </w:tcPr>
          <w:p w14:paraId="31E2CBE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Shameem.Akhtar@ggc.scot.nhs.uk</w:t>
            </w:r>
          </w:p>
        </w:tc>
      </w:tr>
      <w:tr w:rsidR="007869A4" w:rsidRPr="00C04062" w14:paraId="2876F71E"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6C0B48C"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19DB1E1A"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Armstrong</w:t>
            </w:r>
          </w:p>
        </w:tc>
        <w:tc>
          <w:tcPr>
            <w:tcW w:w="1480" w:type="dxa"/>
            <w:noWrap/>
            <w:hideMark/>
          </w:tcPr>
          <w:p w14:paraId="061E8A9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Lynn</w:t>
            </w:r>
          </w:p>
        </w:tc>
        <w:tc>
          <w:tcPr>
            <w:tcW w:w="4400" w:type="dxa"/>
            <w:noWrap/>
            <w:hideMark/>
          </w:tcPr>
          <w:p w14:paraId="5CB8613B"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Lynn.Armstrong@ggc.scot.nhs.uk</w:t>
            </w:r>
          </w:p>
        </w:tc>
      </w:tr>
      <w:tr w:rsidR="007869A4" w:rsidRPr="00C04062" w14:paraId="316F34A9"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6F2F5D7"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61CE1EE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Bonner</w:t>
            </w:r>
          </w:p>
        </w:tc>
        <w:tc>
          <w:tcPr>
            <w:tcW w:w="1480" w:type="dxa"/>
            <w:noWrap/>
            <w:hideMark/>
          </w:tcPr>
          <w:p w14:paraId="3B858AF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Raymond</w:t>
            </w:r>
          </w:p>
        </w:tc>
        <w:tc>
          <w:tcPr>
            <w:tcW w:w="4400" w:type="dxa"/>
            <w:noWrap/>
            <w:hideMark/>
          </w:tcPr>
          <w:p w14:paraId="0D31254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Raymond.Bonner2@ggc.scot.nhs.uk</w:t>
            </w:r>
          </w:p>
        </w:tc>
      </w:tr>
      <w:tr w:rsidR="007869A4" w:rsidRPr="00C04062" w14:paraId="39E22B32"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2440F8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5813DF7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Bowes</w:t>
            </w:r>
          </w:p>
        </w:tc>
        <w:tc>
          <w:tcPr>
            <w:tcW w:w="1480" w:type="dxa"/>
            <w:noWrap/>
            <w:hideMark/>
          </w:tcPr>
          <w:p w14:paraId="0D6FDD8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Pauline</w:t>
            </w:r>
          </w:p>
        </w:tc>
        <w:tc>
          <w:tcPr>
            <w:tcW w:w="4400" w:type="dxa"/>
            <w:noWrap/>
            <w:hideMark/>
          </w:tcPr>
          <w:p w14:paraId="17913D1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Pauline.Bowes@ggc.scot.nhs.uk</w:t>
            </w:r>
          </w:p>
        </w:tc>
      </w:tr>
      <w:tr w:rsidR="007869A4" w:rsidRPr="00C04062" w14:paraId="516DDFE8"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49FF6B4"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77C8338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Brown</w:t>
            </w:r>
          </w:p>
        </w:tc>
        <w:tc>
          <w:tcPr>
            <w:tcW w:w="1480" w:type="dxa"/>
            <w:noWrap/>
            <w:hideMark/>
          </w:tcPr>
          <w:p w14:paraId="566E921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Samantha</w:t>
            </w:r>
          </w:p>
        </w:tc>
        <w:tc>
          <w:tcPr>
            <w:tcW w:w="4400" w:type="dxa"/>
            <w:noWrap/>
            <w:hideMark/>
          </w:tcPr>
          <w:p w14:paraId="6AE795E2"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Samantha.Brown@ggc.scot.nhs.uk</w:t>
            </w:r>
          </w:p>
        </w:tc>
      </w:tr>
      <w:tr w:rsidR="007869A4" w:rsidRPr="00C04062" w14:paraId="39E2CA12"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F33BB31"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7EA146E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Brown</w:t>
            </w:r>
          </w:p>
        </w:tc>
        <w:tc>
          <w:tcPr>
            <w:tcW w:w="1480" w:type="dxa"/>
            <w:noWrap/>
            <w:hideMark/>
          </w:tcPr>
          <w:p w14:paraId="0C2AE35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Sheila</w:t>
            </w:r>
          </w:p>
        </w:tc>
        <w:tc>
          <w:tcPr>
            <w:tcW w:w="4400" w:type="dxa"/>
            <w:noWrap/>
            <w:hideMark/>
          </w:tcPr>
          <w:p w14:paraId="645F5F9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sheila.brown@ggc.scot.nhs.uk</w:t>
            </w:r>
          </w:p>
        </w:tc>
      </w:tr>
      <w:tr w:rsidR="007869A4" w:rsidRPr="00C04062" w14:paraId="6C917841"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C6EE071"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54A528F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Carroll</w:t>
            </w:r>
          </w:p>
        </w:tc>
        <w:tc>
          <w:tcPr>
            <w:tcW w:w="1480" w:type="dxa"/>
            <w:noWrap/>
            <w:hideMark/>
          </w:tcPr>
          <w:p w14:paraId="5F21645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Corrine</w:t>
            </w:r>
          </w:p>
        </w:tc>
        <w:tc>
          <w:tcPr>
            <w:tcW w:w="4400" w:type="dxa"/>
            <w:noWrap/>
            <w:hideMark/>
          </w:tcPr>
          <w:p w14:paraId="1F1465C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Corinne.Carroll@sw.glasgow.gov.uk</w:t>
            </w:r>
          </w:p>
        </w:tc>
      </w:tr>
      <w:tr w:rsidR="007869A4" w:rsidRPr="00C04062" w14:paraId="7010815A"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3BF4436"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7BA882F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Carson</w:t>
            </w:r>
          </w:p>
        </w:tc>
        <w:tc>
          <w:tcPr>
            <w:tcW w:w="1480" w:type="dxa"/>
            <w:noWrap/>
            <w:hideMark/>
          </w:tcPr>
          <w:p w14:paraId="0AB606AB"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Angela</w:t>
            </w:r>
          </w:p>
        </w:tc>
        <w:tc>
          <w:tcPr>
            <w:tcW w:w="4400" w:type="dxa"/>
            <w:noWrap/>
            <w:hideMark/>
          </w:tcPr>
          <w:p w14:paraId="042A913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Anji.Carson@ggc.scot.nhs.uk</w:t>
            </w:r>
          </w:p>
        </w:tc>
      </w:tr>
      <w:tr w:rsidR="007869A4" w:rsidRPr="00C04062" w14:paraId="61EB7084"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43F4C4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4B5D75D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Clift</w:t>
            </w:r>
          </w:p>
        </w:tc>
        <w:tc>
          <w:tcPr>
            <w:tcW w:w="1480" w:type="dxa"/>
            <w:noWrap/>
            <w:hideMark/>
          </w:tcPr>
          <w:p w14:paraId="5B7E883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Sharon</w:t>
            </w:r>
          </w:p>
        </w:tc>
        <w:tc>
          <w:tcPr>
            <w:tcW w:w="4400" w:type="dxa"/>
            <w:noWrap/>
            <w:hideMark/>
          </w:tcPr>
          <w:p w14:paraId="203D1215"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Sharon.Clift@ggc.scot.nhs.uk</w:t>
            </w:r>
          </w:p>
        </w:tc>
      </w:tr>
      <w:tr w:rsidR="007869A4" w:rsidRPr="00C04062" w14:paraId="37E95141"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0485D55"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1331568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Compton</w:t>
            </w:r>
          </w:p>
        </w:tc>
        <w:tc>
          <w:tcPr>
            <w:tcW w:w="1480" w:type="dxa"/>
            <w:noWrap/>
            <w:hideMark/>
          </w:tcPr>
          <w:p w14:paraId="66D0576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Sinead</w:t>
            </w:r>
          </w:p>
        </w:tc>
        <w:tc>
          <w:tcPr>
            <w:tcW w:w="4400" w:type="dxa"/>
            <w:noWrap/>
            <w:hideMark/>
          </w:tcPr>
          <w:p w14:paraId="61B6ABCA"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Sinead.Compton@ggc.scot.nhs.uk</w:t>
            </w:r>
          </w:p>
        </w:tc>
      </w:tr>
      <w:tr w:rsidR="007869A4" w:rsidRPr="00C04062" w14:paraId="0330CE04"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CDF0189"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624A8CD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Cooper</w:t>
            </w:r>
          </w:p>
        </w:tc>
        <w:tc>
          <w:tcPr>
            <w:tcW w:w="1480" w:type="dxa"/>
            <w:noWrap/>
            <w:hideMark/>
          </w:tcPr>
          <w:p w14:paraId="610A8E3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Ross</w:t>
            </w:r>
          </w:p>
        </w:tc>
        <w:tc>
          <w:tcPr>
            <w:tcW w:w="4400" w:type="dxa"/>
            <w:noWrap/>
            <w:hideMark/>
          </w:tcPr>
          <w:p w14:paraId="6CFEB9F5"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Ross.Cooper@ggc.scot.nhs.uk</w:t>
            </w:r>
          </w:p>
        </w:tc>
      </w:tr>
      <w:tr w:rsidR="007869A4" w:rsidRPr="00C04062" w14:paraId="7EB4469D"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25C130C"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2153718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Darroch</w:t>
            </w:r>
            <w:proofErr w:type="spellEnd"/>
          </w:p>
        </w:tc>
        <w:tc>
          <w:tcPr>
            <w:tcW w:w="1480" w:type="dxa"/>
            <w:noWrap/>
            <w:hideMark/>
          </w:tcPr>
          <w:p w14:paraId="193815E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Mark</w:t>
            </w:r>
          </w:p>
        </w:tc>
        <w:tc>
          <w:tcPr>
            <w:tcW w:w="4400" w:type="dxa"/>
            <w:noWrap/>
            <w:hideMark/>
          </w:tcPr>
          <w:p w14:paraId="17ADB98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mark.darroch@ggc.scot.nhs.uk</w:t>
            </w:r>
          </w:p>
        </w:tc>
      </w:tr>
      <w:tr w:rsidR="007869A4" w:rsidRPr="00C04062" w14:paraId="5BE12EDB"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505E08E"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2D849A9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Doherty</w:t>
            </w:r>
          </w:p>
        </w:tc>
        <w:tc>
          <w:tcPr>
            <w:tcW w:w="1480" w:type="dxa"/>
            <w:noWrap/>
            <w:hideMark/>
          </w:tcPr>
          <w:p w14:paraId="532BD8D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Stephen</w:t>
            </w:r>
          </w:p>
        </w:tc>
        <w:tc>
          <w:tcPr>
            <w:tcW w:w="4400" w:type="dxa"/>
            <w:noWrap/>
            <w:hideMark/>
          </w:tcPr>
          <w:p w14:paraId="54299FB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Stephen.Doherty@ggc.scot.nhs.uk</w:t>
            </w:r>
          </w:p>
        </w:tc>
      </w:tr>
      <w:tr w:rsidR="007869A4" w:rsidRPr="00C04062" w14:paraId="07699DFF"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8CF7FAB"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7B61A37A"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Ewing</w:t>
            </w:r>
          </w:p>
        </w:tc>
        <w:tc>
          <w:tcPr>
            <w:tcW w:w="1480" w:type="dxa"/>
            <w:noWrap/>
            <w:hideMark/>
          </w:tcPr>
          <w:p w14:paraId="6BC96FC9"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Sharon</w:t>
            </w:r>
          </w:p>
        </w:tc>
        <w:tc>
          <w:tcPr>
            <w:tcW w:w="4400" w:type="dxa"/>
            <w:noWrap/>
            <w:hideMark/>
          </w:tcPr>
          <w:p w14:paraId="29D26496"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Sharon.Ewing@ggc.scot.nhs.uk</w:t>
            </w:r>
          </w:p>
        </w:tc>
      </w:tr>
      <w:tr w:rsidR="007869A4" w:rsidRPr="00C04062" w14:paraId="37BA7072"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9DEE865"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778663B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Farrell</w:t>
            </w:r>
          </w:p>
        </w:tc>
        <w:tc>
          <w:tcPr>
            <w:tcW w:w="1480" w:type="dxa"/>
            <w:noWrap/>
            <w:hideMark/>
          </w:tcPr>
          <w:p w14:paraId="79ABB15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Lynne</w:t>
            </w:r>
          </w:p>
        </w:tc>
        <w:tc>
          <w:tcPr>
            <w:tcW w:w="4400" w:type="dxa"/>
            <w:noWrap/>
            <w:hideMark/>
          </w:tcPr>
          <w:p w14:paraId="4ABFB61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Lynne.Farrell@ggc.scot.nhs.uk</w:t>
            </w:r>
          </w:p>
        </w:tc>
      </w:tr>
      <w:tr w:rsidR="007869A4" w:rsidRPr="00C04062" w14:paraId="5416B9D6"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6788D3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59CD917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Findlay</w:t>
            </w:r>
          </w:p>
        </w:tc>
        <w:tc>
          <w:tcPr>
            <w:tcW w:w="1480" w:type="dxa"/>
            <w:noWrap/>
            <w:hideMark/>
          </w:tcPr>
          <w:p w14:paraId="3E51E44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Irene</w:t>
            </w:r>
          </w:p>
        </w:tc>
        <w:tc>
          <w:tcPr>
            <w:tcW w:w="4400" w:type="dxa"/>
            <w:noWrap/>
            <w:hideMark/>
          </w:tcPr>
          <w:p w14:paraId="66AE9F0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Irene.Findlay@ggc.scot.nhs.uk</w:t>
            </w:r>
          </w:p>
        </w:tc>
      </w:tr>
      <w:tr w:rsidR="007869A4" w:rsidRPr="00C04062" w14:paraId="753510C8"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6E423BB"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793B805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Fitzpatrick</w:t>
            </w:r>
          </w:p>
        </w:tc>
        <w:tc>
          <w:tcPr>
            <w:tcW w:w="1480" w:type="dxa"/>
            <w:noWrap/>
            <w:hideMark/>
          </w:tcPr>
          <w:p w14:paraId="7AB8824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Catriona</w:t>
            </w:r>
          </w:p>
        </w:tc>
        <w:tc>
          <w:tcPr>
            <w:tcW w:w="4400" w:type="dxa"/>
            <w:noWrap/>
            <w:hideMark/>
          </w:tcPr>
          <w:p w14:paraId="136A6F1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Catriona.fitzpatrick@inverclyde.gov.uk</w:t>
            </w:r>
          </w:p>
        </w:tc>
      </w:tr>
      <w:tr w:rsidR="007869A4" w:rsidRPr="00C04062" w14:paraId="2E2AA49B"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FD1CEC8"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7EF68786"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Gallacher</w:t>
            </w:r>
            <w:proofErr w:type="spellEnd"/>
          </w:p>
        </w:tc>
        <w:tc>
          <w:tcPr>
            <w:tcW w:w="1480" w:type="dxa"/>
            <w:noWrap/>
            <w:hideMark/>
          </w:tcPr>
          <w:p w14:paraId="52BA1AB6"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Linda</w:t>
            </w:r>
          </w:p>
        </w:tc>
        <w:tc>
          <w:tcPr>
            <w:tcW w:w="4400" w:type="dxa"/>
            <w:noWrap/>
            <w:hideMark/>
          </w:tcPr>
          <w:p w14:paraId="489F9BD9"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Linda.Gallacher@ggc.scot.nhs.uk</w:t>
            </w:r>
          </w:p>
        </w:tc>
      </w:tr>
      <w:tr w:rsidR="007869A4" w:rsidRPr="00C04062" w14:paraId="70FB6D8F"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4F9A0CE"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679AD826"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Garbutt</w:t>
            </w:r>
          </w:p>
        </w:tc>
        <w:tc>
          <w:tcPr>
            <w:tcW w:w="1480" w:type="dxa"/>
            <w:noWrap/>
            <w:hideMark/>
          </w:tcPr>
          <w:p w14:paraId="3A63176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Christopher</w:t>
            </w:r>
          </w:p>
        </w:tc>
        <w:tc>
          <w:tcPr>
            <w:tcW w:w="4400" w:type="dxa"/>
            <w:noWrap/>
            <w:hideMark/>
          </w:tcPr>
          <w:p w14:paraId="0686807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Chris.Garbutt@ggc.scot.nhs.uk</w:t>
            </w:r>
          </w:p>
        </w:tc>
      </w:tr>
      <w:tr w:rsidR="007869A4" w:rsidRPr="00C04062" w14:paraId="48202288"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8A6EB5A"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369FC4D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Gibson</w:t>
            </w:r>
          </w:p>
        </w:tc>
        <w:tc>
          <w:tcPr>
            <w:tcW w:w="1480" w:type="dxa"/>
            <w:noWrap/>
            <w:hideMark/>
          </w:tcPr>
          <w:p w14:paraId="2A4E802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Rosemary</w:t>
            </w:r>
          </w:p>
        </w:tc>
        <w:tc>
          <w:tcPr>
            <w:tcW w:w="4400" w:type="dxa"/>
            <w:noWrap/>
            <w:hideMark/>
          </w:tcPr>
          <w:p w14:paraId="20967C0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rosemary.gibson@nhs.scot</w:t>
            </w:r>
            <w:proofErr w:type="spellEnd"/>
          </w:p>
        </w:tc>
      </w:tr>
      <w:tr w:rsidR="007869A4" w:rsidRPr="00C04062" w14:paraId="725F5343"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3D99207"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1CC3C91F"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Gillespie</w:t>
            </w:r>
          </w:p>
        </w:tc>
        <w:tc>
          <w:tcPr>
            <w:tcW w:w="1480" w:type="dxa"/>
            <w:noWrap/>
            <w:hideMark/>
          </w:tcPr>
          <w:p w14:paraId="1E07750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Karen</w:t>
            </w:r>
          </w:p>
        </w:tc>
        <w:tc>
          <w:tcPr>
            <w:tcW w:w="4400" w:type="dxa"/>
            <w:noWrap/>
            <w:hideMark/>
          </w:tcPr>
          <w:p w14:paraId="1F21E51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karen.gillespie@ggc.scot.nhs.uk</w:t>
            </w:r>
          </w:p>
        </w:tc>
      </w:tr>
      <w:tr w:rsidR="007869A4" w:rsidRPr="00C04062" w14:paraId="6D5553F0"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E0A275A"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769484D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Gonnella</w:t>
            </w:r>
          </w:p>
        </w:tc>
        <w:tc>
          <w:tcPr>
            <w:tcW w:w="1480" w:type="dxa"/>
            <w:noWrap/>
            <w:hideMark/>
          </w:tcPr>
          <w:p w14:paraId="3AB8B0C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Mark</w:t>
            </w:r>
          </w:p>
        </w:tc>
        <w:tc>
          <w:tcPr>
            <w:tcW w:w="4400" w:type="dxa"/>
            <w:noWrap/>
            <w:hideMark/>
          </w:tcPr>
          <w:p w14:paraId="5A6199C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Mark.Gonnella@ggc.scot.nhs.uk</w:t>
            </w:r>
          </w:p>
        </w:tc>
      </w:tr>
      <w:tr w:rsidR="007869A4" w:rsidRPr="00C04062" w14:paraId="06109B76"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D82068F"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00429D3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Grainger</w:t>
            </w:r>
          </w:p>
        </w:tc>
        <w:tc>
          <w:tcPr>
            <w:tcW w:w="1480" w:type="dxa"/>
            <w:noWrap/>
            <w:hideMark/>
          </w:tcPr>
          <w:p w14:paraId="1695941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Andrew</w:t>
            </w:r>
          </w:p>
        </w:tc>
        <w:tc>
          <w:tcPr>
            <w:tcW w:w="4400" w:type="dxa"/>
            <w:noWrap/>
            <w:hideMark/>
          </w:tcPr>
          <w:p w14:paraId="035F9CD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Andrew.Grainger2@ggc.scot.nhs.uk</w:t>
            </w:r>
          </w:p>
        </w:tc>
      </w:tr>
      <w:tr w:rsidR="007869A4" w:rsidRPr="00C04062" w14:paraId="048D56D5"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628C21C"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24AB79B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Green</w:t>
            </w:r>
          </w:p>
        </w:tc>
        <w:tc>
          <w:tcPr>
            <w:tcW w:w="1480" w:type="dxa"/>
            <w:noWrap/>
            <w:hideMark/>
          </w:tcPr>
          <w:p w14:paraId="6168D00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Lindsay</w:t>
            </w:r>
          </w:p>
        </w:tc>
        <w:tc>
          <w:tcPr>
            <w:tcW w:w="4400" w:type="dxa"/>
            <w:noWrap/>
            <w:hideMark/>
          </w:tcPr>
          <w:p w14:paraId="0D0143A9"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Lindsay.Green@ggc.scot.nhs.uk</w:t>
            </w:r>
          </w:p>
        </w:tc>
      </w:tr>
      <w:tr w:rsidR="007869A4" w:rsidRPr="00C04062" w14:paraId="3C310F53"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D48D1D7"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2DA7023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Griffin</w:t>
            </w:r>
          </w:p>
        </w:tc>
        <w:tc>
          <w:tcPr>
            <w:tcW w:w="1480" w:type="dxa"/>
            <w:noWrap/>
            <w:hideMark/>
          </w:tcPr>
          <w:p w14:paraId="7B0DD5E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Mags</w:t>
            </w:r>
          </w:p>
        </w:tc>
        <w:tc>
          <w:tcPr>
            <w:tcW w:w="4400" w:type="dxa"/>
            <w:noWrap/>
            <w:hideMark/>
          </w:tcPr>
          <w:p w14:paraId="5CD39612"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Mags.griffin@ggc.scot.nhs.uk</w:t>
            </w:r>
          </w:p>
        </w:tc>
      </w:tr>
      <w:tr w:rsidR="007869A4" w:rsidRPr="00C04062" w14:paraId="73AD0CA1"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125B460"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5E859CD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Hanley</w:t>
            </w:r>
          </w:p>
        </w:tc>
        <w:tc>
          <w:tcPr>
            <w:tcW w:w="1480" w:type="dxa"/>
            <w:noWrap/>
            <w:hideMark/>
          </w:tcPr>
          <w:p w14:paraId="46DDE4E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Scott</w:t>
            </w:r>
          </w:p>
        </w:tc>
        <w:tc>
          <w:tcPr>
            <w:tcW w:w="4400" w:type="dxa"/>
            <w:noWrap/>
            <w:hideMark/>
          </w:tcPr>
          <w:p w14:paraId="49A2553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Scott.Hanley@ggc.scot.nhs.uk</w:t>
            </w:r>
          </w:p>
        </w:tc>
      </w:tr>
      <w:tr w:rsidR="007869A4" w:rsidRPr="00C04062" w14:paraId="38C1A1F9"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0CA65E9"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7FB48B5C"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Hardie</w:t>
            </w:r>
          </w:p>
        </w:tc>
        <w:tc>
          <w:tcPr>
            <w:tcW w:w="1480" w:type="dxa"/>
            <w:noWrap/>
            <w:hideMark/>
          </w:tcPr>
          <w:p w14:paraId="4C5341F5"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Alison</w:t>
            </w:r>
          </w:p>
        </w:tc>
        <w:tc>
          <w:tcPr>
            <w:tcW w:w="4400" w:type="dxa"/>
            <w:noWrap/>
            <w:hideMark/>
          </w:tcPr>
          <w:p w14:paraId="31161F75"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alison.hardie@ggc.scot.nhs.uk</w:t>
            </w:r>
          </w:p>
        </w:tc>
      </w:tr>
      <w:tr w:rsidR="007869A4" w:rsidRPr="00C04062" w14:paraId="1DE4E4B0"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76F9875"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0F38B9E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Hogg</w:t>
            </w:r>
          </w:p>
        </w:tc>
        <w:tc>
          <w:tcPr>
            <w:tcW w:w="1480" w:type="dxa"/>
            <w:noWrap/>
            <w:hideMark/>
          </w:tcPr>
          <w:p w14:paraId="0E401D3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Sarah</w:t>
            </w:r>
          </w:p>
        </w:tc>
        <w:tc>
          <w:tcPr>
            <w:tcW w:w="4400" w:type="dxa"/>
            <w:noWrap/>
            <w:hideMark/>
          </w:tcPr>
          <w:p w14:paraId="4CACD7F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sarah.hogg@ggc.scot.nhs.uk</w:t>
            </w:r>
          </w:p>
        </w:tc>
      </w:tr>
      <w:tr w:rsidR="007869A4" w:rsidRPr="00C04062" w14:paraId="1282688C"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125E6E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56178015"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Hosking</w:t>
            </w:r>
          </w:p>
        </w:tc>
        <w:tc>
          <w:tcPr>
            <w:tcW w:w="1480" w:type="dxa"/>
            <w:noWrap/>
            <w:hideMark/>
          </w:tcPr>
          <w:p w14:paraId="5E999BF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Niall</w:t>
            </w:r>
          </w:p>
        </w:tc>
        <w:tc>
          <w:tcPr>
            <w:tcW w:w="4400" w:type="dxa"/>
            <w:noWrap/>
            <w:hideMark/>
          </w:tcPr>
          <w:p w14:paraId="46003F1F"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Niall.Hosking@ggc.scot.nhs.uk</w:t>
            </w:r>
          </w:p>
        </w:tc>
      </w:tr>
      <w:tr w:rsidR="007869A4" w:rsidRPr="00C04062" w14:paraId="5A225907"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FF185FF"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5FAE57E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Howard-Ellis</w:t>
            </w:r>
          </w:p>
        </w:tc>
        <w:tc>
          <w:tcPr>
            <w:tcW w:w="1480" w:type="dxa"/>
            <w:noWrap/>
            <w:hideMark/>
          </w:tcPr>
          <w:p w14:paraId="3E6E678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Philipa</w:t>
            </w:r>
            <w:proofErr w:type="spellEnd"/>
          </w:p>
        </w:tc>
        <w:tc>
          <w:tcPr>
            <w:tcW w:w="4400" w:type="dxa"/>
            <w:noWrap/>
            <w:hideMark/>
          </w:tcPr>
          <w:p w14:paraId="2C8735A9"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philippa.howard-ellis@ggc.scot.nhs.uk</w:t>
            </w:r>
          </w:p>
        </w:tc>
      </w:tr>
      <w:tr w:rsidR="007869A4" w:rsidRPr="00C04062" w14:paraId="1478EFD0"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2BE4A11"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092C56E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Ibigbemi</w:t>
            </w:r>
            <w:proofErr w:type="spellEnd"/>
          </w:p>
        </w:tc>
        <w:tc>
          <w:tcPr>
            <w:tcW w:w="1480" w:type="dxa"/>
            <w:noWrap/>
            <w:hideMark/>
          </w:tcPr>
          <w:p w14:paraId="050F998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Segun</w:t>
            </w:r>
          </w:p>
        </w:tc>
        <w:tc>
          <w:tcPr>
            <w:tcW w:w="4400" w:type="dxa"/>
            <w:noWrap/>
            <w:hideMark/>
          </w:tcPr>
          <w:p w14:paraId="42821BFF"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Segun.Ibigbemi@ggc.scot.nhs.uk</w:t>
            </w:r>
          </w:p>
        </w:tc>
      </w:tr>
      <w:tr w:rsidR="007869A4" w:rsidRPr="00C04062" w14:paraId="09A7D473"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E94C0CC"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2BB541D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Jackson</w:t>
            </w:r>
          </w:p>
        </w:tc>
        <w:tc>
          <w:tcPr>
            <w:tcW w:w="1480" w:type="dxa"/>
            <w:noWrap/>
            <w:hideMark/>
          </w:tcPr>
          <w:p w14:paraId="63AB354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Carrie</w:t>
            </w:r>
          </w:p>
        </w:tc>
        <w:tc>
          <w:tcPr>
            <w:tcW w:w="4400" w:type="dxa"/>
            <w:noWrap/>
            <w:hideMark/>
          </w:tcPr>
          <w:p w14:paraId="3A271D9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Carrie.Jackson@ggc.scot.nhs.uk</w:t>
            </w:r>
          </w:p>
        </w:tc>
      </w:tr>
      <w:tr w:rsidR="007869A4" w:rsidRPr="00C04062" w14:paraId="11913A24"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68DED0A"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0DCB4106"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Kelly</w:t>
            </w:r>
          </w:p>
        </w:tc>
        <w:tc>
          <w:tcPr>
            <w:tcW w:w="1480" w:type="dxa"/>
            <w:noWrap/>
            <w:hideMark/>
          </w:tcPr>
          <w:p w14:paraId="498A32FC"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Teresa</w:t>
            </w:r>
          </w:p>
        </w:tc>
        <w:tc>
          <w:tcPr>
            <w:tcW w:w="4400" w:type="dxa"/>
            <w:noWrap/>
            <w:hideMark/>
          </w:tcPr>
          <w:p w14:paraId="55D2C30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Teresa.Kelly@glasgow.gov.uk</w:t>
            </w:r>
          </w:p>
        </w:tc>
      </w:tr>
      <w:tr w:rsidR="007869A4" w:rsidRPr="00C04062" w14:paraId="672467F4"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B7032F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6A5F4CC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Kerr</w:t>
            </w:r>
          </w:p>
        </w:tc>
        <w:tc>
          <w:tcPr>
            <w:tcW w:w="1480" w:type="dxa"/>
            <w:noWrap/>
            <w:hideMark/>
          </w:tcPr>
          <w:p w14:paraId="6511201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John</w:t>
            </w:r>
          </w:p>
        </w:tc>
        <w:tc>
          <w:tcPr>
            <w:tcW w:w="4400" w:type="dxa"/>
            <w:noWrap/>
            <w:hideMark/>
          </w:tcPr>
          <w:p w14:paraId="5D0A171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John.Kerr@ggc.scot.nhs.uk</w:t>
            </w:r>
          </w:p>
        </w:tc>
      </w:tr>
      <w:tr w:rsidR="007869A4" w:rsidRPr="00C04062" w14:paraId="58314B26"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AB4E7FC"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0934A16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Lalwani</w:t>
            </w:r>
            <w:proofErr w:type="spellEnd"/>
          </w:p>
        </w:tc>
        <w:tc>
          <w:tcPr>
            <w:tcW w:w="1480" w:type="dxa"/>
            <w:noWrap/>
            <w:hideMark/>
          </w:tcPr>
          <w:p w14:paraId="4321248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Ruchi</w:t>
            </w:r>
          </w:p>
        </w:tc>
        <w:tc>
          <w:tcPr>
            <w:tcW w:w="4400" w:type="dxa"/>
            <w:noWrap/>
            <w:hideMark/>
          </w:tcPr>
          <w:p w14:paraId="6982C0F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Ruchi.Lalwani@ggc.scot.nhs.uk</w:t>
            </w:r>
          </w:p>
        </w:tc>
      </w:tr>
      <w:tr w:rsidR="007869A4" w:rsidRPr="00C04062" w14:paraId="751CF9F9"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61CC9F7"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497D0EC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Lynagh</w:t>
            </w:r>
            <w:proofErr w:type="spellEnd"/>
          </w:p>
        </w:tc>
        <w:tc>
          <w:tcPr>
            <w:tcW w:w="1480" w:type="dxa"/>
            <w:noWrap/>
            <w:hideMark/>
          </w:tcPr>
          <w:p w14:paraId="5DACC07B"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Morag</w:t>
            </w:r>
          </w:p>
        </w:tc>
        <w:tc>
          <w:tcPr>
            <w:tcW w:w="4400" w:type="dxa"/>
            <w:noWrap/>
            <w:hideMark/>
          </w:tcPr>
          <w:p w14:paraId="476126D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morag.lynagh@ggc.scot.nhs.uk</w:t>
            </w:r>
          </w:p>
        </w:tc>
      </w:tr>
      <w:tr w:rsidR="007869A4" w:rsidRPr="00C04062" w14:paraId="5D8AC62E"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3AEB1CD"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0FE7F87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Lynas</w:t>
            </w:r>
            <w:proofErr w:type="spellEnd"/>
          </w:p>
        </w:tc>
        <w:tc>
          <w:tcPr>
            <w:tcW w:w="1480" w:type="dxa"/>
            <w:noWrap/>
            <w:hideMark/>
          </w:tcPr>
          <w:p w14:paraId="5134A65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Karen</w:t>
            </w:r>
          </w:p>
        </w:tc>
        <w:tc>
          <w:tcPr>
            <w:tcW w:w="4400" w:type="dxa"/>
            <w:noWrap/>
            <w:hideMark/>
          </w:tcPr>
          <w:p w14:paraId="6BDECDD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Karen.Lynas@ggc.scot.nhs.uk</w:t>
            </w:r>
          </w:p>
        </w:tc>
      </w:tr>
      <w:tr w:rsidR="007869A4" w:rsidRPr="00C04062" w14:paraId="31B7D61A"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FE1CB46"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043FF9E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Mackay</w:t>
            </w:r>
          </w:p>
        </w:tc>
        <w:tc>
          <w:tcPr>
            <w:tcW w:w="1480" w:type="dxa"/>
            <w:noWrap/>
            <w:hideMark/>
          </w:tcPr>
          <w:p w14:paraId="2561B7C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Caroline</w:t>
            </w:r>
          </w:p>
        </w:tc>
        <w:tc>
          <w:tcPr>
            <w:tcW w:w="4400" w:type="dxa"/>
            <w:noWrap/>
            <w:hideMark/>
          </w:tcPr>
          <w:p w14:paraId="30D3357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caroline.mackay@ggc.scot.nhs.uk</w:t>
            </w:r>
          </w:p>
        </w:tc>
      </w:tr>
      <w:tr w:rsidR="007869A4" w:rsidRPr="00C04062" w14:paraId="22DE327C"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49D672D"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558C315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Maclean</w:t>
            </w:r>
          </w:p>
        </w:tc>
        <w:tc>
          <w:tcPr>
            <w:tcW w:w="1480" w:type="dxa"/>
            <w:noWrap/>
            <w:hideMark/>
          </w:tcPr>
          <w:p w14:paraId="7E4DCA8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Alison</w:t>
            </w:r>
          </w:p>
        </w:tc>
        <w:tc>
          <w:tcPr>
            <w:tcW w:w="4400" w:type="dxa"/>
            <w:noWrap/>
            <w:hideMark/>
          </w:tcPr>
          <w:p w14:paraId="095F2A16"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Alison.maclean@ggc.scot.nhs.uk</w:t>
            </w:r>
          </w:p>
        </w:tc>
      </w:tr>
      <w:tr w:rsidR="007869A4" w:rsidRPr="00C04062" w14:paraId="44DE6BCF"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1438422"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5630D1F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McColl</w:t>
            </w:r>
          </w:p>
        </w:tc>
        <w:tc>
          <w:tcPr>
            <w:tcW w:w="1480" w:type="dxa"/>
            <w:noWrap/>
            <w:hideMark/>
          </w:tcPr>
          <w:p w14:paraId="29F39A6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Eleanor</w:t>
            </w:r>
          </w:p>
        </w:tc>
        <w:tc>
          <w:tcPr>
            <w:tcW w:w="4400" w:type="dxa"/>
            <w:noWrap/>
            <w:hideMark/>
          </w:tcPr>
          <w:p w14:paraId="0176C7D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Eleanor.McColl@ggc.scot.nhs.uk</w:t>
            </w:r>
          </w:p>
        </w:tc>
      </w:tr>
      <w:tr w:rsidR="007869A4" w:rsidRPr="00C04062" w14:paraId="21AF72DA"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3DACE1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1C20871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McCorkell</w:t>
            </w:r>
            <w:proofErr w:type="spellEnd"/>
          </w:p>
        </w:tc>
        <w:tc>
          <w:tcPr>
            <w:tcW w:w="1480" w:type="dxa"/>
            <w:noWrap/>
            <w:hideMark/>
          </w:tcPr>
          <w:p w14:paraId="26EB758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Elaine</w:t>
            </w:r>
          </w:p>
        </w:tc>
        <w:tc>
          <w:tcPr>
            <w:tcW w:w="4400" w:type="dxa"/>
            <w:noWrap/>
            <w:hideMark/>
          </w:tcPr>
          <w:p w14:paraId="32091676"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Elaine.McCorkell@glasgow.gov.uk</w:t>
            </w:r>
          </w:p>
        </w:tc>
      </w:tr>
      <w:tr w:rsidR="007869A4" w:rsidRPr="00C04062" w14:paraId="05F3545E"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2D5E1B2"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424054F6"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McDermott</w:t>
            </w:r>
          </w:p>
        </w:tc>
        <w:tc>
          <w:tcPr>
            <w:tcW w:w="1480" w:type="dxa"/>
            <w:noWrap/>
            <w:hideMark/>
          </w:tcPr>
          <w:p w14:paraId="39083F6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Michelle</w:t>
            </w:r>
          </w:p>
        </w:tc>
        <w:tc>
          <w:tcPr>
            <w:tcW w:w="4400" w:type="dxa"/>
            <w:noWrap/>
            <w:hideMark/>
          </w:tcPr>
          <w:p w14:paraId="0C752AB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Michelle.Mcdermott@ggc.scot.nhs.uk</w:t>
            </w:r>
          </w:p>
        </w:tc>
      </w:tr>
      <w:tr w:rsidR="007869A4" w:rsidRPr="00C04062" w14:paraId="14D5F731"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2F856FD"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6C2E14A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McGuigan</w:t>
            </w:r>
          </w:p>
        </w:tc>
        <w:tc>
          <w:tcPr>
            <w:tcW w:w="1480" w:type="dxa"/>
            <w:noWrap/>
            <w:hideMark/>
          </w:tcPr>
          <w:p w14:paraId="3EDA53D5"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Megan</w:t>
            </w:r>
          </w:p>
        </w:tc>
        <w:tc>
          <w:tcPr>
            <w:tcW w:w="4400" w:type="dxa"/>
            <w:noWrap/>
            <w:hideMark/>
          </w:tcPr>
          <w:p w14:paraId="58CEE93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Megan.Mcguigan@ggc.scot.nhs.uk</w:t>
            </w:r>
          </w:p>
        </w:tc>
      </w:tr>
      <w:tr w:rsidR="007869A4" w:rsidRPr="00C04062" w14:paraId="15CF938A"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F78D137"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lastRenderedPageBreak/>
              <w:t>NHS Greater Glasgow and Clyde</w:t>
            </w:r>
          </w:p>
        </w:tc>
        <w:tc>
          <w:tcPr>
            <w:tcW w:w="1660" w:type="dxa"/>
            <w:noWrap/>
            <w:hideMark/>
          </w:tcPr>
          <w:p w14:paraId="08FF1096"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McIlhargey</w:t>
            </w:r>
            <w:proofErr w:type="spellEnd"/>
          </w:p>
        </w:tc>
        <w:tc>
          <w:tcPr>
            <w:tcW w:w="1480" w:type="dxa"/>
            <w:noWrap/>
            <w:hideMark/>
          </w:tcPr>
          <w:p w14:paraId="3C2C09A8"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Lynne</w:t>
            </w:r>
          </w:p>
        </w:tc>
        <w:tc>
          <w:tcPr>
            <w:tcW w:w="4400" w:type="dxa"/>
            <w:noWrap/>
            <w:hideMark/>
          </w:tcPr>
          <w:p w14:paraId="007B5098"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Lynne.McIlhargey@ggc.scot.nhs.uk</w:t>
            </w:r>
          </w:p>
        </w:tc>
      </w:tr>
      <w:tr w:rsidR="007869A4" w:rsidRPr="00C04062" w14:paraId="3FE3F691"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75BD11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7870B73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McInnes</w:t>
            </w:r>
          </w:p>
        </w:tc>
        <w:tc>
          <w:tcPr>
            <w:tcW w:w="1480" w:type="dxa"/>
            <w:noWrap/>
            <w:hideMark/>
          </w:tcPr>
          <w:p w14:paraId="1732353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Fiona</w:t>
            </w:r>
          </w:p>
        </w:tc>
        <w:tc>
          <w:tcPr>
            <w:tcW w:w="4400" w:type="dxa"/>
            <w:noWrap/>
            <w:hideMark/>
          </w:tcPr>
          <w:p w14:paraId="7C2F5BDC"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fiona.mcinnes@ggc.scot.nhs.uk</w:t>
            </w:r>
          </w:p>
        </w:tc>
      </w:tr>
      <w:tr w:rsidR="007869A4" w:rsidRPr="00C04062" w14:paraId="7D6BFA0A"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776E508"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173D1AE8"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McNeil</w:t>
            </w:r>
          </w:p>
        </w:tc>
        <w:tc>
          <w:tcPr>
            <w:tcW w:w="1480" w:type="dxa"/>
            <w:noWrap/>
            <w:hideMark/>
          </w:tcPr>
          <w:p w14:paraId="1E3DF63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Neil</w:t>
            </w:r>
          </w:p>
        </w:tc>
        <w:tc>
          <w:tcPr>
            <w:tcW w:w="4400" w:type="dxa"/>
            <w:noWrap/>
            <w:hideMark/>
          </w:tcPr>
          <w:p w14:paraId="4A1AB3A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Neil.McNeil@ggc.scot.nhs.uk</w:t>
            </w:r>
          </w:p>
        </w:tc>
      </w:tr>
      <w:tr w:rsidR="007869A4" w:rsidRPr="00C04062" w14:paraId="15E9F9F7"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2645E0D"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4F78DB7C"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Morrison</w:t>
            </w:r>
          </w:p>
        </w:tc>
        <w:tc>
          <w:tcPr>
            <w:tcW w:w="1480" w:type="dxa"/>
            <w:noWrap/>
            <w:hideMark/>
          </w:tcPr>
          <w:p w14:paraId="6A88F7D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James</w:t>
            </w:r>
          </w:p>
        </w:tc>
        <w:tc>
          <w:tcPr>
            <w:tcW w:w="4400" w:type="dxa"/>
            <w:noWrap/>
            <w:hideMark/>
          </w:tcPr>
          <w:p w14:paraId="2397E99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James.Morrison@ggc.scot.nhs.uk</w:t>
            </w:r>
          </w:p>
        </w:tc>
      </w:tr>
      <w:tr w:rsidR="007869A4" w:rsidRPr="00C04062" w14:paraId="6A105741"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C27289C"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154DC52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O'Neill</w:t>
            </w:r>
          </w:p>
        </w:tc>
        <w:tc>
          <w:tcPr>
            <w:tcW w:w="1480" w:type="dxa"/>
            <w:noWrap/>
            <w:hideMark/>
          </w:tcPr>
          <w:p w14:paraId="639088B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Suzanne</w:t>
            </w:r>
          </w:p>
        </w:tc>
        <w:tc>
          <w:tcPr>
            <w:tcW w:w="4400" w:type="dxa"/>
            <w:noWrap/>
            <w:hideMark/>
          </w:tcPr>
          <w:p w14:paraId="3ADA76E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suzanne.oneill@west-dunbarton.gov.uk</w:t>
            </w:r>
          </w:p>
        </w:tc>
      </w:tr>
      <w:tr w:rsidR="007869A4" w:rsidRPr="00C04062" w14:paraId="414F0BBC"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FF04291"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0F36620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Raeburn</w:t>
            </w:r>
          </w:p>
        </w:tc>
        <w:tc>
          <w:tcPr>
            <w:tcW w:w="1480" w:type="dxa"/>
            <w:noWrap/>
            <w:hideMark/>
          </w:tcPr>
          <w:p w14:paraId="345ABC72"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Alison</w:t>
            </w:r>
          </w:p>
        </w:tc>
        <w:tc>
          <w:tcPr>
            <w:tcW w:w="4400" w:type="dxa"/>
            <w:noWrap/>
            <w:hideMark/>
          </w:tcPr>
          <w:p w14:paraId="17FC337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Alison.Raeburn@ggc.scot.nhs.uk</w:t>
            </w:r>
          </w:p>
        </w:tc>
      </w:tr>
      <w:tr w:rsidR="007869A4" w:rsidRPr="00C04062" w14:paraId="07F09189"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0820B49"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67F796C8"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Rauf</w:t>
            </w:r>
          </w:p>
        </w:tc>
        <w:tc>
          <w:tcPr>
            <w:tcW w:w="1480" w:type="dxa"/>
            <w:noWrap/>
            <w:hideMark/>
          </w:tcPr>
          <w:p w14:paraId="2060576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Abbed</w:t>
            </w:r>
            <w:proofErr w:type="spellEnd"/>
          </w:p>
        </w:tc>
        <w:tc>
          <w:tcPr>
            <w:tcW w:w="4400" w:type="dxa"/>
            <w:noWrap/>
            <w:hideMark/>
          </w:tcPr>
          <w:p w14:paraId="2B055DEA"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Abbed.Rauf@ggc.scot.nhs.uk</w:t>
            </w:r>
          </w:p>
        </w:tc>
      </w:tr>
      <w:tr w:rsidR="007869A4" w:rsidRPr="00C04062" w14:paraId="4AD01DC0"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30BD8BC"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6886855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Reilly</w:t>
            </w:r>
          </w:p>
        </w:tc>
        <w:tc>
          <w:tcPr>
            <w:tcW w:w="1480" w:type="dxa"/>
            <w:noWrap/>
            <w:hideMark/>
          </w:tcPr>
          <w:p w14:paraId="0BB5C9F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James Michael</w:t>
            </w:r>
          </w:p>
        </w:tc>
        <w:tc>
          <w:tcPr>
            <w:tcW w:w="4400" w:type="dxa"/>
            <w:noWrap/>
            <w:hideMark/>
          </w:tcPr>
          <w:p w14:paraId="581222D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Michael.Reilly@ggc.scot.nhs.uk</w:t>
            </w:r>
          </w:p>
        </w:tc>
      </w:tr>
      <w:tr w:rsidR="007869A4" w:rsidRPr="00C04062" w14:paraId="5F0ECD07"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D1221B2"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2BA3866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Robertson</w:t>
            </w:r>
          </w:p>
        </w:tc>
        <w:tc>
          <w:tcPr>
            <w:tcW w:w="1480" w:type="dxa"/>
            <w:noWrap/>
            <w:hideMark/>
          </w:tcPr>
          <w:p w14:paraId="3B68D87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Alastair</w:t>
            </w:r>
          </w:p>
        </w:tc>
        <w:tc>
          <w:tcPr>
            <w:tcW w:w="4400" w:type="dxa"/>
            <w:noWrap/>
            <w:hideMark/>
          </w:tcPr>
          <w:p w14:paraId="40462BE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Alastair.Robertson@ggc.scot.nhs.uk</w:t>
            </w:r>
          </w:p>
        </w:tc>
      </w:tr>
      <w:tr w:rsidR="007869A4" w:rsidRPr="00C04062" w14:paraId="63D569AB"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5DC6167"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0291A0C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Shirley</w:t>
            </w:r>
          </w:p>
        </w:tc>
        <w:tc>
          <w:tcPr>
            <w:tcW w:w="1480" w:type="dxa"/>
            <w:noWrap/>
            <w:hideMark/>
          </w:tcPr>
          <w:p w14:paraId="27D1F5D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Toni Lee</w:t>
            </w:r>
          </w:p>
        </w:tc>
        <w:tc>
          <w:tcPr>
            <w:tcW w:w="4400" w:type="dxa"/>
            <w:noWrap/>
            <w:hideMark/>
          </w:tcPr>
          <w:p w14:paraId="3CD21DF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Toni.Shirley@ggc.scot.nhs.uk</w:t>
            </w:r>
          </w:p>
        </w:tc>
      </w:tr>
      <w:tr w:rsidR="007869A4" w:rsidRPr="00C04062" w14:paraId="02E7A463"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D43C181"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7B63396B"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Simpson</w:t>
            </w:r>
          </w:p>
        </w:tc>
        <w:tc>
          <w:tcPr>
            <w:tcW w:w="1480" w:type="dxa"/>
            <w:noWrap/>
            <w:hideMark/>
          </w:tcPr>
          <w:p w14:paraId="289EA99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Sharon</w:t>
            </w:r>
          </w:p>
        </w:tc>
        <w:tc>
          <w:tcPr>
            <w:tcW w:w="4400" w:type="dxa"/>
            <w:noWrap/>
            <w:hideMark/>
          </w:tcPr>
          <w:p w14:paraId="69DDF40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Sharon.Simpson2@ggc.scot.nhs.uk</w:t>
            </w:r>
          </w:p>
        </w:tc>
      </w:tr>
      <w:tr w:rsidR="007869A4" w:rsidRPr="00C04062" w14:paraId="5B384569"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B9A1667"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315A15E2"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Sloan</w:t>
            </w:r>
          </w:p>
        </w:tc>
        <w:tc>
          <w:tcPr>
            <w:tcW w:w="1480" w:type="dxa"/>
            <w:noWrap/>
            <w:hideMark/>
          </w:tcPr>
          <w:p w14:paraId="68064CD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Jacqueline</w:t>
            </w:r>
          </w:p>
        </w:tc>
        <w:tc>
          <w:tcPr>
            <w:tcW w:w="4400" w:type="dxa"/>
            <w:noWrap/>
            <w:hideMark/>
          </w:tcPr>
          <w:p w14:paraId="54BFC012"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Jaki.Sloan@ggc.scot.nhs.uk</w:t>
            </w:r>
          </w:p>
        </w:tc>
      </w:tr>
      <w:tr w:rsidR="007869A4" w:rsidRPr="00C04062" w14:paraId="66599881"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8CBA2F1"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5736AA3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Smith</w:t>
            </w:r>
          </w:p>
        </w:tc>
        <w:tc>
          <w:tcPr>
            <w:tcW w:w="1480" w:type="dxa"/>
            <w:noWrap/>
            <w:hideMark/>
          </w:tcPr>
          <w:p w14:paraId="672C5EA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Kelly Ann</w:t>
            </w:r>
          </w:p>
        </w:tc>
        <w:tc>
          <w:tcPr>
            <w:tcW w:w="4400" w:type="dxa"/>
            <w:noWrap/>
            <w:hideMark/>
          </w:tcPr>
          <w:p w14:paraId="2C37739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Kelly.Smith2@ggc.scot.nhs.uk</w:t>
            </w:r>
          </w:p>
        </w:tc>
      </w:tr>
      <w:tr w:rsidR="007869A4" w:rsidRPr="00C04062" w14:paraId="2A2B5C0D"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63C7F5B"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29EE8E8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Snedden</w:t>
            </w:r>
            <w:proofErr w:type="spellEnd"/>
          </w:p>
        </w:tc>
        <w:tc>
          <w:tcPr>
            <w:tcW w:w="1480" w:type="dxa"/>
            <w:noWrap/>
            <w:hideMark/>
          </w:tcPr>
          <w:p w14:paraId="3FDE2A3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Scott</w:t>
            </w:r>
          </w:p>
        </w:tc>
        <w:tc>
          <w:tcPr>
            <w:tcW w:w="4400" w:type="dxa"/>
            <w:noWrap/>
            <w:hideMark/>
          </w:tcPr>
          <w:p w14:paraId="4906EFD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Scott.Sneddon@ggc.scot.nhs.uk</w:t>
            </w:r>
          </w:p>
        </w:tc>
      </w:tr>
      <w:tr w:rsidR="007869A4" w:rsidRPr="00C04062" w14:paraId="00CD22FB"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C7735DD"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645A42A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Speed</w:t>
            </w:r>
          </w:p>
        </w:tc>
        <w:tc>
          <w:tcPr>
            <w:tcW w:w="1480" w:type="dxa"/>
            <w:noWrap/>
            <w:hideMark/>
          </w:tcPr>
          <w:p w14:paraId="75BB61D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Helen</w:t>
            </w:r>
          </w:p>
        </w:tc>
        <w:tc>
          <w:tcPr>
            <w:tcW w:w="4400" w:type="dxa"/>
            <w:noWrap/>
            <w:hideMark/>
          </w:tcPr>
          <w:p w14:paraId="30A68F1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Helen.Speed@ggc.scot.nhs.uk</w:t>
            </w:r>
          </w:p>
        </w:tc>
      </w:tr>
      <w:tr w:rsidR="007869A4" w:rsidRPr="00C04062" w14:paraId="6546FB25"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8C3A9AF"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655188BF"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Stewart</w:t>
            </w:r>
          </w:p>
        </w:tc>
        <w:tc>
          <w:tcPr>
            <w:tcW w:w="1480" w:type="dxa"/>
            <w:noWrap/>
            <w:hideMark/>
          </w:tcPr>
          <w:p w14:paraId="03F7FB7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Andrew</w:t>
            </w:r>
          </w:p>
        </w:tc>
        <w:tc>
          <w:tcPr>
            <w:tcW w:w="4400" w:type="dxa"/>
            <w:noWrap/>
            <w:hideMark/>
          </w:tcPr>
          <w:p w14:paraId="5B76527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Andrew.Stewart2@ggc.scot.nhs.uk</w:t>
            </w:r>
          </w:p>
        </w:tc>
      </w:tr>
      <w:tr w:rsidR="007869A4" w:rsidRPr="00C04062" w14:paraId="207B6225"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F1D98B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5D77F83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Stobo</w:t>
            </w:r>
          </w:p>
        </w:tc>
        <w:tc>
          <w:tcPr>
            <w:tcW w:w="1480" w:type="dxa"/>
            <w:noWrap/>
            <w:hideMark/>
          </w:tcPr>
          <w:p w14:paraId="5E79890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David</w:t>
            </w:r>
          </w:p>
        </w:tc>
        <w:tc>
          <w:tcPr>
            <w:tcW w:w="4400" w:type="dxa"/>
            <w:noWrap/>
            <w:hideMark/>
          </w:tcPr>
          <w:p w14:paraId="778ABCD6"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David.Stobo@ggc.scot.nhs.uk</w:t>
            </w:r>
          </w:p>
        </w:tc>
      </w:tr>
      <w:tr w:rsidR="007869A4" w:rsidRPr="00C04062" w14:paraId="320B202D"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870D76B"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5C0503A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Taylor</w:t>
            </w:r>
          </w:p>
        </w:tc>
        <w:tc>
          <w:tcPr>
            <w:tcW w:w="1480" w:type="dxa"/>
            <w:noWrap/>
            <w:hideMark/>
          </w:tcPr>
          <w:p w14:paraId="47691692"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Fiona</w:t>
            </w:r>
          </w:p>
        </w:tc>
        <w:tc>
          <w:tcPr>
            <w:tcW w:w="4400" w:type="dxa"/>
            <w:noWrap/>
            <w:hideMark/>
          </w:tcPr>
          <w:p w14:paraId="2593CC2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Fiona.Taylor2@ggc.scot.nhs.uk</w:t>
            </w:r>
          </w:p>
        </w:tc>
      </w:tr>
      <w:tr w:rsidR="007869A4" w:rsidRPr="00C04062" w14:paraId="347737CE"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FDE206F"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378F241B"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Walker</w:t>
            </w:r>
          </w:p>
        </w:tc>
        <w:tc>
          <w:tcPr>
            <w:tcW w:w="1480" w:type="dxa"/>
            <w:noWrap/>
            <w:hideMark/>
          </w:tcPr>
          <w:p w14:paraId="0968FB4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Kevin</w:t>
            </w:r>
          </w:p>
        </w:tc>
        <w:tc>
          <w:tcPr>
            <w:tcW w:w="4400" w:type="dxa"/>
            <w:noWrap/>
            <w:hideMark/>
          </w:tcPr>
          <w:p w14:paraId="1B7D642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Kevin.Walker@ggc.scot.nhs.uk</w:t>
            </w:r>
          </w:p>
        </w:tc>
      </w:tr>
      <w:tr w:rsidR="007869A4" w:rsidRPr="00C04062" w14:paraId="60EFBE54"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CA4B04D"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350C6B5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Whiteford</w:t>
            </w:r>
          </w:p>
        </w:tc>
        <w:tc>
          <w:tcPr>
            <w:tcW w:w="1480" w:type="dxa"/>
            <w:noWrap/>
            <w:hideMark/>
          </w:tcPr>
          <w:p w14:paraId="387EBBA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Ashley</w:t>
            </w:r>
          </w:p>
        </w:tc>
        <w:tc>
          <w:tcPr>
            <w:tcW w:w="4400" w:type="dxa"/>
            <w:noWrap/>
            <w:hideMark/>
          </w:tcPr>
          <w:p w14:paraId="70F0CCD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Ashley.whiteford@ggc.scot.nhs.uk</w:t>
            </w:r>
          </w:p>
        </w:tc>
      </w:tr>
      <w:tr w:rsidR="007869A4" w:rsidRPr="00C04062" w14:paraId="7406857D"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8659586"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Greater Glasgow and Clyde</w:t>
            </w:r>
          </w:p>
        </w:tc>
        <w:tc>
          <w:tcPr>
            <w:tcW w:w="1660" w:type="dxa"/>
            <w:noWrap/>
            <w:hideMark/>
          </w:tcPr>
          <w:p w14:paraId="1C261CE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Young</w:t>
            </w:r>
          </w:p>
        </w:tc>
        <w:tc>
          <w:tcPr>
            <w:tcW w:w="1480" w:type="dxa"/>
            <w:noWrap/>
            <w:hideMark/>
          </w:tcPr>
          <w:p w14:paraId="7D30BBD6"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Lisa</w:t>
            </w:r>
          </w:p>
        </w:tc>
        <w:tc>
          <w:tcPr>
            <w:tcW w:w="4400" w:type="dxa"/>
            <w:noWrap/>
            <w:hideMark/>
          </w:tcPr>
          <w:p w14:paraId="51A2F7BA"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Lisa.Young@ggc.scot.nhs.uk</w:t>
            </w:r>
          </w:p>
        </w:tc>
      </w:tr>
      <w:tr w:rsidR="007869A4" w:rsidRPr="00C04062" w14:paraId="4EDD0D5C"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93C1455"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Highland</w:t>
            </w:r>
          </w:p>
        </w:tc>
        <w:tc>
          <w:tcPr>
            <w:tcW w:w="1660" w:type="dxa"/>
            <w:noWrap/>
            <w:hideMark/>
          </w:tcPr>
          <w:p w14:paraId="50E4C78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Campbell</w:t>
            </w:r>
          </w:p>
        </w:tc>
        <w:tc>
          <w:tcPr>
            <w:tcW w:w="1480" w:type="dxa"/>
            <w:noWrap/>
            <w:hideMark/>
          </w:tcPr>
          <w:p w14:paraId="73C7B79F"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Murdina</w:t>
            </w:r>
            <w:proofErr w:type="spellEnd"/>
          </w:p>
        </w:tc>
        <w:tc>
          <w:tcPr>
            <w:tcW w:w="4400" w:type="dxa"/>
            <w:noWrap/>
            <w:hideMark/>
          </w:tcPr>
          <w:p w14:paraId="4FDC3B55"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murdina.campbell@nhs.scot</w:t>
            </w:r>
            <w:proofErr w:type="spellEnd"/>
          </w:p>
        </w:tc>
      </w:tr>
      <w:tr w:rsidR="007869A4" w:rsidRPr="00C04062" w14:paraId="23FC08CF"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1566854"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Highland</w:t>
            </w:r>
          </w:p>
        </w:tc>
        <w:tc>
          <w:tcPr>
            <w:tcW w:w="1660" w:type="dxa"/>
            <w:noWrap/>
            <w:hideMark/>
          </w:tcPr>
          <w:p w14:paraId="3AED133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Maclean</w:t>
            </w:r>
          </w:p>
        </w:tc>
        <w:tc>
          <w:tcPr>
            <w:tcW w:w="1480" w:type="dxa"/>
            <w:noWrap/>
            <w:hideMark/>
          </w:tcPr>
          <w:p w14:paraId="34060CE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Maria</w:t>
            </w:r>
          </w:p>
        </w:tc>
        <w:tc>
          <w:tcPr>
            <w:tcW w:w="4400" w:type="dxa"/>
            <w:noWrap/>
            <w:hideMark/>
          </w:tcPr>
          <w:p w14:paraId="6728D18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maria.maclean@nhs.scot</w:t>
            </w:r>
            <w:proofErr w:type="spellEnd"/>
          </w:p>
        </w:tc>
      </w:tr>
      <w:tr w:rsidR="007869A4" w:rsidRPr="00C04062" w14:paraId="0D6DC1EF"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6EAA6F9"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Highland</w:t>
            </w:r>
          </w:p>
        </w:tc>
        <w:tc>
          <w:tcPr>
            <w:tcW w:w="1660" w:type="dxa"/>
            <w:noWrap/>
            <w:hideMark/>
          </w:tcPr>
          <w:p w14:paraId="431453A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Macphee</w:t>
            </w:r>
            <w:proofErr w:type="spellEnd"/>
          </w:p>
        </w:tc>
        <w:tc>
          <w:tcPr>
            <w:tcW w:w="1480" w:type="dxa"/>
            <w:noWrap/>
            <w:hideMark/>
          </w:tcPr>
          <w:p w14:paraId="7DDA2C85"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Fiona</w:t>
            </w:r>
          </w:p>
        </w:tc>
        <w:tc>
          <w:tcPr>
            <w:tcW w:w="4400" w:type="dxa"/>
            <w:noWrap/>
            <w:hideMark/>
          </w:tcPr>
          <w:p w14:paraId="35EAD80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fiona.macphee@nhs.scot</w:t>
            </w:r>
            <w:proofErr w:type="spellEnd"/>
          </w:p>
        </w:tc>
      </w:tr>
      <w:tr w:rsidR="007869A4" w:rsidRPr="00C04062" w14:paraId="60639915"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6B5B54E"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Highland</w:t>
            </w:r>
          </w:p>
        </w:tc>
        <w:tc>
          <w:tcPr>
            <w:tcW w:w="1660" w:type="dxa"/>
            <w:noWrap/>
            <w:hideMark/>
          </w:tcPr>
          <w:p w14:paraId="43F9561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Murphy</w:t>
            </w:r>
          </w:p>
        </w:tc>
        <w:tc>
          <w:tcPr>
            <w:tcW w:w="1480" w:type="dxa"/>
            <w:noWrap/>
            <w:hideMark/>
          </w:tcPr>
          <w:p w14:paraId="4F697C2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Lorraine</w:t>
            </w:r>
          </w:p>
        </w:tc>
        <w:tc>
          <w:tcPr>
            <w:tcW w:w="4400" w:type="dxa"/>
            <w:noWrap/>
            <w:hideMark/>
          </w:tcPr>
          <w:p w14:paraId="1CCC303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lorraine.murphy3@nhs.scot</w:t>
            </w:r>
          </w:p>
        </w:tc>
      </w:tr>
      <w:tr w:rsidR="007869A4" w:rsidRPr="00C04062" w14:paraId="7FE1125B"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7F49D4F"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Lanarkshire</w:t>
            </w:r>
          </w:p>
        </w:tc>
        <w:tc>
          <w:tcPr>
            <w:tcW w:w="1660" w:type="dxa"/>
            <w:noWrap/>
            <w:hideMark/>
          </w:tcPr>
          <w:p w14:paraId="2E43C202"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Burns</w:t>
            </w:r>
          </w:p>
        </w:tc>
        <w:tc>
          <w:tcPr>
            <w:tcW w:w="1480" w:type="dxa"/>
            <w:noWrap/>
            <w:hideMark/>
          </w:tcPr>
          <w:p w14:paraId="7876863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Julie</w:t>
            </w:r>
          </w:p>
        </w:tc>
        <w:tc>
          <w:tcPr>
            <w:tcW w:w="4400" w:type="dxa"/>
            <w:noWrap/>
            <w:hideMark/>
          </w:tcPr>
          <w:p w14:paraId="7606D9D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Julie.Burns@lanarkshire.scot.nhs.uk</w:t>
            </w:r>
          </w:p>
        </w:tc>
      </w:tr>
      <w:tr w:rsidR="007869A4" w:rsidRPr="00C04062" w14:paraId="2C2A6AA5"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88A1EDF"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Lanarkshire</w:t>
            </w:r>
          </w:p>
        </w:tc>
        <w:tc>
          <w:tcPr>
            <w:tcW w:w="1660" w:type="dxa"/>
            <w:noWrap/>
            <w:hideMark/>
          </w:tcPr>
          <w:p w14:paraId="65CF4DEA"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Campbell</w:t>
            </w:r>
          </w:p>
        </w:tc>
        <w:tc>
          <w:tcPr>
            <w:tcW w:w="1480" w:type="dxa"/>
            <w:noWrap/>
            <w:hideMark/>
          </w:tcPr>
          <w:p w14:paraId="5CED026B"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Sharon</w:t>
            </w:r>
          </w:p>
        </w:tc>
        <w:tc>
          <w:tcPr>
            <w:tcW w:w="4400" w:type="dxa"/>
            <w:noWrap/>
            <w:hideMark/>
          </w:tcPr>
          <w:p w14:paraId="0B8298B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Sharon.Campbell2@lanarkshire.scot.nhs.uk</w:t>
            </w:r>
          </w:p>
        </w:tc>
      </w:tr>
      <w:tr w:rsidR="007869A4" w:rsidRPr="00C04062" w14:paraId="5070D7B9"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24A0990"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Lanarkshire</w:t>
            </w:r>
          </w:p>
        </w:tc>
        <w:tc>
          <w:tcPr>
            <w:tcW w:w="1660" w:type="dxa"/>
            <w:noWrap/>
            <w:hideMark/>
          </w:tcPr>
          <w:p w14:paraId="1D5DE06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Carr</w:t>
            </w:r>
            <w:proofErr w:type="spellEnd"/>
          </w:p>
        </w:tc>
        <w:tc>
          <w:tcPr>
            <w:tcW w:w="1480" w:type="dxa"/>
            <w:noWrap/>
            <w:hideMark/>
          </w:tcPr>
          <w:p w14:paraId="3576E2C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Glynis</w:t>
            </w:r>
          </w:p>
        </w:tc>
        <w:tc>
          <w:tcPr>
            <w:tcW w:w="4400" w:type="dxa"/>
            <w:noWrap/>
            <w:hideMark/>
          </w:tcPr>
          <w:p w14:paraId="2CE7B75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glynis.carr@lanarkshire.scot.nhs.uk</w:t>
            </w:r>
          </w:p>
        </w:tc>
      </w:tr>
      <w:tr w:rsidR="007869A4" w:rsidRPr="00C04062" w14:paraId="3CEE32C4"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410B59E"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Lanarkshire</w:t>
            </w:r>
          </w:p>
        </w:tc>
        <w:tc>
          <w:tcPr>
            <w:tcW w:w="1660" w:type="dxa"/>
            <w:noWrap/>
            <w:hideMark/>
          </w:tcPr>
          <w:p w14:paraId="601426F8"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Cassidy</w:t>
            </w:r>
          </w:p>
        </w:tc>
        <w:tc>
          <w:tcPr>
            <w:tcW w:w="1480" w:type="dxa"/>
            <w:noWrap/>
            <w:hideMark/>
          </w:tcPr>
          <w:p w14:paraId="0027D74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Julie</w:t>
            </w:r>
          </w:p>
        </w:tc>
        <w:tc>
          <w:tcPr>
            <w:tcW w:w="4400" w:type="dxa"/>
            <w:noWrap/>
            <w:hideMark/>
          </w:tcPr>
          <w:p w14:paraId="1379A65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Julie.Cassidy@lanarkshire.scot.nhs.uk</w:t>
            </w:r>
          </w:p>
        </w:tc>
      </w:tr>
      <w:tr w:rsidR="007869A4" w:rsidRPr="00C04062" w14:paraId="0EA2819C"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91E5A09"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Lanarkshire</w:t>
            </w:r>
          </w:p>
        </w:tc>
        <w:tc>
          <w:tcPr>
            <w:tcW w:w="1660" w:type="dxa"/>
            <w:noWrap/>
            <w:hideMark/>
          </w:tcPr>
          <w:p w14:paraId="3C70C63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Copley</w:t>
            </w:r>
          </w:p>
        </w:tc>
        <w:tc>
          <w:tcPr>
            <w:tcW w:w="1480" w:type="dxa"/>
            <w:noWrap/>
            <w:hideMark/>
          </w:tcPr>
          <w:p w14:paraId="4D71EA2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Samantha</w:t>
            </w:r>
          </w:p>
        </w:tc>
        <w:tc>
          <w:tcPr>
            <w:tcW w:w="4400" w:type="dxa"/>
            <w:noWrap/>
            <w:hideMark/>
          </w:tcPr>
          <w:p w14:paraId="262FB0E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Samantha.Copley@lanarkshire.scot.nhs.uk</w:t>
            </w:r>
          </w:p>
        </w:tc>
      </w:tr>
      <w:tr w:rsidR="007869A4" w:rsidRPr="00C04062" w14:paraId="0794A655"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B530289"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Lanarkshire</w:t>
            </w:r>
          </w:p>
        </w:tc>
        <w:tc>
          <w:tcPr>
            <w:tcW w:w="1660" w:type="dxa"/>
            <w:noWrap/>
            <w:hideMark/>
          </w:tcPr>
          <w:p w14:paraId="0A94F27A"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Donaldson</w:t>
            </w:r>
          </w:p>
        </w:tc>
        <w:tc>
          <w:tcPr>
            <w:tcW w:w="1480" w:type="dxa"/>
            <w:noWrap/>
            <w:hideMark/>
          </w:tcPr>
          <w:p w14:paraId="0F26E859"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Claire</w:t>
            </w:r>
          </w:p>
        </w:tc>
        <w:tc>
          <w:tcPr>
            <w:tcW w:w="4400" w:type="dxa"/>
            <w:noWrap/>
            <w:hideMark/>
          </w:tcPr>
          <w:p w14:paraId="62AC506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claire.donaldson2@lanarkshire.scot.nhs.uk</w:t>
            </w:r>
          </w:p>
        </w:tc>
      </w:tr>
      <w:tr w:rsidR="007869A4" w:rsidRPr="00C04062" w14:paraId="11665C6B"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CBDBF7A"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Lanarkshire</w:t>
            </w:r>
          </w:p>
        </w:tc>
        <w:tc>
          <w:tcPr>
            <w:tcW w:w="1660" w:type="dxa"/>
            <w:noWrap/>
            <w:hideMark/>
          </w:tcPr>
          <w:p w14:paraId="466798C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Galloway</w:t>
            </w:r>
          </w:p>
        </w:tc>
        <w:tc>
          <w:tcPr>
            <w:tcW w:w="1480" w:type="dxa"/>
            <w:noWrap/>
            <w:hideMark/>
          </w:tcPr>
          <w:p w14:paraId="0F5D65C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Joyce</w:t>
            </w:r>
          </w:p>
        </w:tc>
        <w:tc>
          <w:tcPr>
            <w:tcW w:w="4400" w:type="dxa"/>
            <w:noWrap/>
            <w:hideMark/>
          </w:tcPr>
          <w:p w14:paraId="0D159E4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Joyce.Galloway@lanarkshire.scot.nhs.uk</w:t>
            </w:r>
          </w:p>
        </w:tc>
      </w:tr>
      <w:tr w:rsidR="007869A4" w:rsidRPr="00C04062" w14:paraId="09E3F72B"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EF43F0D"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Lanarkshire</w:t>
            </w:r>
          </w:p>
        </w:tc>
        <w:tc>
          <w:tcPr>
            <w:tcW w:w="1660" w:type="dxa"/>
            <w:noWrap/>
            <w:hideMark/>
          </w:tcPr>
          <w:p w14:paraId="1B23A8D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Gear</w:t>
            </w:r>
          </w:p>
        </w:tc>
        <w:tc>
          <w:tcPr>
            <w:tcW w:w="1480" w:type="dxa"/>
            <w:noWrap/>
            <w:hideMark/>
          </w:tcPr>
          <w:p w14:paraId="421044A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Abbey</w:t>
            </w:r>
          </w:p>
        </w:tc>
        <w:tc>
          <w:tcPr>
            <w:tcW w:w="4400" w:type="dxa"/>
            <w:noWrap/>
            <w:hideMark/>
          </w:tcPr>
          <w:p w14:paraId="05257AC8"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abbey.gear@lanarkshire.scot.nhs.uk</w:t>
            </w:r>
          </w:p>
        </w:tc>
      </w:tr>
      <w:tr w:rsidR="007869A4" w:rsidRPr="00C04062" w14:paraId="0404E430"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98DDC0E"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Lanarkshire</w:t>
            </w:r>
          </w:p>
        </w:tc>
        <w:tc>
          <w:tcPr>
            <w:tcW w:w="1660" w:type="dxa"/>
            <w:noWrap/>
            <w:hideMark/>
          </w:tcPr>
          <w:p w14:paraId="223FB7B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Higgins</w:t>
            </w:r>
          </w:p>
        </w:tc>
        <w:tc>
          <w:tcPr>
            <w:tcW w:w="1480" w:type="dxa"/>
            <w:noWrap/>
            <w:hideMark/>
          </w:tcPr>
          <w:p w14:paraId="01789F6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Marie</w:t>
            </w:r>
          </w:p>
        </w:tc>
        <w:tc>
          <w:tcPr>
            <w:tcW w:w="4400" w:type="dxa"/>
            <w:noWrap/>
            <w:hideMark/>
          </w:tcPr>
          <w:p w14:paraId="0B88392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Marie.Higgins@lanarkshire.scot.nhs.uk</w:t>
            </w:r>
          </w:p>
        </w:tc>
      </w:tr>
      <w:tr w:rsidR="007869A4" w:rsidRPr="00C04062" w14:paraId="7A7DCF4B"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AB2B6B4"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Lanarkshire</w:t>
            </w:r>
          </w:p>
        </w:tc>
        <w:tc>
          <w:tcPr>
            <w:tcW w:w="1660" w:type="dxa"/>
            <w:noWrap/>
            <w:hideMark/>
          </w:tcPr>
          <w:p w14:paraId="4517EE7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Jarvie</w:t>
            </w:r>
          </w:p>
        </w:tc>
        <w:tc>
          <w:tcPr>
            <w:tcW w:w="1480" w:type="dxa"/>
            <w:noWrap/>
            <w:hideMark/>
          </w:tcPr>
          <w:p w14:paraId="42254AD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Laura</w:t>
            </w:r>
          </w:p>
        </w:tc>
        <w:tc>
          <w:tcPr>
            <w:tcW w:w="4400" w:type="dxa"/>
            <w:noWrap/>
            <w:hideMark/>
          </w:tcPr>
          <w:p w14:paraId="2BB5DA2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laura.jarvie@lanarkshire.scot.nhs.uk</w:t>
            </w:r>
          </w:p>
        </w:tc>
      </w:tr>
      <w:tr w:rsidR="007869A4" w:rsidRPr="00C04062" w14:paraId="07BBA594"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7867000"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Lanarkshire</w:t>
            </w:r>
          </w:p>
        </w:tc>
        <w:tc>
          <w:tcPr>
            <w:tcW w:w="1660" w:type="dxa"/>
            <w:noWrap/>
            <w:hideMark/>
          </w:tcPr>
          <w:p w14:paraId="0B837E4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Kennedy</w:t>
            </w:r>
          </w:p>
        </w:tc>
        <w:tc>
          <w:tcPr>
            <w:tcW w:w="1480" w:type="dxa"/>
            <w:noWrap/>
            <w:hideMark/>
          </w:tcPr>
          <w:p w14:paraId="4E9122B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Fiona</w:t>
            </w:r>
          </w:p>
        </w:tc>
        <w:tc>
          <w:tcPr>
            <w:tcW w:w="4400" w:type="dxa"/>
            <w:noWrap/>
            <w:hideMark/>
          </w:tcPr>
          <w:p w14:paraId="30ECCE86"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fiona.kennedy2@lanarkshire.scot.nhs.uk</w:t>
            </w:r>
          </w:p>
        </w:tc>
      </w:tr>
      <w:tr w:rsidR="007869A4" w:rsidRPr="00C04062" w14:paraId="74EE9FC5"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4CBC966"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Lanarkshire</w:t>
            </w:r>
          </w:p>
        </w:tc>
        <w:tc>
          <w:tcPr>
            <w:tcW w:w="1660" w:type="dxa"/>
            <w:noWrap/>
            <w:hideMark/>
          </w:tcPr>
          <w:p w14:paraId="58FA357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McAlister</w:t>
            </w:r>
          </w:p>
        </w:tc>
        <w:tc>
          <w:tcPr>
            <w:tcW w:w="1480" w:type="dxa"/>
            <w:noWrap/>
            <w:hideMark/>
          </w:tcPr>
          <w:p w14:paraId="11E1967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Barry</w:t>
            </w:r>
          </w:p>
        </w:tc>
        <w:tc>
          <w:tcPr>
            <w:tcW w:w="4400" w:type="dxa"/>
            <w:noWrap/>
            <w:hideMark/>
          </w:tcPr>
          <w:p w14:paraId="1655CEE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Barry.McAlister@lanarkshire.scot.nhs.uk</w:t>
            </w:r>
          </w:p>
        </w:tc>
      </w:tr>
      <w:tr w:rsidR="007869A4" w:rsidRPr="00C04062" w14:paraId="4A0A5910"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1744972"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Lanarkshire</w:t>
            </w:r>
          </w:p>
        </w:tc>
        <w:tc>
          <w:tcPr>
            <w:tcW w:w="1660" w:type="dxa"/>
            <w:noWrap/>
            <w:hideMark/>
          </w:tcPr>
          <w:p w14:paraId="65325E1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McAulay</w:t>
            </w:r>
            <w:proofErr w:type="spellEnd"/>
          </w:p>
        </w:tc>
        <w:tc>
          <w:tcPr>
            <w:tcW w:w="1480" w:type="dxa"/>
            <w:noWrap/>
            <w:hideMark/>
          </w:tcPr>
          <w:p w14:paraId="584FD99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Linda</w:t>
            </w:r>
          </w:p>
        </w:tc>
        <w:tc>
          <w:tcPr>
            <w:tcW w:w="4400" w:type="dxa"/>
            <w:noWrap/>
            <w:hideMark/>
          </w:tcPr>
          <w:p w14:paraId="0A5A6CB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Linda.McAulay@lanarkshire.scot.nhs.uk</w:t>
            </w:r>
          </w:p>
        </w:tc>
      </w:tr>
      <w:tr w:rsidR="007869A4" w:rsidRPr="00C04062" w14:paraId="5272DCC7"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A07A2D1"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Lanarkshire</w:t>
            </w:r>
          </w:p>
        </w:tc>
        <w:tc>
          <w:tcPr>
            <w:tcW w:w="1660" w:type="dxa"/>
            <w:noWrap/>
            <w:hideMark/>
          </w:tcPr>
          <w:p w14:paraId="61FDE3E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Morrison</w:t>
            </w:r>
          </w:p>
        </w:tc>
        <w:tc>
          <w:tcPr>
            <w:tcW w:w="1480" w:type="dxa"/>
            <w:noWrap/>
            <w:hideMark/>
          </w:tcPr>
          <w:p w14:paraId="641CBC5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Ryan</w:t>
            </w:r>
          </w:p>
        </w:tc>
        <w:tc>
          <w:tcPr>
            <w:tcW w:w="4400" w:type="dxa"/>
            <w:noWrap/>
            <w:hideMark/>
          </w:tcPr>
          <w:p w14:paraId="3D71D12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ryan.morrison@lanarkshire.scot.nhs.uk</w:t>
            </w:r>
          </w:p>
        </w:tc>
      </w:tr>
      <w:tr w:rsidR="007869A4" w:rsidRPr="00C04062" w14:paraId="1CCAE7F2"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B8C9CEE"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Lanarkshire</w:t>
            </w:r>
          </w:p>
        </w:tc>
        <w:tc>
          <w:tcPr>
            <w:tcW w:w="1660" w:type="dxa"/>
            <w:noWrap/>
            <w:hideMark/>
          </w:tcPr>
          <w:p w14:paraId="7C6D19B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Murray</w:t>
            </w:r>
          </w:p>
        </w:tc>
        <w:tc>
          <w:tcPr>
            <w:tcW w:w="1480" w:type="dxa"/>
            <w:noWrap/>
            <w:hideMark/>
          </w:tcPr>
          <w:p w14:paraId="0081929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Sharon</w:t>
            </w:r>
          </w:p>
        </w:tc>
        <w:tc>
          <w:tcPr>
            <w:tcW w:w="4400" w:type="dxa"/>
            <w:noWrap/>
            <w:hideMark/>
          </w:tcPr>
          <w:p w14:paraId="05E0D152"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Sharon.Murray@lanarkshire.scot.nhs.uk</w:t>
            </w:r>
          </w:p>
        </w:tc>
      </w:tr>
      <w:tr w:rsidR="007869A4" w:rsidRPr="00C04062" w14:paraId="537F7276"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F30F3E2"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Lanarkshire</w:t>
            </w:r>
          </w:p>
        </w:tc>
        <w:tc>
          <w:tcPr>
            <w:tcW w:w="1660" w:type="dxa"/>
            <w:noWrap/>
            <w:hideMark/>
          </w:tcPr>
          <w:p w14:paraId="0408EBC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O'Neill</w:t>
            </w:r>
          </w:p>
        </w:tc>
        <w:tc>
          <w:tcPr>
            <w:tcW w:w="1480" w:type="dxa"/>
            <w:noWrap/>
            <w:hideMark/>
          </w:tcPr>
          <w:p w14:paraId="654AC64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Clare</w:t>
            </w:r>
          </w:p>
        </w:tc>
        <w:tc>
          <w:tcPr>
            <w:tcW w:w="4400" w:type="dxa"/>
            <w:noWrap/>
            <w:hideMark/>
          </w:tcPr>
          <w:p w14:paraId="00A4F609"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Clare.O'Neill@lanarkshire.scot.nhs.uk</w:t>
            </w:r>
          </w:p>
        </w:tc>
      </w:tr>
      <w:tr w:rsidR="007869A4" w:rsidRPr="00C04062" w14:paraId="6348E637"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B5705BD"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Lanarkshire</w:t>
            </w:r>
          </w:p>
        </w:tc>
        <w:tc>
          <w:tcPr>
            <w:tcW w:w="1660" w:type="dxa"/>
            <w:noWrap/>
            <w:hideMark/>
          </w:tcPr>
          <w:p w14:paraId="3484060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Ringrose</w:t>
            </w:r>
          </w:p>
        </w:tc>
        <w:tc>
          <w:tcPr>
            <w:tcW w:w="1480" w:type="dxa"/>
            <w:noWrap/>
            <w:hideMark/>
          </w:tcPr>
          <w:p w14:paraId="47E89A6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Lorna</w:t>
            </w:r>
          </w:p>
        </w:tc>
        <w:tc>
          <w:tcPr>
            <w:tcW w:w="4400" w:type="dxa"/>
            <w:noWrap/>
            <w:hideMark/>
          </w:tcPr>
          <w:p w14:paraId="41793DE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Lorna.Ringrose@lanarkshire.scot.nhs.uk</w:t>
            </w:r>
          </w:p>
        </w:tc>
      </w:tr>
      <w:tr w:rsidR="007869A4" w:rsidRPr="00C04062" w14:paraId="4DD266BF"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EB4AC4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Lanarkshire</w:t>
            </w:r>
          </w:p>
        </w:tc>
        <w:tc>
          <w:tcPr>
            <w:tcW w:w="1660" w:type="dxa"/>
            <w:noWrap/>
            <w:hideMark/>
          </w:tcPr>
          <w:p w14:paraId="74416FD6"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Taggart</w:t>
            </w:r>
          </w:p>
        </w:tc>
        <w:tc>
          <w:tcPr>
            <w:tcW w:w="1480" w:type="dxa"/>
            <w:noWrap/>
            <w:hideMark/>
          </w:tcPr>
          <w:p w14:paraId="0D6C5B5B"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Lorraine</w:t>
            </w:r>
          </w:p>
        </w:tc>
        <w:tc>
          <w:tcPr>
            <w:tcW w:w="4400" w:type="dxa"/>
            <w:noWrap/>
            <w:hideMark/>
          </w:tcPr>
          <w:p w14:paraId="10F97A38"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lorraine.taggart@lanarkshire.scot.nhs.uk</w:t>
            </w:r>
          </w:p>
        </w:tc>
      </w:tr>
      <w:tr w:rsidR="007869A4" w:rsidRPr="00C04062" w14:paraId="15396D42"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BBC9444"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lastRenderedPageBreak/>
              <w:t>NHS Lanarkshire</w:t>
            </w:r>
          </w:p>
        </w:tc>
        <w:tc>
          <w:tcPr>
            <w:tcW w:w="1660" w:type="dxa"/>
            <w:noWrap/>
            <w:hideMark/>
          </w:tcPr>
          <w:p w14:paraId="2C90B73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Wallace</w:t>
            </w:r>
          </w:p>
        </w:tc>
        <w:tc>
          <w:tcPr>
            <w:tcW w:w="1480" w:type="dxa"/>
            <w:noWrap/>
            <w:hideMark/>
          </w:tcPr>
          <w:p w14:paraId="46D2846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Stuart</w:t>
            </w:r>
          </w:p>
        </w:tc>
        <w:tc>
          <w:tcPr>
            <w:tcW w:w="4400" w:type="dxa"/>
            <w:noWrap/>
            <w:hideMark/>
          </w:tcPr>
          <w:p w14:paraId="152DB30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Stuart.Wallace@lanarkshire.scot.nhs.uk</w:t>
            </w:r>
          </w:p>
        </w:tc>
      </w:tr>
      <w:tr w:rsidR="007869A4" w:rsidRPr="00C04062" w14:paraId="2DD9C6B8"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721376B"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Lanarkshire</w:t>
            </w:r>
          </w:p>
        </w:tc>
        <w:tc>
          <w:tcPr>
            <w:tcW w:w="1660" w:type="dxa"/>
            <w:noWrap/>
            <w:hideMark/>
          </w:tcPr>
          <w:p w14:paraId="3057F7C9"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Watson</w:t>
            </w:r>
          </w:p>
        </w:tc>
        <w:tc>
          <w:tcPr>
            <w:tcW w:w="1480" w:type="dxa"/>
            <w:noWrap/>
            <w:hideMark/>
          </w:tcPr>
          <w:p w14:paraId="39C9B3C9"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Emma</w:t>
            </w:r>
          </w:p>
        </w:tc>
        <w:tc>
          <w:tcPr>
            <w:tcW w:w="4400" w:type="dxa"/>
            <w:noWrap/>
            <w:hideMark/>
          </w:tcPr>
          <w:p w14:paraId="0A02F0BA"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Emma.Watson@lanarkshire.scot.nhs.uk</w:t>
            </w:r>
          </w:p>
        </w:tc>
      </w:tr>
      <w:tr w:rsidR="007869A4" w:rsidRPr="00C04062" w14:paraId="34F00567"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6A94EB2"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783CD1EF"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Binnie</w:t>
            </w:r>
          </w:p>
        </w:tc>
        <w:tc>
          <w:tcPr>
            <w:tcW w:w="1480" w:type="dxa"/>
            <w:noWrap/>
            <w:hideMark/>
          </w:tcPr>
          <w:p w14:paraId="504EC4C5"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Donna</w:t>
            </w:r>
          </w:p>
        </w:tc>
        <w:tc>
          <w:tcPr>
            <w:tcW w:w="4400" w:type="dxa"/>
            <w:noWrap/>
            <w:hideMark/>
          </w:tcPr>
          <w:p w14:paraId="78DF98A6"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donna.binnie@nhslothian.scot.nhs.uk</w:t>
            </w:r>
          </w:p>
        </w:tc>
      </w:tr>
      <w:tr w:rsidR="007869A4" w:rsidRPr="00C04062" w14:paraId="1AAE4C26"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70C05E0"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234A4AD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Brodie</w:t>
            </w:r>
          </w:p>
        </w:tc>
        <w:tc>
          <w:tcPr>
            <w:tcW w:w="1480" w:type="dxa"/>
            <w:noWrap/>
            <w:hideMark/>
          </w:tcPr>
          <w:p w14:paraId="7425629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Jacqueline</w:t>
            </w:r>
          </w:p>
        </w:tc>
        <w:tc>
          <w:tcPr>
            <w:tcW w:w="4400" w:type="dxa"/>
            <w:noWrap/>
            <w:hideMark/>
          </w:tcPr>
          <w:p w14:paraId="5943D77A"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Jacquie.Brodie@nhslothian.scot.nhs.uk</w:t>
            </w:r>
          </w:p>
        </w:tc>
      </w:tr>
      <w:tr w:rsidR="007869A4" w:rsidRPr="00C04062" w14:paraId="105700B8"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BAC05B4"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0163913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Campbell</w:t>
            </w:r>
          </w:p>
        </w:tc>
        <w:tc>
          <w:tcPr>
            <w:tcW w:w="1480" w:type="dxa"/>
            <w:noWrap/>
            <w:hideMark/>
          </w:tcPr>
          <w:p w14:paraId="63C61DF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Jacqueline</w:t>
            </w:r>
          </w:p>
        </w:tc>
        <w:tc>
          <w:tcPr>
            <w:tcW w:w="4400" w:type="dxa"/>
            <w:noWrap/>
            <w:hideMark/>
          </w:tcPr>
          <w:p w14:paraId="4277FDF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Jacqueline.Reid@nhslothian.scot.nhs.uk</w:t>
            </w:r>
          </w:p>
        </w:tc>
      </w:tr>
      <w:tr w:rsidR="007869A4" w:rsidRPr="00C04062" w14:paraId="25024700"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4C33C5A"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00EF3AAA"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Canning</w:t>
            </w:r>
          </w:p>
        </w:tc>
        <w:tc>
          <w:tcPr>
            <w:tcW w:w="1480" w:type="dxa"/>
            <w:noWrap/>
            <w:hideMark/>
          </w:tcPr>
          <w:p w14:paraId="74AA49D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Lorraine</w:t>
            </w:r>
          </w:p>
        </w:tc>
        <w:tc>
          <w:tcPr>
            <w:tcW w:w="4400" w:type="dxa"/>
            <w:noWrap/>
            <w:hideMark/>
          </w:tcPr>
          <w:p w14:paraId="43E0E01B"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Lorraine.Canning@nhslothian.scot.nhs.uk</w:t>
            </w:r>
          </w:p>
        </w:tc>
      </w:tr>
      <w:tr w:rsidR="007869A4" w:rsidRPr="00C04062" w14:paraId="5FA10C00"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36A80A6"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07D63C3F"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Chalmers</w:t>
            </w:r>
          </w:p>
        </w:tc>
        <w:tc>
          <w:tcPr>
            <w:tcW w:w="1480" w:type="dxa"/>
            <w:noWrap/>
            <w:hideMark/>
          </w:tcPr>
          <w:p w14:paraId="40D1EB7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Sarah</w:t>
            </w:r>
          </w:p>
        </w:tc>
        <w:tc>
          <w:tcPr>
            <w:tcW w:w="4400" w:type="dxa"/>
            <w:noWrap/>
            <w:hideMark/>
          </w:tcPr>
          <w:p w14:paraId="504419D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Sarah.Chalmers@nhslothian.scot.nhs.uk</w:t>
            </w:r>
          </w:p>
        </w:tc>
      </w:tr>
      <w:tr w:rsidR="007869A4" w:rsidRPr="00C04062" w14:paraId="78DAB008"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056383D"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46B846A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Clubb</w:t>
            </w:r>
            <w:proofErr w:type="spellEnd"/>
          </w:p>
        </w:tc>
        <w:tc>
          <w:tcPr>
            <w:tcW w:w="1480" w:type="dxa"/>
            <w:noWrap/>
            <w:hideMark/>
          </w:tcPr>
          <w:p w14:paraId="267ACA2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Krista</w:t>
            </w:r>
          </w:p>
        </w:tc>
        <w:tc>
          <w:tcPr>
            <w:tcW w:w="4400" w:type="dxa"/>
            <w:noWrap/>
            <w:hideMark/>
          </w:tcPr>
          <w:p w14:paraId="4FAB474A"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Krista.clubb@nhslothian.scot.nhs.uk</w:t>
            </w:r>
          </w:p>
        </w:tc>
      </w:tr>
      <w:tr w:rsidR="007869A4" w:rsidRPr="00C04062" w14:paraId="4903E051"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8A00E0D"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2F47FF56"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Cumming</w:t>
            </w:r>
          </w:p>
        </w:tc>
        <w:tc>
          <w:tcPr>
            <w:tcW w:w="1480" w:type="dxa"/>
            <w:noWrap/>
            <w:hideMark/>
          </w:tcPr>
          <w:p w14:paraId="781B4E65"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Lisa</w:t>
            </w:r>
          </w:p>
        </w:tc>
        <w:tc>
          <w:tcPr>
            <w:tcW w:w="4400" w:type="dxa"/>
            <w:noWrap/>
            <w:hideMark/>
          </w:tcPr>
          <w:p w14:paraId="4A9B75D2"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Lisa.Cumming@nhslothian.scot.nhs.uk</w:t>
            </w:r>
          </w:p>
        </w:tc>
      </w:tr>
      <w:tr w:rsidR="007869A4" w:rsidRPr="00C04062" w14:paraId="6CAEA616"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4C153E6"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77BC7B8A"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Daly</w:t>
            </w:r>
          </w:p>
        </w:tc>
        <w:tc>
          <w:tcPr>
            <w:tcW w:w="1480" w:type="dxa"/>
            <w:noWrap/>
            <w:hideMark/>
          </w:tcPr>
          <w:p w14:paraId="14DC46E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Michelle</w:t>
            </w:r>
          </w:p>
        </w:tc>
        <w:tc>
          <w:tcPr>
            <w:tcW w:w="4400" w:type="dxa"/>
            <w:noWrap/>
            <w:hideMark/>
          </w:tcPr>
          <w:p w14:paraId="619A049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Michelle.Daly@nhslothian.scot.nhs.uk</w:t>
            </w:r>
          </w:p>
        </w:tc>
      </w:tr>
      <w:tr w:rsidR="007869A4" w:rsidRPr="00C04062" w14:paraId="5D440FD2"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32691A8"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79AE90A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Drummond</w:t>
            </w:r>
          </w:p>
        </w:tc>
        <w:tc>
          <w:tcPr>
            <w:tcW w:w="1480" w:type="dxa"/>
            <w:noWrap/>
            <w:hideMark/>
          </w:tcPr>
          <w:p w14:paraId="38F0407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Catriona</w:t>
            </w:r>
          </w:p>
        </w:tc>
        <w:tc>
          <w:tcPr>
            <w:tcW w:w="4400" w:type="dxa"/>
            <w:noWrap/>
            <w:hideMark/>
          </w:tcPr>
          <w:p w14:paraId="73E6186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Catriona.Drummond@nhslothian.scot.nhs.uk</w:t>
            </w:r>
          </w:p>
        </w:tc>
      </w:tr>
      <w:tr w:rsidR="007869A4" w:rsidRPr="00C04062" w14:paraId="4DE00500"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71FDFCE"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3CD9A69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Dunn</w:t>
            </w:r>
          </w:p>
        </w:tc>
        <w:tc>
          <w:tcPr>
            <w:tcW w:w="1480" w:type="dxa"/>
            <w:noWrap/>
            <w:hideMark/>
          </w:tcPr>
          <w:p w14:paraId="04D9F1D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Simon</w:t>
            </w:r>
          </w:p>
        </w:tc>
        <w:tc>
          <w:tcPr>
            <w:tcW w:w="4400" w:type="dxa"/>
            <w:noWrap/>
            <w:hideMark/>
          </w:tcPr>
          <w:p w14:paraId="3820656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Simon.Dunn@nhslothian.scot.nhs.uk</w:t>
            </w:r>
          </w:p>
        </w:tc>
      </w:tr>
      <w:tr w:rsidR="007869A4" w:rsidRPr="00C04062" w14:paraId="5D808709"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62CBB40"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1D184F75"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Flynn</w:t>
            </w:r>
          </w:p>
        </w:tc>
        <w:tc>
          <w:tcPr>
            <w:tcW w:w="1480" w:type="dxa"/>
            <w:noWrap/>
            <w:hideMark/>
          </w:tcPr>
          <w:p w14:paraId="48AD00B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Wilhelmina</w:t>
            </w:r>
          </w:p>
        </w:tc>
        <w:tc>
          <w:tcPr>
            <w:tcW w:w="4400" w:type="dxa"/>
            <w:noWrap/>
            <w:hideMark/>
          </w:tcPr>
          <w:p w14:paraId="30022635"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Billie.Flynn@nhslothian.scot.nhs.uk</w:t>
            </w:r>
          </w:p>
        </w:tc>
      </w:tr>
      <w:tr w:rsidR="007869A4" w:rsidRPr="00C04062" w14:paraId="5BE253C5"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6C93E8F"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1171C91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Gillies</w:t>
            </w:r>
          </w:p>
        </w:tc>
        <w:tc>
          <w:tcPr>
            <w:tcW w:w="1480" w:type="dxa"/>
            <w:noWrap/>
            <w:hideMark/>
          </w:tcPr>
          <w:p w14:paraId="553B783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Andrew</w:t>
            </w:r>
          </w:p>
        </w:tc>
        <w:tc>
          <w:tcPr>
            <w:tcW w:w="4400" w:type="dxa"/>
            <w:noWrap/>
            <w:hideMark/>
          </w:tcPr>
          <w:p w14:paraId="657F335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Andy.gillies@nhslothian.scot.nhs.uk</w:t>
            </w:r>
          </w:p>
        </w:tc>
      </w:tr>
      <w:tr w:rsidR="007869A4" w:rsidRPr="00C04062" w14:paraId="6EA2D304"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4B4965E"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6EF959E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Graham</w:t>
            </w:r>
          </w:p>
        </w:tc>
        <w:tc>
          <w:tcPr>
            <w:tcW w:w="1480" w:type="dxa"/>
            <w:noWrap/>
            <w:hideMark/>
          </w:tcPr>
          <w:p w14:paraId="6EFAF73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Jackie</w:t>
            </w:r>
          </w:p>
        </w:tc>
        <w:tc>
          <w:tcPr>
            <w:tcW w:w="4400" w:type="dxa"/>
            <w:noWrap/>
            <w:hideMark/>
          </w:tcPr>
          <w:p w14:paraId="2CEBD6F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jackie.graham@luht.scot.nhs.uk</w:t>
            </w:r>
          </w:p>
        </w:tc>
      </w:tr>
      <w:tr w:rsidR="007869A4" w:rsidRPr="00C04062" w14:paraId="3FDC841A"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7862202"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6FD393B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Gray</w:t>
            </w:r>
          </w:p>
        </w:tc>
        <w:tc>
          <w:tcPr>
            <w:tcW w:w="1480" w:type="dxa"/>
            <w:noWrap/>
            <w:hideMark/>
          </w:tcPr>
          <w:p w14:paraId="22D7EB5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Diane</w:t>
            </w:r>
          </w:p>
        </w:tc>
        <w:tc>
          <w:tcPr>
            <w:tcW w:w="4400" w:type="dxa"/>
            <w:noWrap/>
            <w:hideMark/>
          </w:tcPr>
          <w:p w14:paraId="506B4FA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diane.gray@nhslothian.scot.nhs.uk</w:t>
            </w:r>
          </w:p>
        </w:tc>
      </w:tr>
      <w:tr w:rsidR="007869A4" w:rsidRPr="00C04062" w14:paraId="1AFC30F1"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9C4B4A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5A5286D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Hollingdale</w:t>
            </w:r>
            <w:proofErr w:type="spellEnd"/>
          </w:p>
        </w:tc>
        <w:tc>
          <w:tcPr>
            <w:tcW w:w="1480" w:type="dxa"/>
            <w:noWrap/>
            <w:hideMark/>
          </w:tcPr>
          <w:p w14:paraId="2B0CA83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Nicola</w:t>
            </w:r>
          </w:p>
        </w:tc>
        <w:tc>
          <w:tcPr>
            <w:tcW w:w="4400" w:type="dxa"/>
            <w:noWrap/>
            <w:hideMark/>
          </w:tcPr>
          <w:p w14:paraId="1F9E67A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Nicola.Hollingdale@nhslothian.scot.nhs.uk</w:t>
            </w:r>
          </w:p>
        </w:tc>
      </w:tr>
      <w:tr w:rsidR="007869A4" w:rsidRPr="00C04062" w14:paraId="2EF497F4"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7EE3FE7"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6A165D2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Inglis</w:t>
            </w:r>
          </w:p>
        </w:tc>
        <w:tc>
          <w:tcPr>
            <w:tcW w:w="1480" w:type="dxa"/>
            <w:noWrap/>
            <w:hideMark/>
          </w:tcPr>
          <w:p w14:paraId="7700920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Nicola</w:t>
            </w:r>
          </w:p>
        </w:tc>
        <w:tc>
          <w:tcPr>
            <w:tcW w:w="4400" w:type="dxa"/>
            <w:noWrap/>
            <w:hideMark/>
          </w:tcPr>
          <w:p w14:paraId="6BEE45B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Nikki.Inglis@nhslothian.scot.nhs.uk</w:t>
            </w:r>
          </w:p>
        </w:tc>
      </w:tr>
      <w:tr w:rsidR="007869A4" w:rsidRPr="00C04062" w14:paraId="68C63C1B"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87640D5"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6BA2195F"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Laidlaw</w:t>
            </w:r>
          </w:p>
        </w:tc>
        <w:tc>
          <w:tcPr>
            <w:tcW w:w="1480" w:type="dxa"/>
            <w:noWrap/>
            <w:hideMark/>
          </w:tcPr>
          <w:p w14:paraId="44B4443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Stuart</w:t>
            </w:r>
          </w:p>
        </w:tc>
        <w:tc>
          <w:tcPr>
            <w:tcW w:w="4400" w:type="dxa"/>
            <w:noWrap/>
            <w:hideMark/>
          </w:tcPr>
          <w:p w14:paraId="52AA428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Stuart.Laidlaw@nhslothian.scot.nhs.uk</w:t>
            </w:r>
          </w:p>
        </w:tc>
      </w:tr>
      <w:tr w:rsidR="007869A4" w:rsidRPr="00C04062" w14:paraId="0081846B"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7FCD192"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590087E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Leslie</w:t>
            </w:r>
          </w:p>
        </w:tc>
        <w:tc>
          <w:tcPr>
            <w:tcW w:w="1480" w:type="dxa"/>
            <w:noWrap/>
            <w:hideMark/>
          </w:tcPr>
          <w:p w14:paraId="0469CBA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Jayne</w:t>
            </w:r>
          </w:p>
        </w:tc>
        <w:tc>
          <w:tcPr>
            <w:tcW w:w="4400" w:type="dxa"/>
            <w:noWrap/>
            <w:hideMark/>
          </w:tcPr>
          <w:p w14:paraId="69B5DA38"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Jayne.leslie@nhslothian.scot.nhs.uk</w:t>
            </w:r>
          </w:p>
        </w:tc>
      </w:tr>
      <w:tr w:rsidR="007869A4" w:rsidRPr="00C04062" w14:paraId="06B4E2D1"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3C1A9D5"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379D0342"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Mackay</w:t>
            </w:r>
          </w:p>
        </w:tc>
        <w:tc>
          <w:tcPr>
            <w:tcW w:w="1480" w:type="dxa"/>
            <w:noWrap/>
            <w:hideMark/>
          </w:tcPr>
          <w:p w14:paraId="1D92C6C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Mhairi</w:t>
            </w:r>
          </w:p>
        </w:tc>
        <w:tc>
          <w:tcPr>
            <w:tcW w:w="4400" w:type="dxa"/>
            <w:noWrap/>
            <w:hideMark/>
          </w:tcPr>
          <w:p w14:paraId="22E001E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Mhairi.Mackay@nhslothian.scot.nhs.uk</w:t>
            </w:r>
          </w:p>
        </w:tc>
      </w:tr>
      <w:tr w:rsidR="007869A4" w:rsidRPr="00C04062" w14:paraId="47F55B94"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46E29BD"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7144323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Mannion</w:t>
            </w:r>
          </w:p>
        </w:tc>
        <w:tc>
          <w:tcPr>
            <w:tcW w:w="1480" w:type="dxa"/>
            <w:noWrap/>
            <w:hideMark/>
          </w:tcPr>
          <w:p w14:paraId="604854A8"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Jayne</w:t>
            </w:r>
          </w:p>
        </w:tc>
        <w:tc>
          <w:tcPr>
            <w:tcW w:w="4400" w:type="dxa"/>
            <w:noWrap/>
            <w:hideMark/>
          </w:tcPr>
          <w:p w14:paraId="51E48CAB"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Jayne.Mannion@nhslothian.scot.nhs.uk</w:t>
            </w:r>
          </w:p>
        </w:tc>
      </w:tr>
      <w:tr w:rsidR="007869A4" w:rsidRPr="00C04062" w14:paraId="3FC6CBBB"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AC72657"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3516AED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Martin</w:t>
            </w:r>
          </w:p>
        </w:tc>
        <w:tc>
          <w:tcPr>
            <w:tcW w:w="1480" w:type="dxa"/>
            <w:noWrap/>
            <w:hideMark/>
          </w:tcPr>
          <w:p w14:paraId="423D989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Paul</w:t>
            </w:r>
          </w:p>
        </w:tc>
        <w:tc>
          <w:tcPr>
            <w:tcW w:w="4400" w:type="dxa"/>
            <w:noWrap/>
            <w:hideMark/>
          </w:tcPr>
          <w:p w14:paraId="50148F35"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Paul.martin@nhslothian.scot.nhs.uk</w:t>
            </w:r>
          </w:p>
        </w:tc>
      </w:tr>
      <w:tr w:rsidR="007869A4" w:rsidRPr="00C04062" w14:paraId="20F72246"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88298DA"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552ECDD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McArthur</w:t>
            </w:r>
          </w:p>
        </w:tc>
        <w:tc>
          <w:tcPr>
            <w:tcW w:w="1480" w:type="dxa"/>
            <w:noWrap/>
            <w:hideMark/>
          </w:tcPr>
          <w:p w14:paraId="7F9AB6F8"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Paul</w:t>
            </w:r>
          </w:p>
        </w:tc>
        <w:tc>
          <w:tcPr>
            <w:tcW w:w="4400" w:type="dxa"/>
            <w:noWrap/>
            <w:hideMark/>
          </w:tcPr>
          <w:p w14:paraId="6D6A457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andrew.mcarthur@nhslothian.scot.nhs.uk</w:t>
            </w:r>
          </w:p>
        </w:tc>
      </w:tr>
      <w:tr w:rsidR="007869A4" w:rsidRPr="00C04062" w14:paraId="5F606C39"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3EA94A5"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19556725"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McAuley</w:t>
            </w:r>
          </w:p>
        </w:tc>
        <w:tc>
          <w:tcPr>
            <w:tcW w:w="1480" w:type="dxa"/>
            <w:noWrap/>
            <w:hideMark/>
          </w:tcPr>
          <w:p w14:paraId="7C62AAD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Brian</w:t>
            </w:r>
          </w:p>
        </w:tc>
        <w:tc>
          <w:tcPr>
            <w:tcW w:w="4400" w:type="dxa"/>
            <w:noWrap/>
            <w:hideMark/>
          </w:tcPr>
          <w:p w14:paraId="703FEC7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brian.mcauley@nhslothian.scot.nhs.uk</w:t>
            </w:r>
          </w:p>
        </w:tc>
      </w:tr>
      <w:tr w:rsidR="007869A4" w:rsidRPr="00C04062" w14:paraId="35211AF1"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124A771"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463860A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McGhie</w:t>
            </w:r>
          </w:p>
        </w:tc>
        <w:tc>
          <w:tcPr>
            <w:tcW w:w="1480" w:type="dxa"/>
            <w:noWrap/>
            <w:hideMark/>
          </w:tcPr>
          <w:p w14:paraId="7BE004B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Julie</w:t>
            </w:r>
          </w:p>
        </w:tc>
        <w:tc>
          <w:tcPr>
            <w:tcW w:w="4400" w:type="dxa"/>
            <w:noWrap/>
            <w:hideMark/>
          </w:tcPr>
          <w:p w14:paraId="5C2290F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julie.mcghie@nhslothian.scot.nhs.uk</w:t>
            </w:r>
          </w:p>
        </w:tc>
      </w:tr>
      <w:tr w:rsidR="007869A4" w:rsidRPr="00C04062" w14:paraId="2A5554C6"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2137201"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4F09842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McLeod</w:t>
            </w:r>
          </w:p>
        </w:tc>
        <w:tc>
          <w:tcPr>
            <w:tcW w:w="1480" w:type="dxa"/>
            <w:noWrap/>
            <w:hideMark/>
          </w:tcPr>
          <w:p w14:paraId="3B1EB1D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Lesley</w:t>
            </w:r>
          </w:p>
        </w:tc>
        <w:tc>
          <w:tcPr>
            <w:tcW w:w="4400" w:type="dxa"/>
            <w:noWrap/>
            <w:hideMark/>
          </w:tcPr>
          <w:p w14:paraId="239871E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Lesley.K.McLeod@nhslothian.scot.nhs.uk</w:t>
            </w:r>
          </w:p>
        </w:tc>
      </w:tr>
      <w:tr w:rsidR="007869A4" w:rsidRPr="00C04062" w14:paraId="3A35052E"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6A204D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309FE4C6"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McNeill</w:t>
            </w:r>
          </w:p>
        </w:tc>
        <w:tc>
          <w:tcPr>
            <w:tcW w:w="1480" w:type="dxa"/>
            <w:noWrap/>
            <w:hideMark/>
          </w:tcPr>
          <w:p w14:paraId="01185CC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Louise</w:t>
            </w:r>
          </w:p>
        </w:tc>
        <w:tc>
          <w:tcPr>
            <w:tcW w:w="4400" w:type="dxa"/>
            <w:noWrap/>
            <w:hideMark/>
          </w:tcPr>
          <w:p w14:paraId="1EABA71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Louise.McNeill@nhslothian.scot.nhs.uk</w:t>
            </w:r>
          </w:p>
        </w:tc>
      </w:tr>
      <w:tr w:rsidR="007869A4" w:rsidRPr="00C04062" w14:paraId="56643566"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F147810"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6F4EBE66"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Moir</w:t>
            </w:r>
          </w:p>
        </w:tc>
        <w:tc>
          <w:tcPr>
            <w:tcW w:w="1480" w:type="dxa"/>
            <w:noWrap/>
            <w:hideMark/>
          </w:tcPr>
          <w:p w14:paraId="3AEB3EEC"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Gavin</w:t>
            </w:r>
          </w:p>
        </w:tc>
        <w:tc>
          <w:tcPr>
            <w:tcW w:w="4400" w:type="dxa"/>
            <w:noWrap/>
            <w:hideMark/>
          </w:tcPr>
          <w:p w14:paraId="6DD9C4E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Gavin.Moir@nhslothian.scot.nhs.uk</w:t>
            </w:r>
          </w:p>
        </w:tc>
      </w:tr>
      <w:tr w:rsidR="007869A4" w:rsidRPr="00C04062" w14:paraId="0F716A9D"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D61759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7EE87B5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Morrison</w:t>
            </w:r>
          </w:p>
        </w:tc>
        <w:tc>
          <w:tcPr>
            <w:tcW w:w="1480" w:type="dxa"/>
            <w:noWrap/>
            <w:hideMark/>
          </w:tcPr>
          <w:p w14:paraId="37D0AAD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Fiona</w:t>
            </w:r>
          </w:p>
        </w:tc>
        <w:tc>
          <w:tcPr>
            <w:tcW w:w="4400" w:type="dxa"/>
            <w:noWrap/>
            <w:hideMark/>
          </w:tcPr>
          <w:p w14:paraId="5B38070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Fiona.Morrison@nhslothian.scot.nhs.uk</w:t>
            </w:r>
          </w:p>
        </w:tc>
      </w:tr>
      <w:tr w:rsidR="007869A4" w:rsidRPr="00C04062" w14:paraId="574853D8"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D13B3D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47E64E4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Scott</w:t>
            </w:r>
          </w:p>
        </w:tc>
        <w:tc>
          <w:tcPr>
            <w:tcW w:w="1480" w:type="dxa"/>
            <w:noWrap/>
            <w:hideMark/>
          </w:tcPr>
          <w:p w14:paraId="69554B6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Kenneth</w:t>
            </w:r>
          </w:p>
        </w:tc>
        <w:tc>
          <w:tcPr>
            <w:tcW w:w="4400" w:type="dxa"/>
            <w:noWrap/>
            <w:hideMark/>
          </w:tcPr>
          <w:p w14:paraId="083AEAA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Kenny.Scott@nhslothian.scot.nhs.uk</w:t>
            </w:r>
          </w:p>
        </w:tc>
      </w:tr>
      <w:tr w:rsidR="007869A4" w:rsidRPr="00C04062" w14:paraId="2FF7817F"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CC55D2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0A92CF2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Smith</w:t>
            </w:r>
          </w:p>
        </w:tc>
        <w:tc>
          <w:tcPr>
            <w:tcW w:w="1480" w:type="dxa"/>
            <w:noWrap/>
            <w:hideMark/>
          </w:tcPr>
          <w:p w14:paraId="3D20B61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Linda</w:t>
            </w:r>
          </w:p>
        </w:tc>
        <w:tc>
          <w:tcPr>
            <w:tcW w:w="4400" w:type="dxa"/>
            <w:noWrap/>
            <w:hideMark/>
          </w:tcPr>
          <w:p w14:paraId="2AF5BA4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Linda.X.Smith@nhslothian.scot.nhs.uk</w:t>
            </w:r>
          </w:p>
        </w:tc>
      </w:tr>
      <w:tr w:rsidR="007869A4" w:rsidRPr="00C04062" w14:paraId="35D39C77"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52FA0DB"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4F3AC27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Szymczak</w:t>
            </w:r>
            <w:proofErr w:type="spellEnd"/>
          </w:p>
        </w:tc>
        <w:tc>
          <w:tcPr>
            <w:tcW w:w="1480" w:type="dxa"/>
            <w:noWrap/>
            <w:hideMark/>
          </w:tcPr>
          <w:p w14:paraId="1C43C91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Gosia</w:t>
            </w:r>
          </w:p>
        </w:tc>
        <w:tc>
          <w:tcPr>
            <w:tcW w:w="4400" w:type="dxa"/>
            <w:noWrap/>
            <w:hideMark/>
          </w:tcPr>
          <w:p w14:paraId="6F8754F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Gosia.Szymczak@edinburgh.gov.uk</w:t>
            </w:r>
          </w:p>
        </w:tc>
      </w:tr>
      <w:tr w:rsidR="007869A4" w:rsidRPr="00C04062" w14:paraId="218AC501"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2264A24"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61F6F07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Tapping</w:t>
            </w:r>
          </w:p>
        </w:tc>
        <w:tc>
          <w:tcPr>
            <w:tcW w:w="1480" w:type="dxa"/>
            <w:noWrap/>
            <w:hideMark/>
          </w:tcPr>
          <w:p w14:paraId="5972DCB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Roy</w:t>
            </w:r>
          </w:p>
        </w:tc>
        <w:tc>
          <w:tcPr>
            <w:tcW w:w="4400" w:type="dxa"/>
            <w:noWrap/>
            <w:hideMark/>
          </w:tcPr>
          <w:p w14:paraId="268A452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roy.tapping@nhslothian.scot.nhs.uk</w:t>
            </w:r>
          </w:p>
        </w:tc>
      </w:tr>
      <w:tr w:rsidR="007869A4" w:rsidRPr="00C04062" w14:paraId="6226F905"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3B46BD0"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1B98EA1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Todd</w:t>
            </w:r>
          </w:p>
        </w:tc>
        <w:tc>
          <w:tcPr>
            <w:tcW w:w="1480" w:type="dxa"/>
            <w:noWrap/>
            <w:hideMark/>
          </w:tcPr>
          <w:p w14:paraId="54598B4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Mark</w:t>
            </w:r>
          </w:p>
        </w:tc>
        <w:tc>
          <w:tcPr>
            <w:tcW w:w="4400" w:type="dxa"/>
            <w:noWrap/>
            <w:hideMark/>
          </w:tcPr>
          <w:p w14:paraId="0A405C7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Mark.Todd@nhslothian.scot.nhs.uk</w:t>
            </w:r>
          </w:p>
        </w:tc>
      </w:tr>
      <w:tr w:rsidR="007869A4" w:rsidRPr="00C04062" w14:paraId="664C89D6"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C2C27D6"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1500E94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Trotter</w:t>
            </w:r>
          </w:p>
        </w:tc>
        <w:tc>
          <w:tcPr>
            <w:tcW w:w="1480" w:type="dxa"/>
            <w:noWrap/>
            <w:hideMark/>
          </w:tcPr>
          <w:p w14:paraId="5F01120B"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Theresa</w:t>
            </w:r>
          </w:p>
        </w:tc>
        <w:tc>
          <w:tcPr>
            <w:tcW w:w="4400" w:type="dxa"/>
            <w:noWrap/>
            <w:hideMark/>
          </w:tcPr>
          <w:p w14:paraId="471E090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Theresa.trotter@nhslothian.scot.nhs.uk</w:t>
            </w:r>
          </w:p>
        </w:tc>
      </w:tr>
      <w:tr w:rsidR="007869A4" w:rsidRPr="00C04062" w14:paraId="60099C71"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150B71A"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308D2A8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Wilson</w:t>
            </w:r>
          </w:p>
        </w:tc>
        <w:tc>
          <w:tcPr>
            <w:tcW w:w="1480" w:type="dxa"/>
            <w:noWrap/>
            <w:hideMark/>
          </w:tcPr>
          <w:p w14:paraId="32A62F5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Helena</w:t>
            </w:r>
          </w:p>
        </w:tc>
        <w:tc>
          <w:tcPr>
            <w:tcW w:w="4400" w:type="dxa"/>
            <w:noWrap/>
            <w:hideMark/>
          </w:tcPr>
          <w:p w14:paraId="2C73582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Helena.Wilson@nhslothian.scot.nhs.uk</w:t>
            </w:r>
          </w:p>
        </w:tc>
      </w:tr>
      <w:tr w:rsidR="007869A4" w:rsidRPr="00C04062" w14:paraId="3E3682CA"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BC397CE"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Lothian</w:t>
            </w:r>
          </w:p>
        </w:tc>
        <w:tc>
          <w:tcPr>
            <w:tcW w:w="1660" w:type="dxa"/>
            <w:noWrap/>
            <w:hideMark/>
          </w:tcPr>
          <w:p w14:paraId="49A3A43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Zaucha</w:t>
            </w:r>
            <w:proofErr w:type="spellEnd"/>
          </w:p>
        </w:tc>
        <w:tc>
          <w:tcPr>
            <w:tcW w:w="1480" w:type="dxa"/>
            <w:noWrap/>
            <w:hideMark/>
          </w:tcPr>
          <w:p w14:paraId="25E068F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Joanna</w:t>
            </w:r>
          </w:p>
        </w:tc>
        <w:tc>
          <w:tcPr>
            <w:tcW w:w="4400" w:type="dxa"/>
            <w:noWrap/>
            <w:hideMark/>
          </w:tcPr>
          <w:p w14:paraId="2D26A28B"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Joanna.Zaucha@nhslothian.scot.nhs.uk</w:t>
            </w:r>
          </w:p>
        </w:tc>
      </w:tr>
      <w:tr w:rsidR="007869A4" w:rsidRPr="00C04062" w14:paraId="14E1BD4A"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C44667C"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Orkney</w:t>
            </w:r>
          </w:p>
        </w:tc>
        <w:tc>
          <w:tcPr>
            <w:tcW w:w="1660" w:type="dxa"/>
            <w:noWrap/>
            <w:hideMark/>
          </w:tcPr>
          <w:p w14:paraId="771C7A7C"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Firth</w:t>
            </w:r>
          </w:p>
        </w:tc>
        <w:tc>
          <w:tcPr>
            <w:tcW w:w="1480" w:type="dxa"/>
            <w:noWrap/>
            <w:hideMark/>
          </w:tcPr>
          <w:p w14:paraId="1A93E64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David</w:t>
            </w:r>
          </w:p>
        </w:tc>
        <w:tc>
          <w:tcPr>
            <w:tcW w:w="4400" w:type="dxa"/>
            <w:noWrap/>
            <w:hideMark/>
          </w:tcPr>
          <w:p w14:paraId="36F5F5C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David.Firth1@nhs.scot</w:t>
            </w:r>
          </w:p>
        </w:tc>
      </w:tr>
      <w:tr w:rsidR="007869A4" w:rsidRPr="00C04062" w14:paraId="32CC9DF7"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32780FF"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Orkney</w:t>
            </w:r>
          </w:p>
        </w:tc>
        <w:tc>
          <w:tcPr>
            <w:tcW w:w="1660" w:type="dxa"/>
            <w:noWrap/>
            <w:hideMark/>
          </w:tcPr>
          <w:p w14:paraId="0D8C8A8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Gray</w:t>
            </w:r>
          </w:p>
        </w:tc>
        <w:tc>
          <w:tcPr>
            <w:tcW w:w="1480" w:type="dxa"/>
            <w:noWrap/>
            <w:hideMark/>
          </w:tcPr>
          <w:p w14:paraId="63AC543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Iain</w:t>
            </w:r>
          </w:p>
        </w:tc>
        <w:tc>
          <w:tcPr>
            <w:tcW w:w="4400" w:type="dxa"/>
            <w:noWrap/>
            <w:hideMark/>
          </w:tcPr>
          <w:p w14:paraId="6527614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Iain.Gray2@nhs.scot</w:t>
            </w:r>
          </w:p>
        </w:tc>
      </w:tr>
      <w:tr w:rsidR="007869A4" w:rsidRPr="00C04062" w14:paraId="7760F0F5"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ED4E225"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Orkney</w:t>
            </w:r>
          </w:p>
        </w:tc>
        <w:tc>
          <w:tcPr>
            <w:tcW w:w="1660" w:type="dxa"/>
            <w:noWrap/>
            <w:hideMark/>
          </w:tcPr>
          <w:p w14:paraId="77F4A85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Kelday</w:t>
            </w:r>
            <w:proofErr w:type="spellEnd"/>
          </w:p>
        </w:tc>
        <w:tc>
          <w:tcPr>
            <w:tcW w:w="1480" w:type="dxa"/>
            <w:noWrap/>
            <w:hideMark/>
          </w:tcPr>
          <w:p w14:paraId="7FEAF80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Katrina</w:t>
            </w:r>
          </w:p>
        </w:tc>
        <w:tc>
          <w:tcPr>
            <w:tcW w:w="4400" w:type="dxa"/>
            <w:noWrap/>
            <w:hideMark/>
          </w:tcPr>
          <w:p w14:paraId="743A306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katrina.kelday@nhs.scot</w:t>
            </w:r>
            <w:proofErr w:type="spellEnd"/>
          </w:p>
        </w:tc>
      </w:tr>
      <w:tr w:rsidR="007869A4" w:rsidRPr="00C04062" w14:paraId="618F5178"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D08D0BA"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Orkney</w:t>
            </w:r>
          </w:p>
        </w:tc>
        <w:tc>
          <w:tcPr>
            <w:tcW w:w="1660" w:type="dxa"/>
            <w:noWrap/>
            <w:hideMark/>
          </w:tcPr>
          <w:p w14:paraId="363C54C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Reid</w:t>
            </w:r>
          </w:p>
        </w:tc>
        <w:tc>
          <w:tcPr>
            <w:tcW w:w="1480" w:type="dxa"/>
            <w:noWrap/>
            <w:hideMark/>
          </w:tcPr>
          <w:p w14:paraId="438DFF29"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Kelly</w:t>
            </w:r>
          </w:p>
        </w:tc>
        <w:tc>
          <w:tcPr>
            <w:tcW w:w="4400" w:type="dxa"/>
            <w:noWrap/>
            <w:hideMark/>
          </w:tcPr>
          <w:p w14:paraId="398294B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kelly.reid1@nhs.scot</w:t>
            </w:r>
          </w:p>
        </w:tc>
      </w:tr>
      <w:tr w:rsidR="007869A4" w:rsidRPr="00C04062" w14:paraId="1B8EF8BB"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2355C82"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Orkney</w:t>
            </w:r>
          </w:p>
        </w:tc>
        <w:tc>
          <w:tcPr>
            <w:tcW w:w="1660" w:type="dxa"/>
            <w:noWrap/>
            <w:hideMark/>
          </w:tcPr>
          <w:p w14:paraId="642AC0F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Sutherland</w:t>
            </w:r>
          </w:p>
        </w:tc>
        <w:tc>
          <w:tcPr>
            <w:tcW w:w="1480" w:type="dxa"/>
            <w:noWrap/>
            <w:hideMark/>
          </w:tcPr>
          <w:p w14:paraId="573A9AF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Krystle</w:t>
            </w:r>
          </w:p>
        </w:tc>
        <w:tc>
          <w:tcPr>
            <w:tcW w:w="4400" w:type="dxa"/>
            <w:noWrap/>
            <w:hideMark/>
          </w:tcPr>
          <w:p w14:paraId="7E58465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Krystle.Sutherland@nhs.scot</w:t>
            </w:r>
            <w:proofErr w:type="spellEnd"/>
          </w:p>
        </w:tc>
      </w:tr>
      <w:tr w:rsidR="007869A4" w:rsidRPr="00C04062" w14:paraId="1C0179B0"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6E8ED48"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lastRenderedPageBreak/>
              <w:t>NHS Shetland</w:t>
            </w:r>
          </w:p>
        </w:tc>
        <w:tc>
          <w:tcPr>
            <w:tcW w:w="1660" w:type="dxa"/>
            <w:noWrap/>
            <w:hideMark/>
          </w:tcPr>
          <w:p w14:paraId="40E3CAB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Chapman</w:t>
            </w:r>
          </w:p>
        </w:tc>
        <w:tc>
          <w:tcPr>
            <w:tcW w:w="1480" w:type="dxa"/>
            <w:noWrap/>
            <w:hideMark/>
          </w:tcPr>
          <w:p w14:paraId="7DE45CA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Craig</w:t>
            </w:r>
          </w:p>
        </w:tc>
        <w:tc>
          <w:tcPr>
            <w:tcW w:w="4400" w:type="dxa"/>
            <w:noWrap/>
            <w:hideMark/>
          </w:tcPr>
          <w:p w14:paraId="3CC2E61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craig.chapman@nhs.scot</w:t>
            </w:r>
            <w:proofErr w:type="spellEnd"/>
          </w:p>
        </w:tc>
      </w:tr>
      <w:tr w:rsidR="007869A4" w:rsidRPr="00C04062" w14:paraId="531177B0"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FA62867"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Shetland</w:t>
            </w:r>
          </w:p>
        </w:tc>
        <w:tc>
          <w:tcPr>
            <w:tcW w:w="1660" w:type="dxa"/>
            <w:noWrap/>
            <w:hideMark/>
          </w:tcPr>
          <w:p w14:paraId="246904F6"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Copland</w:t>
            </w:r>
          </w:p>
        </w:tc>
        <w:tc>
          <w:tcPr>
            <w:tcW w:w="1480" w:type="dxa"/>
            <w:noWrap/>
            <w:hideMark/>
          </w:tcPr>
          <w:p w14:paraId="6BF0097C"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Leanna</w:t>
            </w:r>
          </w:p>
        </w:tc>
        <w:tc>
          <w:tcPr>
            <w:tcW w:w="4400" w:type="dxa"/>
            <w:noWrap/>
            <w:hideMark/>
          </w:tcPr>
          <w:p w14:paraId="72A8DC1F"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leanna.copland@nhs.scot</w:t>
            </w:r>
            <w:proofErr w:type="spellEnd"/>
          </w:p>
        </w:tc>
      </w:tr>
      <w:tr w:rsidR="007869A4" w:rsidRPr="00C04062" w14:paraId="7E8BF3B9"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0298077"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Shetland</w:t>
            </w:r>
          </w:p>
        </w:tc>
        <w:tc>
          <w:tcPr>
            <w:tcW w:w="1660" w:type="dxa"/>
            <w:noWrap/>
            <w:hideMark/>
          </w:tcPr>
          <w:p w14:paraId="333233CB"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Dusadee</w:t>
            </w:r>
            <w:proofErr w:type="spellEnd"/>
            <w:r w:rsidRPr="00C04062">
              <w:rPr>
                <w:rFonts w:eastAsia="Times New Roman" w:cs="Arial"/>
                <w:color w:val="000000"/>
                <w:sz w:val="18"/>
                <w:szCs w:val="18"/>
                <w:lang w:eastAsia="en-GB"/>
              </w:rPr>
              <w:t xml:space="preserve"> Smith</w:t>
            </w:r>
          </w:p>
        </w:tc>
        <w:tc>
          <w:tcPr>
            <w:tcW w:w="1480" w:type="dxa"/>
            <w:noWrap/>
            <w:hideMark/>
          </w:tcPr>
          <w:p w14:paraId="27F9AF1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Katie</w:t>
            </w:r>
          </w:p>
        </w:tc>
        <w:tc>
          <w:tcPr>
            <w:tcW w:w="4400" w:type="dxa"/>
            <w:noWrap/>
            <w:hideMark/>
          </w:tcPr>
          <w:p w14:paraId="30BDDB1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kim.dusadeesmith@nhs.scot</w:t>
            </w:r>
            <w:proofErr w:type="spellEnd"/>
          </w:p>
        </w:tc>
      </w:tr>
      <w:tr w:rsidR="007869A4" w:rsidRPr="00C04062" w14:paraId="090E7C29"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A11FAA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Shetland</w:t>
            </w:r>
          </w:p>
        </w:tc>
        <w:tc>
          <w:tcPr>
            <w:tcW w:w="1660" w:type="dxa"/>
            <w:noWrap/>
            <w:hideMark/>
          </w:tcPr>
          <w:p w14:paraId="7EC937EC"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Laidlaw</w:t>
            </w:r>
          </w:p>
        </w:tc>
        <w:tc>
          <w:tcPr>
            <w:tcW w:w="1480" w:type="dxa"/>
            <w:noWrap/>
            <w:hideMark/>
          </w:tcPr>
          <w:p w14:paraId="08734A7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Susan</w:t>
            </w:r>
          </w:p>
        </w:tc>
        <w:tc>
          <w:tcPr>
            <w:tcW w:w="4400" w:type="dxa"/>
            <w:noWrap/>
            <w:hideMark/>
          </w:tcPr>
          <w:p w14:paraId="49FCF9F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Susan.Laidlaw2@nhs.scot</w:t>
            </w:r>
          </w:p>
        </w:tc>
      </w:tr>
      <w:tr w:rsidR="007869A4" w:rsidRPr="00C04062" w14:paraId="6B30AB3E"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BBDD4F0"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Shetland</w:t>
            </w:r>
          </w:p>
        </w:tc>
        <w:tc>
          <w:tcPr>
            <w:tcW w:w="1660" w:type="dxa"/>
            <w:noWrap/>
            <w:hideMark/>
          </w:tcPr>
          <w:p w14:paraId="0C9EBCD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Maguire</w:t>
            </w:r>
          </w:p>
        </w:tc>
        <w:tc>
          <w:tcPr>
            <w:tcW w:w="1480" w:type="dxa"/>
            <w:noWrap/>
            <w:hideMark/>
          </w:tcPr>
          <w:p w14:paraId="40BEC8F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Elaine</w:t>
            </w:r>
          </w:p>
        </w:tc>
        <w:tc>
          <w:tcPr>
            <w:tcW w:w="4400" w:type="dxa"/>
            <w:noWrap/>
            <w:hideMark/>
          </w:tcPr>
          <w:p w14:paraId="72315FA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elaine.maguire@nhs.scot</w:t>
            </w:r>
            <w:proofErr w:type="spellEnd"/>
          </w:p>
        </w:tc>
      </w:tr>
      <w:tr w:rsidR="007869A4" w:rsidRPr="00C04062" w14:paraId="16D2DCB4"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5264E4D"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Shetland</w:t>
            </w:r>
          </w:p>
        </w:tc>
        <w:tc>
          <w:tcPr>
            <w:tcW w:w="1660" w:type="dxa"/>
            <w:noWrap/>
            <w:hideMark/>
          </w:tcPr>
          <w:p w14:paraId="6996C5A6"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Milton</w:t>
            </w:r>
          </w:p>
        </w:tc>
        <w:tc>
          <w:tcPr>
            <w:tcW w:w="1480" w:type="dxa"/>
            <w:noWrap/>
            <w:hideMark/>
          </w:tcPr>
          <w:p w14:paraId="58295DC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Elizabeth</w:t>
            </w:r>
          </w:p>
        </w:tc>
        <w:tc>
          <w:tcPr>
            <w:tcW w:w="4400" w:type="dxa"/>
            <w:noWrap/>
            <w:hideMark/>
          </w:tcPr>
          <w:p w14:paraId="46005BE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elizabeth.milton@nhs.scot</w:t>
            </w:r>
            <w:proofErr w:type="spellEnd"/>
          </w:p>
        </w:tc>
      </w:tr>
      <w:tr w:rsidR="007869A4" w:rsidRPr="00C04062" w14:paraId="5542F44B"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2699DD0"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Shetland</w:t>
            </w:r>
          </w:p>
        </w:tc>
        <w:tc>
          <w:tcPr>
            <w:tcW w:w="1660" w:type="dxa"/>
            <w:noWrap/>
            <w:hideMark/>
          </w:tcPr>
          <w:p w14:paraId="18D805CA"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Stewart</w:t>
            </w:r>
          </w:p>
        </w:tc>
        <w:tc>
          <w:tcPr>
            <w:tcW w:w="1480" w:type="dxa"/>
            <w:noWrap/>
            <w:hideMark/>
          </w:tcPr>
          <w:p w14:paraId="3262C5F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Maureen</w:t>
            </w:r>
          </w:p>
        </w:tc>
        <w:tc>
          <w:tcPr>
            <w:tcW w:w="4400" w:type="dxa"/>
            <w:noWrap/>
            <w:hideMark/>
          </w:tcPr>
          <w:p w14:paraId="1251555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maureen.stewart4@nhs.scot</w:t>
            </w:r>
          </w:p>
        </w:tc>
      </w:tr>
      <w:tr w:rsidR="007869A4" w:rsidRPr="00C04062" w14:paraId="632C4031"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4A2C25B"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Shetland</w:t>
            </w:r>
          </w:p>
        </w:tc>
        <w:tc>
          <w:tcPr>
            <w:tcW w:w="1660" w:type="dxa"/>
            <w:noWrap/>
            <w:hideMark/>
          </w:tcPr>
          <w:p w14:paraId="7306E01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Tait</w:t>
            </w:r>
          </w:p>
        </w:tc>
        <w:tc>
          <w:tcPr>
            <w:tcW w:w="1480" w:type="dxa"/>
            <w:noWrap/>
            <w:hideMark/>
          </w:tcPr>
          <w:p w14:paraId="69D0CE8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Katie</w:t>
            </w:r>
          </w:p>
        </w:tc>
        <w:tc>
          <w:tcPr>
            <w:tcW w:w="4400" w:type="dxa"/>
            <w:noWrap/>
            <w:hideMark/>
          </w:tcPr>
          <w:p w14:paraId="0A9076D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katie.tait@nhs.scot</w:t>
            </w:r>
            <w:proofErr w:type="spellEnd"/>
          </w:p>
        </w:tc>
      </w:tr>
      <w:tr w:rsidR="007869A4" w:rsidRPr="00C04062" w14:paraId="5D8CB8D8"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3A77E14"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Shetland</w:t>
            </w:r>
          </w:p>
        </w:tc>
        <w:tc>
          <w:tcPr>
            <w:tcW w:w="1660" w:type="dxa"/>
            <w:noWrap/>
            <w:hideMark/>
          </w:tcPr>
          <w:p w14:paraId="3B9C9CC8"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Watson</w:t>
            </w:r>
          </w:p>
        </w:tc>
        <w:tc>
          <w:tcPr>
            <w:tcW w:w="1480" w:type="dxa"/>
            <w:noWrap/>
            <w:hideMark/>
          </w:tcPr>
          <w:p w14:paraId="0237847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Edna Mary</w:t>
            </w:r>
          </w:p>
        </w:tc>
        <w:tc>
          <w:tcPr>
            <w:tcW w:w="4400" w:type="dxa"/>
            <w:noWrap/>
            <w:hideMark/>
          </w:tcPr>
          <w:p w14:paraId="26E2957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edna.watson@nhs.scot</w:t>
            </w:r>
            <w:proofErr w:type="spellEnd"/>
          </w:p>
        </w:tc>
      </w:tr>
      <w:tr w:rsidR="007869A4" w:rsidRPr="00C04062" w14:paraId="035BE2BD"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A9C134D"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Shetland</w:t>
            </w:r>
          </w:p>
        </w:tc>
        <w:tc>
          <w:tcPr>
            <w:tcW w:w="1660" w:type="dxa"/>
            <w:noWrap/>
            <w:hideMark/>
          </w:tcPr>
          <w:p w14:paraId="509D733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Watt</w:t>
            </w:r>
          </w:p>
        </w:tc>
        <w:tc>
          <w:tcPr>
            <w:tcW w:w="1480" w:type="dxa"/>
            <w:noWrap/>
            <w:hideMark/>
          </w:tcPr>
          <w:p w14:paraId="435939A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Elizabeth</w:t>
            </w:r>
          </w:p>
        </w:tc>
        <w:tc>
          <w:tcPr>
            <w:tcW w:w="4400" w:type="dxa"/>
            <w:noWrap/>
            <w:hideMark/>
          </w:tcPr>
          <w:p w14:paraId="51068CFF"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Lisa.Watt@nhs.scot</w:t>
            </w:r>
            <w:proofErr w:type="spellEnd"/>
          </w:p>
        </w:tc>
      </w:tr>
      <w:tr w:rsidR="007869A4" w:rsidRPr="00C04062" w14:paraId="5A63EA01"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71626CD"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Shetland</w:t>
            </w:r>
          </w:p>
        </w:tc>
        <w:tc>
          <w:tcPr>
            <w:tcW w:w="1660" w:type="dxa"/>
            <w:noWrap/>
            <w:hideMark/>
          </w:tcPr>
          <w:p w14:paraId="27DB84E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Wylie</w:t>
            </w:r>
          </w:p>
        </w:tc>
        <w:tc>
          <w:tcPr>
            <w:tcW w:w="1480" w:type="dxa"/>
            <w:noWrap/>
            <w:hideMark/>
          </w:tcPr>
          <w:p w14:paraId="2B856FB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Samantha</w:t>
            </w:r>
          </w:p>
        </w:tc>
        <w:tc>
          <w:tcPr>
            <w:tcW w:w="4400" w:type="dxa"/>
            <w:noWrap/>
            <w:hideMark/>
          </w:tcPr>
          <w:p w14:paraId="391AF63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samantha.wylie@nhs.scot</w:t>
            </w:r>
            <w:proofErr w:type="spellEnd"/>
          </w:p>
        </w:tc>
      </w:tr>
      <w:tr w:rsidR="007869A4" w:rsidRPr="00C04062" w14:paraId="003B9102"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614FC48"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Tayside</w:t>
            </w:r>
          </w:p>
        </w:tc>
        <w:tc>
          <w:tcPr>
            <w:tcW w:w="1660" w:type="dxa"/>
            <w:noWrap/>
            <w:hideMark/>
          </w:tcPr>
          <w:p w14:paraId="2E1F40C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Aitken</w:t>
            </w:r>
          </w:p>
        </w:tc>
        <w:tc>
          <w:tcPr>
            <w:tcW w:w="1480" w:type="dxa"/>
            <w:noWrap/>
            <w:hideMark/>
          </w:tcPr>
          <w:p w14:paraId="0004FE5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Carolyn</w:t>
            </w:r>
          </w:p>
        </w:tc>
        <w:tc>
          <w:tcPr>
            <w:tcW w:w="4400" w:type="dxa"/>
            <w:noWrap/>
            <w:hideMark/>
          </w:tcPr>
          <w:p w14:paraId="5A9E269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Carolyn.Aitken@nhs.scot</w:t>
            </w:r>
            <w:proofErr w:type="spellEnd"/>
          </w:p>
        </w:tc>
      </w:tr>
      <w:tr w:rsidR="007869A4" w:rsidRPr="00C04062" w14:paraId="1359CB88"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8369767"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Tayside</w:t>
            </w:r>
          </w:p>
        </w:tc>
        <w:tc>
          <w:tcPr>
            <w:tcW w:w="1660" w:type="dxa"/>
            <w:noWrap/>
            <w:hideMark/>
          </w:tcPr>
          <w:p w14:paraId="315AFB3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Dunn</w:t>
            </w:r>
          </w:p>
        </w:tc>
        <w:tc>
          <w:tcPr>
            <w:tcW w:w="1480" w:type="dxa"/>
            <w:noWrap/>
            <w:hideMark/>
          </w:tcPr>
          <w:p w14:paraId="0A639EE6"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Oonagh</w:t>
            </w:r>
            <w:proofErr w:type="spellEnd"/>
          </w:p>
        </w:tc>
        <w:tc>
          <w:tcPr>
            <w:tcW w:w="4400" w:type="dxa"/>
            <w:noWrap/>
            <w:hideMark/>
          </w:tcPr>
          <w:p w14:paraId="2AD39DC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oonagh.dunn@nhs.scot</w:t>
            </w:r>
            <w:proofErr w:type="spellEnd"/>
          </w:p>
        </w:tc>
      </w:tr>
      <w:tr w:rsidR="007869A4" w:rsidRPr="00C04062" w14:paraId="18364B33"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6E1DA8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Tayside</w:t>
            </w:r>
          </w:p>
        </w:tc>
        <w:tc>
          <w:tcPr>
            <w:tcW w:w="1660" w:type="dxa"/>
            <w:noWrap/>
            <w:hideMark/>
          </w:tcPr>
          <w:p w14:paraId="5188BB5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Easson</w:t>
            </w:r>
          </w:p>
        </w:tc>
        <w:tc>
          <w:tcPr>
            <w:tcW w:w="1480" w:type="dxa"/>
            <w:noWrap/>
            <w:hideMark/>
          </w:tcPr>
          <w:p w14:paraId="05875EC2"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Amanda</w:t>
            </w:r>
          </w:p>
        </w:tc>
        <w:tc>
          <w:tcPr>
            <w:tcW w:w="4400" w:type="dxa"/>
            <w:noWrap/>
            <w:hideMark/>
          </w:tcPr>
          <w:p w14:paraId="354AF8C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amanda.easson@nhs.scot</w:t>
            </w:r>
            <w:proofErr w:type="spellEnd"/>
          </w:p>
        </w:tc>
      </w:tr>
      <w:tr w:rsidR="007869A4" w:rsidRPr="00C04062" w14:paraId="6AC11760"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5EFAEC1"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Tayside</w:t>
            </w:r>
          </w:p>
        </w:tc>
        <w:tc>
          <w:tcPr>
            <w:tcW w:w="1660" w:type="dxa"/>
            <w:noWrap/>
            <w:hideMark/>
          </w:tcPr>
          <w:p w14:paraId="07100A0B"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Garmany</w:t>
            </w:r>
            <w:proofErr w:type="spellEnd"/>
          </w:p>
        </w:tc>
        <w:tc>
          <w:tcPr>
            <w:tcW w:w="1480" w:type="dxa"/>
            <w:noWrap/>
            <w:hideMark/>
          </w:tcPr>
          <w:p w14:paraId="0D5DF91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Debbie</w:t>
            </w:r>
          </w:p>
        </w:tc>
        <w:tc>
          <w:tcPr>
            <w:tcW w:w="4400" w:type="dxa"/>
            <w:noWrap/>
            <w:hideMark/>
          </w:tcPr>
          <w:p w14:paraId="692926C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Debbie.Garmany@nhs.scot</w:t>
            </w:r>
            <w:proofErr w:type="spellEnd"/>
          </w:p>
        </w:tc>
      </w:tr>
      <w:tr w:rsidR="007869A4" w:rsidRPr="00C04062" w14:paraId="2ECA87CB"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CAAA67A"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Tayside</w:t>
            </w:r>
          </w:p>
        </w:tc>
        <w:tc>
          <w:tcPr>
            <w:tcW w:w="1660" w:type="dxa"/>
            <w:noWrap/>
            <w:hideMark/>
          </w:tcPr>
          <w:p w14:paraId="09C15FA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Irwin</w:t>
            </w:r>
          </w:p>
        </w:tc>
        <w:tc>
          <w:tcPr>
            <w:tcW w:w="1480" w:type="dxa"/>
            <w:noWrap/>
            <w:hideMark/>
          </w:tcPr>
          <w:p w14:paraId="5A80430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Lisa</w:t>
            </w:r>
          </w:p>
        </w:tc>
        <w:tc>
          <w:tcPr>
            <w:tcW w:w="4400" w:type="dxa"/>
            <w:noWrap/>
            <w:hideMark/>
          </w:tcPr>
          <w:p w14:paraId="0597E22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lisa.irwin@nhs.scot</w:t>
            </w:r>
            <w:proofErr w:type="spellEnd"/>
          </w:p>
        </w:tc>
      </w:tr>
      <w:tr w:rsidR="007869A4" w:rsidRPr="00C04062" w14:paraId="4CC06AB0"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AC849FE"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Tayside</w:t>
            </w:r>
          </w:p>
        </w:tc>
        <w:tc>
          <w:tcPr>
            <w:tcW w:w="1660" w:type="dxa"/>
            <w:noWrap/>
            <w:hideMark/>
          </w:tcPr>
          <w:p w14:paraId="60CB678B"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Jamieson</w:t>
            </w:r>
          </w:p>
        </w:tc>
        <w:tc>
          <w:tcPr>
            <w:tcW w:w="1480" w:type="dxa"/>
            <w:noWrap/>
            <w:hideMark/>
          </w:tcPr>
          <w:p w14:paraId="76502A4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Claire</w:t>
            </w:r>
          </w:p>
        </w:tc>
        <w:tc>
          <w:tcPr>
            <w:tcW w:w="4400" w:type="dxa"/>
            <w:noWrap/>
            <w:hideMark/>
          </w:tcPr>
          <w:p w14:paraId="7C726CA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Claire.Jamieson@nhs.scot</w:t>
            </w:r>
            <w:proofErr w:type="spellEnd"/>
          </w:p>
        </w:tc>
      </w:tr>
      <w:tr w:rsidR="007869A4" w:rsidRPr="00C04062" w14:paraId="01CB4B74"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CC9B82F"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Tayside</w:t>
            </w:r>
          </w:p>
        </w:tc>
        <w:tc>
          <w:tcPr>
            <w:tcW w:w="1660" w:type="dxa"/>
            <w:noWrap/>
            <w:hideMark/>
          </w:tcPr>
          <w:p w14:paraId="31AB992C"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Kerr</w:t>
            </w:r>
          </w:p>
        </w:tc>
        <w:tc>
          <w:tcPr>
            <w:tcW w:w="1480" w:type="dxa"/>
            <w:noWrap/>
            <w:hideMark/>
          </w:tcPr>
          <w:p w14:paraId="1F200C5F"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Elizabeth</w:t>
            </w:r>
          </w:p>
        </w:tc>
        <w:tc>
          <w:tcPr>
            <w:tcW w:w="4400" w:type="dxa"/>
            <w:noWrap/>
            <w:hideMark/>
          </w:tcPr>
          <w:p w14:paraId="2B8754C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elizabethkerr@nhs.scot</w:t>
            </w:r>
            <w:proofErr w:type="spellEnd"/>
          </w:p>
        </w:tc>
      </w:tr>
      <w:tr w:rsidR="007869A4" w:rsidRPr="00C04062" w14:paraId="6F24D275"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F1A64B9"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Tayside</w:t>
            </w:r>
          </w:p>
        </w:tc>
        <w:tc>
          <w:tcPr>
            <w:tcW w:w="1660" w:type="dxa"/>
            <w:noWrap/>
            <w:hideMark/>
          </w:tcPr>
          <w:p w14:paraId="6297074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Lawson</w:t>
            </w:r>
          </w:p>
        </w:tc>
        <w:tc>
          <w:tcPr>
            <w:tcW w:w="1480" w:type="dxa"/>
            <w:noWrap/>
            <w:hideMark/>
          </w:tcPr>
          <w:p w14:paraId="56FEA86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Bruce</w:t>
            </w:r>
          </w:p>
        </w:tc>
        <w:tc>
          <w:tcPr>
            <w:tcW w:w="4400" w:type="dxa"/>
            <w:noWrap/>
            <w:hideMark/>
          </w:tcPr>
          <w:p w14:paraId="0290269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Bruce.Lawson@nhs.scot</w:t>
            </w:r>
            <w:proofErr w:type="spellEnd"/>
          </w:p>
        </w:tc>
      </w:tr>
      <w:tr w:rsidR="007869A4" w:rsidRPr="00C04062" w14:paraId="5EFD77C5"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2AAB269"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Tayside</w:t>
            </w:r>
          </w:p>
        </w:tc>
        <w:tc>
          <w:tcPr>
            <w:tcW w:w="1660" w:type="dxa"/>
            <w:noWrap/>
            <w:hideMark/>
          </w:tcPr>
          <w:p w14:paraId="198B6A3F"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Robertson</w:t>
            </w:r>
          </w:p>
        </w:tc>
        <w:tc>
          <w:tcPr>
            <w:tcW w:w="1480" w:type="dxa"/>
            <w:noWrap/>
            <w:hideMark/>
          </w:tcPr>
          <w:p w14:paraId="1477AF5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Rachelle</w:t>
            </w:r>
          </w:p>
        </w:tc>
        <w:tc>
          <w:tcPr>
            <w:tcW w:w="4400" w:type="dxa"/>
            <w:noWrap/>
            <w:hideMark/>
          </w:tcPr>
          <w:p w14:paraId="4E8EFFF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Rachelle.Robertson@nhs.scot</w:t>
            </w:r>
            <w:proofErr w:type="spellEnd"/>
          </w:p>
        </w:tc>
      </w:tr>
      <w:tr w:rsidR="007869A4" w:rsidRPr="00C04062" w14:paraId="36F094CF"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CE8BBC0"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Tayside</w:t>
            </w:r>
          </w:p>
        </w:tc>
        <w:tc>
          <w:tcPr>
            <w:tcW w:w="1660" w:type="dxa"/>
            <w:noWrap/>
            <w:hideMark/>
          </w:tcPr>
          <w:p w14:paraId="47777FE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Rooney</w:t>
            </w:r>
          </w:p>
        </w:tc>
        <w:tc>
          <w:tcPr>
            <w:tcW w:w="1480" w:type="dxa"/>
            <w:noWrap/>
            <w:hideMark/>
          </w:tcPr>
          <w:p w14:paraId="4E72A1E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Stephen</w:t>
            </w:r>
          </w:p>
        </w:tc>
        <w:tc>
          <w:tcPr>
            <w:tcW w:w="4400" w:type="dxa"/>
            <w:noWrap/>
            <w:hideMark/>
          </w:tcPr>
          <w:p w14:paraId="1EB8E9D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Stephen.Rooney@nhs.scot</w:t>
            </w:r>
            <w:proofErr w:type="spellEnd"/>
          </w:p>
        </w:tc>
      </w:tr>
      <w:tr w:rsidR="007869A4" w:rsidRPr="00C04062" w14:paraId="74E9E903"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68994A7"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Tayside</w:t>
            </w:r>
          </w:p>
        </w:tc>
        <w:tc>
          <w:tcPr>
            <w:tcW w:w="1660" w:type="dxa"/>
            <w:noWrap/>
            <w:hideMark/>
          </w:tcPr>
          <w:p w14:paraId="2718A12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Smith</w:t>
            </w:r>
          </w:p>
        </w:tc>
        <w:tc>
          <w:tcPr>
            <w:tcW w:w="1480" w:type="dxa"/>
            <w:noWrap/>
            <w:hideMark/>
          </w:tcPr>
          <w:p w14:paraId="76EA86B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Jacqueline</w:t>
            </w:r>
          </w:p>
        </w:tc>
        <w:tc>
          <w:tcPr>
            <w:tcW w:w="4400" w:type="dxa"/>
            <w:noWrap/>
            <w:hideMark/>
          </w:tcPr>
          <w:p w14:paraId="1E3F13D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Jacqueline.Smith10@nhs.scot</w:t>
            </w:r>
          </w:p>
        </w:tc>
      </w:tr>
      <w:tr w:rsidR="007869A4" w:rsidRPr="00C04062" w14:paraId="7CCE25C2"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C9D0F3A"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Tayside</w:t>
            </w:r>
          </w:p>
        </w:tc>
        <w:tc>
          <w:tcPr>
            <w:tcW w:w="1660" w:type="dxa"/>
            <w:noWrap/>
            <w:hideMark/>
          </w:tcPr>
          <w:p w14:paraId="405DF6B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Steven</w:t>
            </w:r>
          </w:p>
        </w:tc>
        <w:tc>
          <w:tcPr>
            <w:tcW w:w="1480" w:type="dxa"/>
            <w:noWrap/>
            <w:hideMark/>
          </w:tcPr>
          <w:p w14:paraId="6FCEB1BB"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Muriel</w:t>
            </w:r>
          </w:p>
        </w:tc>
        <w:tc>
          <w:tcPr>
            <w:tcW w:w="4400" w:type="dxa"/>
            <w:noWrap/>
            <w:hideMark/>
          </w:tcPr>
          <w:p w14:paraId="6785384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muriel.steven@nhs.scot</w:t>
            </w:r>
            <w:proofErr w:type="spellEnd"/>
          </w:p>
        </w:tc>
      </w:tr>
      <w:tr w:rsidR="007869A4" w:rsidRPr="00C04062" w14:paraId="59F530A9"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B8B755F"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Tayside</w:t>
            </w:r>
          </w:p>
        </w:tc>
        <w:tc>
          <w:tcPr>
            <w:tcW w:w="1660" w:type="dxa"/>
            <w:noWrap/>
            <w:hideMark/>
          </w:tcPr>
          <w:p w14:paraId="0022749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Vernon</w:t>
            </w:r>
          </w:p>
        </w:tc>
        <w:tc>
          <w:tcPr>
            <w:tcW w:w="1480" w:type="dxa"/>
            <w:noWrap/>
            <w:hideMark/>
          </w:tcPr>
          <w:p w14:paraId="44DF656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Margaret</w:t>
            </w:r>
          </w:p>
        </w:tc>
        <w:tc>
          <w:tcPr>
            <w:tcW w:w="4400" w:type="dxa"/>
            <w:noWrap/>
            <w:hideMark/>
          </w:tcPr>
          <w:p w14:paraId="4940E745"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margaret.vernon@nhs.scot</w:t>
            </w:r>
            <w:proofErr w:type="spellEnd"/>
          </w:p>
        </w:tc>
      </w:tr>
      <w:tr w:rsidR="007869A4" w:rsidRPr="00C04062" w14:paraId="5C1B8FDE"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E58A122"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Tayside</w:t>
            </w:r>
          </w:p>
        </w:tc>
        <w:tc>
          <w:tcPr>
            <w:tcW w:w="1660" w:type="dxa"/>
            <w:noWrap/>
            <w:hideMark/>
          </w:tcPr>
          <w:p w14:paraId="192A51B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Wyness</w:t>
            </w:r>
            <w:proofErr w:type="spellEnd"/>
          </w:p>
        </w:tc>
        <w:tc>
          <w:tcPr>
            <w:tcW w:w="1480" w:type="dxa"/>
            <w:noWrap/>
            <w:hideMark/>
          </w:tcPr>
          <w:p w14:paraId="078ECF4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Tracey</w:t>
            </w:r>
          </w:p>
        </w:tc>
        <w:tc>
          <w:tcPr>
            <w:tcW w:w="4400" w:type="dxa"/>
            <w:noWrap/>
            <w:hideMark/>
          </w:tcPr>
          <w:p w14:paraId="0CB3785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tracey.wyness@nhs.scot</w:t>
            </w:r>
            <w:proofErr w:type="spellEnd"/>
          </w:p>
        </w:tc>
      </w:tr>
      <w:tr w:rsidR="007869A4" w:rsidRPr="00C04062" w14:paraId="3FF843C5"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86B2CB0"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Western Isles</w:t>
            </w:r>
          </w:p>
        </w:tc>
        <w:tc>
          <w:tcPr>
            <w:tcW w:w="1660" w:type="dxa"/>
            <w:noWrap/>
            <w:hideMark/>
          </w:tcPr>
          <w:p w14:paraId="329E2B2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Macdonald</w:t>
            </w:r>
          </w:p>
        </w:tc>
        <w:tc>
          <w:tcPr>
            <w:tcW w:w="1480" w:type="dxa"/>
            <w:noWrap/>
            <w:hideMark/>
          </w:tcPr>
          <w:p w14:paraId="78E9B75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Elaine</w:t>
            </w:r>
          </w:p>
        </w:tc>
        <w:tc>
          <w:tcPr>
            <w:tcW w:w="4400" w:type="dxa"/>
            <w:noWrap/>
            <w:hideMark/>
          </w:tcPr>
          <w:p w14:paraId="392AF4A6"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elaine.macdonald5@nhs.scot</w:t>
            </w:r>
          </w:p>
        </w:tc>
      </w:tr>
      <w:tr w:rsidR="007869A4" w:rsidRPr="00C04062" w14:paraId="50F84A44"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24CB0A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Western Isles</w:t>
            </w:r>
          </w:p>
        </w:tc>
        <w:tc>
          <w:tcPr>
            <w:tcW w:w="1660" w:type="dxa"/>
            <w:noWrap/>
            <w:hideMark/>
          </w:tcPr>
          <w:p w14:paraId="43212F69"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Mackenzie</w:t>
            </w:r>
          </w:p>
        </w:tc>
        <w:tc>
          <w:tcPr>
            <w:tcW w:w="1480" w:type="dxa"/>
            <w:noWrap/>
            <w:hideMark/>
          </w:tcPr>
          <w:p w14:paraId="6B24B2F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Agnes</w:t>
            </w:r>
          </w:p>
        </w:tc>
        <w:tc>
          <w:tcPr>
            <w:tcW w:w="4400" w:type="dxa"/>
            <w:noWrap/>
            <w:hideMark/>
          </w:tcPr>
          <w:p w14:paraId="79F1EC0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agnes.mackenzie@nhs.scot</w:t>
            </w:r>
            <w:proofErr w:type="spellEnd"/>
          </w:p>
        </w:tc>
      </w:tr>
      <w:tr w:rsidR="007869A4" w:rsidRPr="00C04062" w14:paraId="1C469F00"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045F36F"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Western Isles</w:t>
            </w:r>
          </w:p>
        </w:tc>
        <w:tc>
          <w:tcPr>
            <w:tcW w:w="1660" w:type="dxa"/>
            <w:noWrap/>
            <w:hideMark/>
          </w:tcPr>
          <w:p w14:paraId="7698D64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Macleod</w:t>
            </w:r>
          </w:p>
        </w:tc>
        <w:tc>
          <w:tcPr>
            <w:tcW w:w="1480" w:type="dxa"/>
            <w:noWrap/>
            <w:hideMark/>
          </w:tcPr>
          <w:p w14:paraId="6060F2F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Marina</w:t>
            </w:r>
          </w:p>
        </w:tc>
        <w:tc>
          <w:tcPr>
            <w:tcW w:w="4400" w:type="dxa"/>
            <w:noWrap/>
            <w:hideMark/>
          </w:tcPr>
          <w:p w14:paraId="0255450C"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marina.macleod4@nhs.scot</w:t>
            </w:r>
          </w:p>
        </w:tc>
      </w:tr>
      <w:tr w:rsidR="007869A4" w:rsidRPr="00C04062" w14:paraId="0C84C6B1"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C4E7AF9"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Western Isles</w:t>
            </w:r>
          </w:p>
        </w:tc>
        <w:tc>
          <w:tcPr>
            <w:tcW w:w="1660" w:type="dxa"/>
            <w:noWrap/>
            <w:hideMark/>
          </w:tcPr>
          <w:p w14:paraId="49D0873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Montgomery</w:t>
            </w:r>
          </w:p>
        </w:tc>
        <w:tc>
          <w:tcPr>
            <w:tcW w:w="1480" w:type="dxa"/>
            <w:noWrap/>
            <w:hideMark/>
          </w:tcPr>
          <w:p w14:paraId="5FE0EE66"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Jennifer</w:t>
            </w:r>
          </w:p>
        </w:tc>
        <w:tc>
          <w:tcPr>
            <w:tcW w:w="4400" w:type="dxa"/>
            <w:noWrap/>
            <w:hideMark/>
          </w:tcPr>
          <w:p w14:paraId="5326A49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jennifer.montgomery3@nhs.scot</w:t>
            </w:r>
          </w:p>
        </w:tc>
      </w:tr>
      <w:tr w:rsidR="007869A4" w:rsidRPr="00C04062" w14:paraId="12701EB5"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CC7309E"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NHS Western Isles</w:t>
            </w:r>
          </w:p>
        </w:tc>
        <w:tc>
          <w:tcPr>
            <w:tcW w:w="1660" w:type="dxa"/>
            <w:noWrap/>
            <w:hideMark/>
          </w:tcPr>
          <w:p w14:paraId="60A0FFB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Smit</w:t>
            </w:r>
          </w:p>
        </w:tc>
        <w:tc>
          <w:tcPr>
            <w:tcW w:w="1480" w:type="dxa"/>
            <w:noWrap/>
            <w:hideMark/>
          </w:tcPr>
          <w:p w14:paraId="1B7E823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Stephan</w:t>
            </w:r>
          </w:p>
        </w:tc>
        <w:tc>
          <w:tcPr>
            <w:tcW w:w="4400" w:type="dxa"/>
            <w:noWrap/>
            <w:hideMark/>
          </w:tcPr>
          <w:p w14:paraId="5F56726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stephan.smit@nhs.scot</w:t>
            </w:r>
            <w:proofErr w:type="spellEnd"/>
          </w:p>
        </w:tc>
      </w:tr>
      <w:tr w:rsidR="007869A4" w:rsidRPr="00C04062" w14:paraId="0A5E92D6"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256C331"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058B2CE9"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Allan</w:t>
            </w:r>
          </w:p>
        </w:tc>
        <w:tc>
          <w:tcPr>
            <w:tcW w:w="1480" w:type="dxa"/>
            <w:noWrap/>
            <w:hideMark/>
          </w:tcPr>
          <w:p w14:paraId="47468EBB"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Christine</w:t>
            </w:r>
          </w:p>
        </w:tc>
        <w:tc>
          <w:tcPr>
            <w:tcW w:w="4400" w:type="dxa"/>
            <w:noWrap/>
            <w:hideMark/>
          </w:tcPr>
          <w:p w14:paraId="78DE7C9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christy.allan1@nhs.scot</w:t>
            </w:r>
          </w:p>
        </w:tc>
      </w:tr>
      <w:tr w:rsidR="007869A4" w:rsidRPr="00C04062" w14:paraId="781C8E01"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933D775"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04DD9AC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Allan</w:t>
            </w:r>
          </w:p>
        </w:tc>
        <w:tc>
          <w:tcPr>
            <w:tcW w:w="1480" w:type="dxa"/>
            <w:noWrap/>
            <w:hideMark/>
          </w:tcPr>
          <w:p w14:paraId="448817D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Kris</w:t>
            </w:r>
          </w:p>
        </w:tc>
        <w:tc>
          <w:tcPr>
            <w:tcW w:w="4400" w:type="dxa"/>
            <w:noWrap/>
            <w:hideMark/>
          </w:tcPr>
          <w:p w14:paraId="34067E0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kris.allan@nhs.scot</w:t>
            </w:r>
            <w:proofErr w:type="spellEnd"/>
          </w:p>
        </w:tc>
      </w:tr>
      <w:tr w:rsidR="007869A4" w:rsidRPr="00C04062" w14:paraId="6F940934"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A80AB8E"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354255B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Angus</w:t>
            </w:r>
          </w:p>
        </w:tc>
        <w:tc>
          <w:tcPr>
            <w:tcW w:w="1480" w:type="dxa"/>
            <w:noWrap/>
            <w:hideMark/>
          </w:tcPr>
          <w:p w14:paraId="4CDEC29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Gillian</w:t>
            </w:r>
          </w:p>
        </w:tc>
        <w:tc>
          <w:tcPr>
            <w:tcW w:w="4400" w:type="dxa"/>
            <w:noWrap/>
            <w:hideMark/>
          </w:tcPr>
          <w:p w14:paraId="18DCF44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GillianMargaret.Angus@nhs.scot</w:t>
            </w:r>
            <w:proofErr w:type="spellEnd"/>
          </w:p>
        </w:tc>
      </w:tr>
      <w:tr w:rsidR="007869A4" w:rsidRPr="00C04062" w14:paraId="3E14DC7B"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D31FFB0"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222AB6B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Blues</w:t>
            </w:r>
          </w:p>
        </w:tc>
        <w:tc>
          <w:tcPr>
            <w:tcW w:w="1480" w:type="dxa"/>
            <w:noWrap/>
            <w:hideMark/>
          </w:tcPr>
          <w:p w14:paraId="5BB051A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Douglas</w:t>
            </w:r>
          </w:p>
        </w:tc>
        <w:tc>
          <w:tcPr>
            <w:tcW w:w="4400" w:type="dxa"/>
            <w:noWrap/>
            <w:hideMark/>
          </w:tcPr>
          <w:p w14:paraId="1639AFA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douglas.blues@nhs.scot</w:t>
            </w:r>
            <w:proofErr w:type="spellEnd"/>
          </w:p>
        </w:tc>
      </w:tr>
      <w:tr w:rsidR="007869A4" w:rsidRPr="00C04062" w14:paraId="171E8448"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15B3EB7"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6481B8C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Borthwick</w:t>
            </w:r>
          </w:p>
        </w:tc>
        <w:tc>
          <w:tcPr>
            <w:tcW w:w="1480" w:type="dxa"/>
            <w:noWrap/>
            <w:hideMark/>
          </w:tcPr>
          <w:p w14:paraId="5F99F93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Mark</w:t>
            </w:r>
          </w:p>
        </w:tc>
        <w:tc>
          <w:tcPr>
            <w:tcW w:w="4400" w:type="dxa"/>
            <w:noWrap/>
            <w:hideMark/>
          </w:tcPr>
          <w:p w14:paraId="30FA8DCB"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Markwilliam.borthwick@nhs.scot</w:t>
            </w:r>
            <w:proofErr w:type="spellEnd"/>
          </w:p>
        </w:tc>
      </w:tr>
      <w:tr w:rsidR="007869A4" w:rsidRPr="00C04062" w14:paraId="47DD2AD6"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8C58857"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1D0C1E5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Brown</w:t>
            </w:r>
          </w:p>
        </w:tc>
        <w:tc>
          <w:tcPr>
            <w:tcW w:w="1480" w:type="dxa"/>
            <w:noWrap/>
            <w:hideMark/>
          </w:tcPr>
          <w:p w14:paraId="74F4B3F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Debbie</w:t>
            </w:r>
          </w:p>
        </w:tc>
        <w:tc>
          <w:tcPr>
            <w:tcW w:w="4400" w:type="dxa"/>
            <w:noWrap/>
            <w:hideMark/>
          </w:tcPr>
          <w:p w14:paraId="6AA7F13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Debbie.Brown3@nhs.scot</w:t>
            </w:r>
          </w:p>
        </w:tc>
      </w:tr>
      <w:tr w:rsidR="007869A4" w:rsidRPr="00C04062" w14:paraId="190247BC"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AC13082"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306E99C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Dailey</w:t>
            </w:r>
          </w:p>
        </w:tc>
        <w:tc>
          <w:tcPr>
            <w:tcW w:w="1480" w:type="dxa"/>
            <w:noWrap/>
            <w:hideMark/>
          </w:tcPr>
          <w:p w14:paraId="1E0D799A"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Julie</w:t>
            </w:r>
          </w:p>
        </w:tc>
        <w:tc>
          <w:tcPr>
            <w:tcW w:w="4400" w:type="dxa"/>
            <w:noWrap/>
            <w:hideMark/>
          </w:tcPr>
          <w:p w14:paraId="05FEBF6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julie.mackay3@nhs.scot</w:t>
            </w:r>
          </w:p>
        </w:tc>
      </w:tr>
      <w:tr w:rsidR="007869A4" w:rsidRPr="00C04062" w14:paraId="6A25351E"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786C54D"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584BD1D2"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Donaldson</w:t>
            </w:r>
          </w:p>
        </w:tc>
        <w:tc>
          <w:tcPr>
            <w:tcW w:w="1480" w:type="dxa"/>
            <w:noWrap/>
            <w:hideMark/>
          </w:tcPr>
          <w:p w14:paraId="6FBD3DA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Lorna</w:t>
            </w:r>
          </w:p>
        </w:tc>
        <w:tc>
          <w:tcPr>
            <w:tcW w:w="4400" w:type="dxa"/>
            <w:noWrap/>
            <w:hideMark/>
          </w:tcPr>
          <w:p w14:paraId="49F2293F"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lorna.donaldson2@nhs.scot</w:t>
            </w:r>
          </w:p>
        </w:tc>
      </w:tr>
      <w:tr w:rsidR="007869A4" w:rsidRPr="00C04062" w14:paraId="78048D89"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073BAEF"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62D7200A"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Douglas</w:t>
            </w:r>
          </w:p>
        </w:tc>
        <w:tc>
          <w:tcPr>
            <w:tcW w:w="1480" w:type="dxa"/>
            <w:noWrap/>
            <w:hideMark/>
          </w:tcPr>
          <w:p w14:paraId="71F508D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Kevin</w:t>
            </w:r>
          </w:p>
        </w:tc>
        <w:tc>
          <w:tcPr>
            <w:tcW w:w="4400" w:type="dxa"/>
            <w:noWrap/>
            <w:hideMark/>
          </w:tcPr>
          <w:p w14:paraId="6060AE1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kevin.douglass@nhs.scot</w:t>
            </w:r>
            <w:proofErr w:type="spellEnd"/>
          </w:p>
        </w:tc>
      </w:tr>
      <w:tr w:rsidR="007869A4" w:rsidRPr="00C04062" w14:paraId="541157E1"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1B6BC66"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3A668A2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Finlay</w:t>
            </w:r>
          </w:p>
        </w:tc>
        <w:tc>
          <w:tcPr>
            <w:tcW w:w="1480" w:type="dxa"/>
            <w:noWrap/>
            <w:hideMark/>
          </w:tcPr>
          <w:p w14:paraId="0ACF69C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Bryan</w:t>
            </w:r>
          </w:p>
        </w:tc>
        <w:tc>
          <w:tcPr>
            <w:tcW w:w="4400" w:type="dxa"/>
            <w:noWrap/>
            <w:hideMark/>
          </w:tcPr>
          <w:p w14:paraId="521A3FE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bryan.finlay@nhs.scot</w:t>
            </w:r>
            <w:proofErr w:type="spellEnd"/>
          </w:p>
        </w:tc>
      </w:tr>
      <w:tr w:rsidR="007869A4" w:rsidRPr="00C04062" w14:paraId="02BB78DC"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86534F8"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1DADECF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Gartshore</w:t>
            </w:r>
          </w:p>
        </w:tc>
        <w:tc>
          <w:tcPr>
            <w:tcW w:w="1480" w:type="dxa"/>
            <w:noWrap/>
            <w:hideMark/>
          </w:tcPr>
          <w:p w14:paraId="346824D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Christopher</w:t>
            </w:r>
          </w:p>
        </w:tc>
        <w:tc>
          <w:tcPr>
            <w:tcW w:w="4400" w:type="dxa"/>
            <w:noWrap/>
            <w:hideMark/>
          </w:tcPr>
          <w:p w14:paraId="1A59D13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Chris.gartshore@nhs.scot</w:t>
            </w:r>
            <w:proofErr w:type="spellEnd"/>
          </w:p>
        </w:tc>
      </w:tr>
      <w:tr w:rsidR="007869A4" w:rsidRPr="00C04062" w14:paraId="05F36AA0"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D182F8A"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53E4B400"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Hargan</w:t>
            </w:r>
            <w:proofErr w:type="spellEnd"/>
          </w:p>
        </w:tc>
        <w:tc>
          <w:tcPr>
            <w:tcW w:w="1480" w:type="dxa"/>
            <w:noWrap/>
            <w:hideMark/>
          </w:tcPr>
          <w:p w14:paraId="07DA3FF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Clare</w:t>
            </w:r>
          </w:p>
        </w:tc>
        <w:tc>
          <w:tcPr>
            <w:tcW w:w="4400" w:type="dxa"/>
            <w:noWrap/>
            <w:hideMark/>
          </w:tcPr>
          <w:p w14:paraId="5AD3AF28"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clare.hargan@nhs.scot</w:t>
            </w:r>
            <w:proofErr w:type="spellEnd"/>
          </w:p>
        </w:tc>
      </w:tr>
      <w:tr w:rsidR="007869A4" w:rsidRPr="00C04062" w14:paraId="682382F6"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64E2E7A"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6059DA8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Harrison</w:t>
            </w:r>
          </w:p>
        </w:tc>
        <w:tc>
          <w:tcPr>
            <w:tcW w:w="1480" w:type="dxa"/>
            <w:noWrap/>
            <w:hideMark/>
          </w:tcPr>
          <w:p w14:paraId="72226A6D"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Anne</w:t>
            </w:r>
          </w:p>
        </w:tc>
        <w:tc>
          <w:tcPr>
            <w:tcW w:w="4400" w:type="dxa"/>
            <w:noWrap/>
            <w:hideMark/>
          </w:tcPr>
          <w:p w14:paraId="2D59C69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annedc.harrison@nhs.scot</w:t>
            </w:r>
            <w:proofErr w:type="spellEnd"/>
          </w:p>
        </w:tc>
      </w:tr>
      <w:tr w:rsidR="007869A4" w:rsidRPr="00C04062" w14:paraId="46324AB9"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56412DA"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lastRenderedPageBreak/>
              <w:t>Scottish Ambulance Service</w:t>
            </w:r>
          </w:p>
        </w:tc>
        <w:tc>
          <w:tcPr>
            <w:tcW w:w="1660" w:type="dxa"/>
            <w:noWrap/>
            <w:hideMark/>
          </w:tcPr>
          <w:p w14:paraId="5B33F5D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Henderson</w:t>
            </w:r>
          </w:p>
        </w:tc>
        <w:tc>
          <w:tcPr>
            <w:tcW w:w="1480" w:type="dxa"/>
            <w:noWrap/>
            <w:hideMark/>
          </w:tcPr>
          <w:p w14:paraId="736BC96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James</w:t>
            </w:r>
          </w:p>
        </w:tc>
        <w:tc>
          <w:tcPr>
            <w:tcW w:w="4400" w:type="dxa"/>
            <w:noWrap/>
            <w:hideMark/>
          </w:tcPr>
          <w:p w14:paraId="091A04A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james.henderson3@nhs.scot</w:t>
            </w:r>
          </w:p>
        </w:tc>
      </w:tr>
      <w:tr w:rsidR="007869A4" w:rsidRPr="00C04062" w14:paraId="561737A9"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26967F0"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70C515A9"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Hosie</w:t>
            </w:r>
            <w:proofErr w:type="spellEnd"/>
          </w:p>
        </w:tc>
        <w:tc>
          <w:tcPr>
            <w:tcW w:w="1480" w:type="dxa"/>
            <w:noWrap/>
            <w:hideMark/>
          </w:tcPr>
          <w:p w14:paraId="53DCEC6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Kirsty</w:t>
            </w:r>
          </w:p>
        </w:tc>
        <w:tc>
          <w:tcPr>
            <w:tcW w:w="4400" w:type="dxa"/>
            <w:noWrap/>
            <w:hideMark/>
          </w:tcPr>
          <w:p w14:paraId="5D67118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kirsty.hosie@nhs.scot</w:t>
            </w:r>
            <w:proofErr w:type="spellEnd"/>
          </w:p>
        </w:tc>
      </w:tr>
      <w:tr w:rsidR="007869A4" w:rsidRPr="00C04062" w14:paraId="388854A6"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3BF3844"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69DE7BC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Jeffrey</w:t>
            </w:r>
          </w:p>
        </w:tc>
        <w:tc>
          <w:tcPr>
            <w:tcW w:w="1480" w:type="dxa"/>
            <w:noWrap/>
            <w:hideMark/>
          </w:tcPr>
          <w:p w14:paraId="173FF49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Robin</w:t>
            </w:r>
          </w:p>
        </w:tc>
        <w:tc>
          <w:tcPr>
            <w:tcW w:w="4400" w:type="dxa"/>
            <w:noWrap/>
            <w:hideMark/>
          </w:tcPr>
          <w:p w14:paraId="0B96F02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robinwatt.jeffrey@nhs.scot</w:t>
            </w:r>
            <w:proofErr w:type="spellEnd"/>
          </w:p>
        </w:tc>
      </w:tr>
      <w:tr w:rsidR="007869A4" w:rsidRPr="00C04062" w14:paraId="4FA987B6"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1243287"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44B35729"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Kay</w:t>
            </w:r>
          </w:p>
        </w:tc>
        <w:tc>
          <w:tcPr>
            <w:tcW w:w="1480" w:type="dxa"/>
            <w:noWrap/>
            <w:hideMark/>
          </w:tcPr>
          <w:p w14:paraId="2F238BE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Robert</w:t>
            </w:r>
          </w:p>
        </w:tc>
        <w:tc>
          <w:tcPr>
            <w:tcW w:w="4400" w:type="dxa"/>
            <w:noWrap/>
            <w:hideMark/>
          </w:tcPr>
          <w:p w14:paraId="01B9CAE6"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robert.kay2@nhs.scot</w:t>
            </w:r>
          </w:p>
        </w:tc>
      </w:tr>
      <w:tr w:rsidR="007869A4" w:rsidRPr="00C04062" w14:paraId="647D054D"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5C826C3"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5A83E8E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Kennedy</w:t>
            </w:r>
          </w:p>
        </w:tc>
        <w:tc>
          <w:tcPr>
            <w:tcW w:w="1480" w:type="dxa"/>
            <w:noWrap/>
            <w:hideMark/>
          </w:tcPr>
          <w:p w14:paraId="118B76A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Linda</w:t>
            </w:r>
          </w:p>
        </w:tc>
        <w:tc>
          <w:tcPr>
            <w:tcW w:w="4400" w:type="dxa"/>
            <w:noWrap/>
            <w:hideMark/>
          </w:tcPr>
          <w:p w14:paraId="2E53EB77"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linda.kennedy3@nhs.scot</w:t>
            </w:r>
          </w:p>
        </w:tc>
      </w:tr>
      <w:tr w:rsidR="007869A4" w:rsidRPr="00C04062" w14:paraId="46F6B6B1"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B414958"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02A77DC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Kinniburgh</w:t>
            </w:r>
          </w:p>
        </w:tc>
        <w:tc>
          <w:tcPr>
            <w:tcW w:w="1480" w:type="dxa"/>
            <w:noWrap/>
            <w:hideMark/>
          </w:tcPr>
          <w:p w14:paraId="6E91EA3A"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William</w:t>
            </w:r>
          </w:p>
        </w:tc>
        <w:tc>
          <w:tcPr>
            <w:tcW w:w="4400" w:type="dxa"/>
            <w:noWrap/>
            <w:hideMark/>
          </w:tcPr>
          <w:p w14:paraId="6ED39B38"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william.kinniburgh@nhs.scot</w:t>
            </w:r>
            <w:proofErr w:type="spellEnd"/>
          </w:p>
        </w:tc>
      </w:tr>
      <w:tr w:rsidR="007869A4" w:rsidRPr="00C04062" w14:paraId="3B9D476D"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1CB8E2E"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791A2112"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Lyons</w:t>
            </w:r>
          </w:p>
        </w:tc>
        <w:tc>
          <w:tcPr>
            <w:tcW w:w="1480" w:type="dxa"/>
            <w:noWrap/>
            <w:hideMark/>
          </w:tcPr>
          <w:p w14:paraId="7A73AFB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Karen</w:t>
            </w:r>
          </w:p>
        </w:tc>
        <w:tc>
          <w:tcPr>
            <w:tcW w:w="4400" w:type="dxa"/>
            <w:noWrap/>
            <w:hideMark/>
          </w:tcPr>
          <w:p w14:paraId="4329F4B3"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karen.lyons@nhs.scot</w:t>
            </w:r>
            <w:proofErr w:type="spellEnd"/>
          </w:p>
        </w:tc>
      </w:tr>
      <w:tr w:rsidR="007869A4" w:rsidRPr="00C04062" w14:paraId="47F1EC51"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BC9F69E"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2E06D2F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Main</w:t>
            </w:r>
          </w:p>
        </w:tc>
        <w:tc>
          <w:tcPr>
            <w:tcW w:w="1480" w:type="dxa"/>
            <w:noWrap/>
            <w:hideMark/>
          </w:tcPr>
          <w:p w14:paraId="56D7C66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George</w:t>
            </w:r>
          </w:p>
        </w:tc>
        <w:tc>
          <w:tcPr>
            <w:tcW w:w="4400" w:type="dxa"/>
            <w:noWrap/>
            <w:hideMark/>
          </w:tcPr>
          <w:p w14:paraId="2EE2A57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GeorgeLindsay.Main@nhs.scot</w:t>
            </w:r>
            <w:proofErr w:type="spellEnd"/>
          </w:p>
        </w:tc>
      </w:tr>
      <w:tr w:rsidR="007869A4" w:rsidRPr="00C04062" w14:paraId="0E76611F"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703BA77"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5515354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Martin</w:t>
            </w:r>
          </w:p>
        </w:tc>
        <w:tc>
          <w:tcPr>
            <w:tcW w:w="1480" w:type="dxa"/>
            <w:noWrap/>
            <w:hideMark/>
          </w:tcPr>
          <w:p w14:paraId="29AAD58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Gavin</w:t>
            </w:r>
          </w:p>
        </w:tc>
        <w:tc>
          <w:tcPr>
            <w:tcW w:w="4400" w:type="dxa"/>
            <w:noWrap/>
            <w:hideMark/>
          </w:tcPr>
          <w:p w14:paraId="19CDFD2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gavinjohn.martin@nhs.scot</w:t>
            </w:r>
            <w:proofErr w:type="spellEnd"/>
          </w:p>
        </w:tc>
      </w:tr>
      <w:tr w:rsidR="007869A4" w:rsidRPr="00C04062" w14:paraId="29DF5C61"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E789775"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2357625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McDonald</w:t>
            </w:r>
          </w:p>
        </w:tc>
        <w:tc>
          <w:tcPr>
            <w:tcW w:w="1480" w:type="dxa"/>
            <w:noWrap/>
            <w:hideMark/>
          </w:tcPr>
          <w:p w14:paraId="6A652AD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Neil</w:t>
            </w:r>
          </w:p>
        </w:tc>
        <w:tc>
          <w:tcPr>
            <w:tcW w:w="4400" w:type="dxa"/>
            <w:noWrap/>
            <w:hideMark/>
          </w:tcPr>
          <w:p w14:paraId="4628E4D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Neil.McDonald@sas.nhs.scot</w:t>
            </w:r>
            <w:proofErr w:type="spellEnd"/>
          </w:p>
        </w:tc>
      </w:tr>
      <w:tr w:rsidR="007869A4" w:rsidRPr="00C04062" w14:paraId="7BDEFF94"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8E7B406"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6BF2529F"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Murray</w:t>
            </w:r>
          </w:p>
        </w:tc>
        <w:tc>
          <w:tcPr>
            <w:tcW w:w="1480" w:type="dxa"/>
            <w:noWrap/>
            <w:hideMark/>
          </w:tcPr>
          <w:p w14:paraId="4A58951F"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Ewan</w:t>
            </w:r>
          </w:p>
        </w:tc>
        <w:tc>
          <w:tcPr>
            <w:tcW w:w="4400" w:type="dxa"/>
            <w:noWrap/>
            <w:hideMark/>
          </w:tcPr>
          <w:p w14:paraId="435DADB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EwanJames.Murray@nhs.scot</w:t>
            </w:r>
            <w:proofErr w:type="spellEnd"/>
          </w:p>
        </w:tc>
      </w:tr>
      <w:tr w:rsidR="007869A4" w:rsidRPr="00C04062" w14:paraId="3B9BB71A"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4FFBB64"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51C4B116"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Murray</w:t>
            </w:r>
          </w:p>
        </w:tc>
        <w:tc>
          <w:tcPr>
            <w:tcW w:w="1480" w:type="dxa"/>
            <w:noWrap/>
            <w:hideMark/>
          </w:tcPr>
          <w:p w14:paraId="01CA76F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John Paul</w:t>
            </w:r>
          </w:p>
        </w:tc>
        <w:tc>
          <w:tcPr>
            <w:tcW w:w="4400" w:type="dxa"/>
            <w:noWrap/>
            <w:hideMark/>
          </w:tcPr>
          <w:p w14:paraId="4F423FF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johnpaul.murray@nhs.scot</w:t>
            </w:r>
            <w:proofErr w:type="spellEnd"/>
          </w:p>
        </w:tc>
      </w:tr>
      <w:tr w:rsidR="007869A4" w:rsidRPr="00C04062" w14:paraId="13BBC0EF"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FCC33EA"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37F07F2F"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Parker</w:t>
            </w:r>
          </w:p>
        </w:tc>
        <w:tc>
          <w:tcPr>
            <w:tcW w:w="1480" w:type="dxa"/>
            <w:noWrap/>
            <w:hideMark/>
          </w:tcPr>
          <w:p w14:paraId="204C0C7C"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Andrew</w:t>
            </w:r>
          </w:p>
        </w:tc>
        <w:tc>
          <w:tcPr>
            <w:tcW w:w="4400" w:type="dxa"/>
            <w:noWrap/>
            <w:hideMark/>
          </w:tcPr>
          <w:p w14:paraId="2087C5C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AndrewJohn.Parker@nhs.scot</w:t>
            </w:r>
            <w:proofErr w:type="spellEnd"/>
          </w:p>
        </w:tc>
      </w:tr>
      <w:tr w:rsidR="007869A4" w:rsidRPr="00C04062" w14:paraId="485A3DE9"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4E54F8B"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0C293C4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Scott</w:t>
            </w:r>
          </w:p>
        </w:tc>
        <w:tc>
          <w:tcPr>
            <w:tcW w:w="1480" w:type="dxa"/>
            <w:noWrap/>
            <w:hideMark/>
          </w:tcPr>
          <w:p w14:paraId="24F911E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Lynn</w:t>
            </w:r>
          </w:p>
        </w:tc>
        <w:tc>
          <w:tcPr>
            <w:tcW w:w="4400" w:type="dxa"/>
            <w:noWrap/>
            <w:hideMark/>
          </w:tcPr>
          <w:p w14:paraId="0231B786"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lynn.scott16@nhs.scot</w:t>
            </w:r>
          </w:p>
        </w:tc>
      </w:tr>
      <w:tr w:rsidR="007869A4" w:rsidRPr="00C04062" w14:paraId="17FB63D6"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905F042"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03DEF1F1"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Skinner</w:t>
            </w:r>
          </w:p>
        </w:tc>
        <w:tc>
          <w:tcPr>
            <w:tcW w:w="1480" w:type="dxa"/>
            <w:noWrap/>
            <w:hideMark/>
          </w:tcPr>
          <w:p w14:paraId="1AF4557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Hayley</w:t>
            </w:r>
          </w:p>
        </w:tc>
        <w:tc>
          <w:tcPr>
            <w:tcW w:w="4400" w:type="dxa"/>
            <w:noWrap/>
            <w:hideMark/>
          </w:tcPr>
          <w:p w14:paraId="2A8052F6"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hayley.skinner@nhs.scot</w:t>
            </w:r>
            <w:proofErr w:type="spellEnd"/>
          </w:p>
        </w:tc>
      </w:tr>
      <w:tr w:rsidR="007869A4" w:rsidRPr="00C04062" w14:paraId="2E850BBF"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2231D2A0"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6C69FB58"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Smith</w:t>
            </w:r>
          </w:p>
        </w:tc>
        <w:tc>
          <w:tcPr>
            <w:tcW w:w="1480" w:type="dxa"/>
            <w:noWrap/>
            <w:hideMark/>
          </w:tcPr>
          <w:p w14:paraId="38DC5A2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Anne Marie</w:t>
            </w:r>
          </w:p>
        </w:tc>
        <w:tc>
          <w:tcPr>
            <w:tcW w:w="4400" w:type="dxa"/>
            <w:noWrap/>
            <w:hideMark/>
          </w:tcPr>
          <w:p w14:paraId="787B5551"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annemarie.smith2@nhs.scot</w:t>
            </w:r>
          </w:p>
        </w:tc>
      </w:tr>
      <w:tr w:rsidR="007869A4" w:rsidRPr="00C04062" w14:paraId="0F89FCE9"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1207A06"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15F617A4"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Stark</w:t>
            </w:r>
          </w:p>
        </w:tc>
        <w:tc>
          <w:tcPr>
            <w:tcW w:w="1480" w:type="dxa"/>
            <w:noWrap/>
            <w:hideMark/>
          </w:tcPr>
          <w:p w14:paraId="1CF5B1CB"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Sandra</w:t>
            </w:r>
          </w:p>
        </w:tc>
        <w:tc>
          <w:tcPr>
            <w:tcW w:w="4400" w:type="dxa"/>
            <w:noWrap/>
            <w:hideMark/>
          </w:tcPr>
          <w:p w14:paraId="18B2699A"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sandra.stark@nhs.scot</w:t>
            </w:r>
            <w:proofErr w:type="spellEnd"/>
          </w:p>
        </w:tc>
      </w:tr>
      <w:tr w:rsidR="007869A4" w:rsidRPr="00C04062" w14:paraId="5EF4A468"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3BB82075"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21C1E99E"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Stewart</w:t>
            </w:r>
          </w:p>
        </w:tc>
        <w:tc>
          <w:tcPr>
            <w:tcW w:w="1480" w:type="dxa"/>
            <w:noWrap/>
            <w:hideMark/>
          </w:tcPr>
          <w:p w14:paraId="272C265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William</w:t>
            </w:r>
          </w:p>
        </w:tc>
        <w:tc>
          <w:tcPr>
            <w:tcW w:w="4400" w:type="dxa"/>
            <w:noWrap/>
            <w:hideMark/>
          </w:tcPr>
          <w:p w14:paraId="63C6DC0C"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William.Stewart@nhs.scot</w:t>
            </w:r>
            <w:proofErr w:type="spellEnd"/>
          </w:p>
        </w:tc>
      </w:tr>
      <w:tr w:rsidR="007869A4" w:rsidRPr="00C04062" w14:paraId="6BE0447B"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6A5400C5"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33AE815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Williams</w:t>
            </w:r>
          </w:p>
        </w:tc>
        <w:tc>
          <w:tcPr>
            <w:tcW w:w="1480" w:type="dxa"/>
            <w:noWrap/>
            <w:hideMark/>
          </w:tcPr>
          <w:p w14:paraId="48A50FDE"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Alexander</w:t>
            </w:r>
          </w:p>
        </w:tc>
        <w:tc>
          <w:tcPr>
            <w:tcW w:w="4400" w:type="dxa"/>
            <w:noWrap/>
            <w:hideMark/>
          </w:tcPr>
          <w:p w14:paraId="7F5E9DFF"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alexander.williams@nhs.scot</w:t>
            </w:r>
            <w:proofErr w:type="spellEnd"/>
          </w:p>
        </w:tc>
      </w:tr>
      <w:tr w:rsidR="007869A4" w:rsidRPr="00C04062" w14:paraId="78AC4ED1"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5B024D6"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Scottish Ambulance Service</w:t>
            </w:r>
          </w:p>
        </w:tc>
        <w:tc>
          <w:tcPr>
            <w:tcW w:w="1660" w:type="dxa"/>
            <w:noWrap/>
            <w:hideMark/>
          </w:tcPr>
          <w:p w14:paraId="2181ECDA"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York</w:t>
            </w:r>
          </w:p>
        </w:tc>
        <w:tc>
          <w:tcPr>
            <w:tcW w:w="1480" w:type="dxa"/>
            <w:noWrap/>
            <w:hideMark/>
          </w:tcPr>
          <w:p w14:paraId="1068292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Suzanne</w:t>
            </w:r>
          </w:p>
        </w:tc>
        <w:tc>
          <w:tcPr>
            <w:tcW w:w="4400" w:type="dxa"/>
            <w:noWrap/>
            <w:hideMark/>
          </w:tcPr>
          <w:p w14:paraId="06FED133"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suzanne.york1@nhs.scot</w:t>
            </w:r>
          </w:p>
        </w:tc>
      </w:tr>
      <w:tr w:rsidR="007869A4" w:rsidRPr="00C04062" w14:paraId="4ED31FE0"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5589819"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The Golden Jubilee Hospital</w:t>
            </w:r>
          </w:p>
        </w:tc>
        <w:tc>
          <w:tcPr>
            <w:tcW w:w="1660" w:type="dxa"/>
            <w:noWrap/>
            <w:hideMark/>
          </w:tcPr>
          <w:p w14:paraId="32CFA76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Chalmers</w:t>
            </w:r>
          </w:p>
        </w:tc>
        <w:tc>
          <w:tcPr>
            <w:tcW w:w="1480" w:type="dxa"/>
            <w:noWrap/>
            <w:hideMark/>
          </w:tcPr>
          <w:p w14:paraId="6356470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Neil</w:t>
            </w:r>
          </w:p>
        </w:tc>
        <w:tc>
          <w:tcPr>
            <w:tcW w:w="4400" w:type="dxa"/>
            <w:noWrap/>
            <w:hideMark/>
          </w:tcPr>
          <w:p w14:paraId="7FF0AABD"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neil.chalmers@gjnh.scot.nhs.uk</w:t>
            </w:r>
          </w:p>
        </w:tc>
      </w:tr>
      <w:tr w:rsidR="007869A4" w:rsidRPr="00C04062" w14:paraId="4548AB96"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147AC119"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The Golden Jubilee Hospital</w:t>
            </w:r>
          </w:p>
        </w:tc>
        <w:tc>
          <w:tcPr>
            <w:tcW w:w="1660" w:type="dxa"/>
            <w:noWrap/>
            <w:hideMark/>
          </w:tcPr>
          <w:p w14:paraId="444EA510"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Sweeney</w:t>
            </w:r>
          </w:p>
        </w:tc>
        <w:tc>
          <w:tcPr>
            <w:tcW w:w="1480" w:type="dxa"/>
            <w:noWrap/>
            <w:hideMark/>
          </w:tcPr>
          <w:p w14:paraId="181F2D82"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Jacqueline</w:t>
            </w:r>
          </w:p>
        </w:tc>
        <w:tc>
          <w:tcPr>
            <w:tcW w:w="4400" w:type="dxa"/>
            <w:noWrap/>
            <w:hideMark/>
          </w:tcPr>
          <w:p w14:paraId="7F218DC5"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Jacqueline.sweenie@gjnh.scot.nhs.uk</w:t>
            </w:r>
          </w:p>
        </w:tc>
      </w:tr>
      <w:tr w:rsidR="007869A4" w:rsidRPr="00C04062" w14:paraId="3D112CB4"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0FEB7E6D"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The Golden Jubilee Hospital</w:t>
            </w:r>
          </w:p>
        </w:tc>
        <w:tc>
          <w:tcPr>
            <w:tcW w:w="1660" w:type="dxa"/>
            <w:noWrap/>
            <w:hideMark/>
          </w:tcPr>
          <w:p w14:paraId="585DC269"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Whitelock</w:t>
            </w:r>
            <w:proofErr w:type="spellEnd"/>
          </w:p>
        </w:tc>
        <w:tc>
          <w:tcPr>
            <w:tcW w:w="1480" w:type="dxa"/>
            <w:noWrap/>
            <w:hideMark/>
          </w:tcPr>
          <w:p w14:paraId="1FF8136F"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Susan</w:t>
            </w:r>
          </w:p>
        </w:tc>
        <w:tc>
          <w:tcPr>
            <w:tcW w:w="4400" w:type="dxa"/>
            <w:noWrap/>
            <w:hideMark/>
          </w:tcPr>
          <w:p w14:paraId="0B0E4246"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susan.whitelock@gjnh.scot.nhs.uk</w:t>
            </w:r>
          </w:p>
        </w:tc>
      </w:tr>
      <w:tr w:rsidR="007869A4" w:rsidRPr="00C04062" w14:paraId="5D09539D"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56ECD4D9"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The State Hospital</w:t>
            </w:r>
          </w:p>
        </w:tc>
        <w:tc>
          <w:tcPr>
            <w:tcW w:w="1660" w:type="dxa"/>
            <w:noWrap/>
            <w:hideMark/>
          </w:tcPr>
          <w:p w14:paraId="56AE7268"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Burnett</w:t>
            </w:r>
          </w:p>
        </w:tc>
        <w:tc>
          <w:tcPr>
            <w:tcW w:w="1480" w:type="dxa"/>
            <w:noWrap/>
            <w:hideMark/>
          </w:tcPr>
          <w:p w14:paraId="7D67D6FF"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Karen</w:t>
            </w:r>
          </w:p>
        </w:tc>
        <w:tc>
          <w:tcPr>
            <w:tcW w:w="4400" w:type="dxa"/>
            <w:noWrap/>
            <w:hideMark/>
          </w:tcPr>
          <w:p w14:paraId="13AFDEF7"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Karen.burnett2@nhs.scot</w:t>
            </w:r>
          </w:p>
        </w:tc>
      </w:tr>
      <w:tr w:rsidR="007869A4" w:rsidRPr="00C04062" w14:paraId="7B5EB70B" w14:textId="77777777" w:rsidTr="00B864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49D99C7B"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The State Hospital</w:t>
            </w:r>
          </w:p>
        </w:tc>
        <w:tc>
          <w:tcPr>
            <w:tcW w:w="1660" w:type="dxa"/>
            <w:noWrap/>
            <w:hideMark/>
          </w:tcPr>
          <w:p w14:paraId="3C54EA7C"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Kelman</w:t>
            </w:r>
            <w:proofErr w:type="spellEnd"/>
          </w:p>
        </w:tc>
        <w:tc>
          <w:tcPr>
            <w:tcW w:w="1480" w:type="dxa"/>
            <w:noWrap/>
            <w:hideMark/>
          </w:tcPr>
          <w:p w14:paraId="20B45BAF"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Nicola</w:t>
            </w:r>
          </w:p>
        </w:tc>
        <w:tc>
          <w:tcPr>
            <w:tcW w:w="4400" w:type="dxa"/>
            <w:noWrap/>
            <w:hideMark/>
          </w:tcPr>
          <w:p w14:paraId="422E0ABC" w14:textId="77777777" w:rsidR="007869A4" w:rsidRPr="00C04062" w:rsidRDefault="007869A4" w:rsidP="00B864E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roofErr w:type="spellStart"/>
            <w:r w:rsidRPr="00C04062">
              <w:rPr>
                <w:rFonts w:eastAsia="Times New Roman" w:cs="Arial"/>
                <w:color w:val="000000"/>
                <w:sz w:val="18"/>
                <w:szCs w:val="18"/>
                <w:lang w:eastAsia="en-GB"/>
              </w:rPr>
              <w:t>Nicola.kelman@nhs.scot</w:t>
            </w:r>
            <w:proofErr w:type="spellEnd"/>
          </w:p>
        </w:tc>
      </w:tr>
      <w:tr w:rsidR="007869A4" w:rsidRPr="00C04062" w14:paraId="7B54EDD3" w14:textId="77777777" w:rsidTr="00B864E3">
        <w:trPr>
          <w:trHeight w:val="300"/>
          <w:jc w:val="center"/>
        </w:trPr>
        <w:tc>
          <w:tcPr>
            <w:cnfStyle w:val="001000000000" w:firstRow="0" w:lastRow="0" w:firstColumn="1" w:lastColumn="0" w:oddVBand="0" w:evenVBand="0" w:oddHBand="0" w:evenHBand="0" w:firstRowFirstColumn="0" w:firstRowLastColumn="0" w:lastRowFirstColumn="0" w:lastRowLastColumn="0"/>
            <w:tcW w:w="3100" w:type="dxa"/>
            <w:noWrap/>
            <w:hideMark/>
          </w:tcPr>
          <w:p w14:paraId="7BA11EA6" w14:textId="77777777" w:rsidR="007869A4" w:rsidRPr="00C04062" w:rsidRDefault="007869A4" w:rsidP="00B864E3">
            <w:pPr>
              <w:rPr>
                <w:rFonts w:eastAsia="Times New Roman" w:cs="Arial"/>
                <w:color w:val="000000"/>
                <w:sz w:val="18"/>
                <w:szCs w:val="18"/>
                <w:lang w:eastAsia="en-GB"/>
              </w:rPr>
            </w:pPr>
            <w:r w:rsidRPr="00C04062">
              <w:rPr>
                <w:rFonts w:eastAsia="Times New Roman" w:cs="Arial"/>
                <w:color w:val="000000"/>
                <w:sz w:val="18"/>
                <w:szCs w:val="18"/>
                <w:lang w:eastAsia="en-GB"/>
              </w:rPr>
              <w:t>The State Hospital</w:t>
            </w:r>
          </w:p>
        </w:tc>
        <w:tc>
          <w:tcPr>
            <w:tcW w:w="1660" w:type="dxa"/>
            <w:noWrap/>
            <w:hideMark/>
          </w:tcPr>
          <w:p w14:paraId="6F21B7AB"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Warren</w:t>
            </w:r>
          </w:p>
        </w:tc>
        <w:tc>
          <w:tcPr>
            <w:tcW w:w="1480" w:type="dxa"/>
            <w:noWrap/>
            <w:hideMark/>
          </w:tcPr>
          <w:p w14:paraId="7B901494"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Julie</w:t>
            </w:r>
          </w:p>
        </w:tc>
        <w:tc>
          <w:tcPr>
            <w:tcW w:w="4400" w:type="dxa"/>
            <w:noWrap/>
            <w:hideMark/>
          </w:tcPr>
          <w:p w14:paraId="61725C89" w14:textId="77777777" w:rsidR="007869A4" w:rsidRPr="00C04062" w:rsidRDefault="007869A4" w:rsidP="00B864E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C04062">
              <w:rPr>
                <w:rFonts w:eastAsia="Times New Roman" w:cs="Arial"/>
                <w:color w:val="000000"/>
                <w:sz w:val="18"/>
                <w:szCs w:val="18"/>
                <w:lang w:eastAsia="en-GB"/>
              </w:rPr>
              <w:t>Julie.warren1@nhs.scot</w:t>
            </w:r>
          </w:p>
        </w:tc>
      </w:tr>
    </w:tbl>
    <w:p w14:paraId="0434B3BD" w14:textId="77777777" w:rsidR="007869A4" w:rsidRPr="00C04062" w:rsidRDefault="007869A4" w:rsidP="007869A4">
      <w:pPr>
        <w:rPr>
          <w:rFonts w:cs="Arial"/>
          <w:sz w:val="18"/>
          <w:szCs w:val="18"/>
        </w:rPr>
      </w:pPr>
    </w:p>
    <w:p w14:paraId="74E00557" w14:textId="77777777" w:rsidR="007869A4" w:rsidRDefault="007869A4" w:rsidP="00B561C0"/>
    <w:p w14:paraId="5139D6D6" w14:textId="77777777" w:rsidR="00FF539E" w:rsidRDefault="00FF539E" w:rsidP="00B561C0"/>
    <w:p w14:paraId="32F3AFE0" w14:textId="77777777" w:rsidR="00FF539E" w:rsidRDefault="00FF539E" w:rsidP="00B561C0"/>
    <w:p w14:paraId="49AEFFF0" w14:textId="77777777" w:rsidR="00C239F3" w:rsidRDefault="00C239F3" w:rsidP="00B561C0"/>
    <w:p w14:paraId="599D72AD" w14:textId="77777777" w:rsidR="00C239F3" w:rsidRPr="009B7615" w:rsidRDefault="00C239F3" w:rsidP="00B561C0"/>
    <w:sectPr w:rsidR="00C239F3"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F3"/>
    <w:rsid w:val="00027C27"/>
    <w:rsid w:val="000C0CF4"/>
    <w:rsid w:val="00281579"/>
    <w:rsid w:val="00306C61"/>
    <w:rsid w:val="0037582B"/>
    <w:rsid w:val="007869A4"/>
    <w:rsid w:val="00857548"/>
    <w:rsid w:val="009B7615"/>
    <w:rsid w:val="009E7207"/>
    <w:rsid w:val="00B51BDC"/>
    <w:rsid w:val="00B561C0"/>
    <w:rsid w:val="00B773CE"/>
    <w:rsid w:val="00C239F3"/>
    <w:rsid w:val="00C91823"/>
    <w:rsid w:val="00C9232B"/>
    <w:rsid w:val="00D008AB"/>
    <w:rsid w:val="00E54239"/>
    <w:rsid w:val="00FA4BC1"/>
    <w:rsid w:val="00FF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DE33"/>
  <w15:chartTrackingRefBased/>
  <w15:docId w15:val="{546EACB3-9D0D-4B14-BBAD-7F9F8D2E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C9232B"/>
    <w:rPr>
      <w:color w:val="0000FF"/>
      <w:u w:val="single"/>
    </w:rPr>
  </w:style>
  <w:style w:type="character" w:styleId="FollowedHyperlink">
    <w:name w:val="FollowedHyperlink"/>
    <w:basedOn w:val="DefaultParagraphFont"/>
    <w:uiPriority w:val="99"/>
    <w:semiHidden/>
    <w:unhideWhenUsed/>
    <w:rsid w:val="007869A4"/>
    <w:rPr>
      <w:color w:val="954F72"/>
      <w:u w:val="single"/>
    </w:rPr>
  </w:style>
  <w:style w:type="paragraph" w:customStyle="1" w:styleId="msonormal0">
    <w:name w:val="msonormal"/>
    <w:basedOn w:val="Normal"/>
    <w:rsid w:val="007869A4"/>
    <w:pPr>
      <w:spacing w:before="100" w:beforeAutospacing="1" w:after="100" w:afterAutospacing="1"/>
    </w:pPr>
    <w:rPr>
      <w:rFonts w:ascii="Times New Roman" w:hAnsi="Times New Roman"/>
      <w:szCs w:val="24"/>
      <w:lang w:eastAsia="en-GB"/>
    </w:rPr>
  </w:style>
  <w:style w:type="paragraph" w:customStyle="1" w:styleId="xl63">
    <w:name w:val="xl63"/>
    <w:basedOn w:val="Normal"/>
    <w:rsid w:val="007869A4"/>
    <w:pPr>
      <w:spacing w:before="100" w:beforeAutospacing="1" w:after="100" w:afterAutospacing="1"/>
    </w:pPr>
    <w:rPr>
      <w:rFonts w:ascii="Times New Roman" w:hAnsi="Times New Roman"/>
      <w:b/>
      <w:bCs/>
      <w:szCs w:val="24"/>
      <w:lang w:eastAsia="en-GB"/>
    </w:rPr>
  </w:style>
  <w:style w:type="table" w:styleId="ListTable3-Accent1">
    <w:name w:val="List Table 3 Accent 1"/>
    <w:basedOn w:val="TableNormal"/>
    <w:uiPriority w:val="48"/>
    <w:rsid w:val="007869A4"/>
    <w:rPr>
      <w:rFonts w:eastAsiaTheme="minorHAns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ccination.nhs.sco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ntact.digital@nes.scot.nhs.uk." TargetMode="External"/><Relationship Id="rId4" Type="http://schemas.openxmlformats.org/officeDocument/2006/relationships/numbering" Target="numbering.xml"/><Relationship Id="rId9" Type="http://schemas.openxmlformats.org/officeDocument/2006/relationships/hyperlink" Target="https://learn.nes.nhs.scot/40506/immunisation/covid-19-vaccines/turas-vaccination-managemen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1E2A04EE491045B15C1C0FCBD6E288" ma:contentTypeVersion="4" ma:contentTypeDescription="Create a new document." ma:contentTypeScope="" ma:versionID="f5284934813b7311158046929dfbdeeb">
  <xsd:schema xmlns:xsd="http://www.w3.org/2001/XMLSchema" xmlns:xs="http://www.w3.org/2001/XMLSchema" xmlns:p="http://schemas.microsoft.com/office/2006/metadata/properties" xmlns:ns2="ea31c907-75fd-404b-9692-8c11f682cf2c" targetNamespace="http://schemas.microsoft.com/office/2006/metadata/properties" ma:root="true" ma:fieldsID="76d64581fe950e5eea2f7d7eb8d2adf9" ns2:_="">
    <xsd:import namespace="ea31c907-75fd-404b-9692-8c11f682cf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1c907-75fd-404b-9692-8c11f682c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AD1A0-F751-470D-BCAC-3EEA6D2C7E6D}">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6cbdc82f-218f-4b85-ab50-4b04a568ae52"/>
    <ds:schemaRef ds:uri="http://schemas.microsoft.com/office/2006/documentManagement/types"/>
    <ds:schemaRef ds:uri="3a222fdf-c764-49d7-8fac-54969141e4d7"/>
    <ds:schemaRef ds:uri="http://www.w3.org/XML/1998/namespace"/>
  </ds:schemaRefs>
</ds:datastoreItem>
</file>

<file path=customXml/itemProps2.xml><?xml version="1.0" encoding="utf-8"?>
<ds:datastoreItem xmlns:ds="http://schemas.openxmlformats.org/officeDocument/2006/customXml" ds:itemID="{4491D288-65E7-43F0-A2F9-6FF2EF6C2ADC}">
  <ds:schemaRefs>
    <ds:schemaRef ds:uri="http://schemas.microsoft.com/sharepoint/v3/contenttype/forms"/>
  </ds:schemaRefs>
</ds:datastoreItem>
</file>

<file path=customXml/itemProps3.xml><?xml version="1.0" encoding="utf-8"?>
<ds:datastoreItem xmlns:ds="http://schemas.openxmlformats.org/officeDocument/2006/customXml" ds:itemID="{C771987E-4B30-4944-916D-00DD9BEB8CC8}"/>
</file>

<file path=docProps/app.xml><?xml version="1.0" encoding="utf-8"?>
<Properties xmlns="http://schemas.openxmlformats.org/officeDocument/2006/extended-properties" xmlns:vt="http://schemas.openxmlformats.org/officeDocument/2006/docPropsVTypes">
  <Template>Normal</Template>
  <TotalTime>1</TotalTime>
  <Pages>7</Pages>
  <Words>2724</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C (Caroline)</dc:creator>
  <cp:keywords/>
  <dc:description/>
  <cp:lastModifiedBy>Lamb C (Caroline)</cp:lastModifiedBy>
  <cp:revision>2</cp:revision>
  <dcterms:created xsi:type="dcterms:W3CDTF">2021-01-01T16:45:00Z</dcterms:created>
  <dcterms:modified xsi:type="dcterms:W3CDTF">2021-01-01T16:45:00Z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0x010100921E2A04EE491045B15C1C0FCBD6E288</vt:lpwstr>
  </property>
</Properties>
</file>