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49" w:rsidRDefault="00251F49" w:rsidP="00AF5F33">
      <w:pPr>
        <w:spacing w:line="259" w:lineRule="auto"/>
        <w:ind w:left="55" w:hanging="10"/>
        <w:rPr>
          <w:rFonts w:ascii="Clan-News" w:eastAsia="Clan-News" w:hAnsi="Clan-News" w:cs="Clan-News"/>
          <w:color w:val="336699"/>
          <w:sz w:val="23"/>
          <w:szCs w:val="22"/>
          <w:lang w:eastAsia="en-GB"/>
        </w:rPr>
      </w:pPr>
      <w:bookmarkStart w:id="0" w:name="_GoBack"/>
      <w:bookmarkEnd w:id="0"/>
      <w:r>
        <w:rPr>
          <w:rFonts w:ascii="Clan-News" w:eastAsia="Scottish Government 2016" w:hAnsi="Clan-News" w:cs="Scottish Government 2016"/>
          <w:color w:val="0065BD"/>
          <w:sz w:val="20"/>
          <w:lang w:eastAsia="en-GB"/>
        </w:rPr>
        <w:t>DIRECTORATE FOR PRIMARY CARE</w:t>
      </w:r>
      <w:r>
        <w:rPr>
          <w:rFonts w:ascii="Scottish Government 2016" w:eastAsia="Scottish Government 2016" w:hAnsi="Scottish Government 2016" w:cs="Scottish Government 2016"/>
          <w:color w:val="0065BD"/>
          <w:sz w:val="89"/>
          <w:szCs w:val="22"/>
          <w:lang w:eastAsia="en-GB"/>
        </w:rPr>
        <w:t></w:t>
      </w:r>
      <w:r w:rsidR="00AF5F33">
        <w:rPr>
          <w:rFonts w:ascii="Scottish Government 2016" w:eastAsia="Scottish Government 2016" w:hAnsi="Scottish Government 2016" w:cs="Scottish Government 2016"/>
          <w:color w:val="0065BD"/>
          <w:sz w:val="89"/>
          <w:szCs w:val="22"/>
          <w:lang w:eastAsia="en-GB"/>
        </w:rPr>
        <w:t></w:t>
      </w:r>
      <w:r w:rsidR="00AF5F33">
        <w:rPr>
          <w:rFonts w:ascii="Scottish Government 2016" w:eastAsia="Scottish Government 2016" w:hAnsi="Scottish Government 2016" w:cs="Scottish Government 2016"/>
          <w:color w:val="0065BD"/>
          <w:sz w:val="89"/>
          <w:szCs w:val="22"/>
          <w:lang w:eastAsia="en-GB"/>
        </w:rPr>
        <w:t></w:t>
      </w:r>
      <w:r w:rsidR="00AF5F33">
        <w:rPr>
          <w:rFonts w:ascii="Scottish Government 2016" w:eastAsia="Scottish Government 2016" w:hAnsi="Scottish Government 2016" w:cs="Scottish Government 2016"/>
          <w:color w:val="0065BD"/>
          <w:sz w:val="89"/>
          <w:szCs w:val="22"/>
          <w:lang w:eastAsia="en-GB"/>
        </w:rPr>
        <w:t></w:t>
      </w:r>
      <w:r w:rsidR="00AF5F33">
        <w:rPr>
          <w:rFonts w:ascii="Scottish Government 2016" w:eastAsia="Scottish Government 2016" w:hAnsi="Scottish Government 2016" w:cs="Scottish Government 2016"/>
          <w:color w:val="0065BD"/>
          <w:sz w:val="89"/>
          <w:szCs w:val="22"/>
          <w:lang w:eastAsia="en-GB"/>
        </w:rPr>
        <w:t></w:t>
      </w:r>
      <w:r>
        <w:rPr>
          <w:rFonts w:ascii="Scottish Government 2016" w:eastAsia="Scottish Government 2016" w:hAnsi="Scottish Government 2016" w:cs="Scottish Government 2016"/>
          <w:color w:val="0065BD"/>
          <w:sz w:val="89"/>
          <w:szCs w:val="22"/>
          <w:lang w:eastAsia="en-GB"/>
        </w:rPr>
        <w:t></w:t>
      </w:r>
      <w:r w:rsidRPr="00251F49">
        <w:rPr>
          <w:rFonts w:ascii="Scottish Government 2016" w:eastAsia="Scottish Government 2016" w:hAnsi="Scottish Government 2016" w:cs="Scottish Government 2016"/>
          <w:color w:val="0065BD"/>
          <w:sz w:val="89"/>
          <w:szCs w:val="22"/>
          <w:lang w:eastAsia="en-GB"/>
        </w:rPr>
        <w:t></w:t>
      </w:r>
      <w:r w:rsidRPr="00251F49">
        <w:rPr>
          <w:rFonts w:ascii="Scottish Government 2016" w:eastAsia="Scottish Government 2016" w:hAnsi="Scottish Government 2016" w:cs="Scottish Government 2016"/>
          <w:color w:val="333E48"/>
          <w:sz w:val="89"/>
          <w:szCs w:val="22"/>
          <w:lang w:eastAsia="en-GB"/>
        </w:rPr>
        <w:t></w:t>
      </w:r>
      <w:r w:rsidRPr="00251F49">
        <w:rPr>
          <w:rFonts w:ascii="Scottish Government 2016" w:eastAsia="Scottish Government 2016" w:hAnsi="Scottish Government 2016" w:cs="Scottish Government 2016"/>
          <w:color w:val="8B8C93"/>
          <w:sz w:val="89"/>
          <w:szCs w:val="22"/>
          <w:lang w:eastAsia="en-GB"/>
        </w:rPr>
        <w:t></w:t>
      </w:r>
      <w:r w:rsidRPr="00251F49">
        <w:rPr>
          <w:rFonts w:ascii="Scottish Government 2016" w:eastAsia="Scottish Government 2016" w:hAnsi="Scottish Government 2016" w:cs="Scottish Government 2016"/>
          <w:color w:val="333E48"/>
          <w:sz w:val="89"/>
          <w:szCs w:val="22"/>
          <w:lang w:eastAsia="en-GB"/>
        </w:rPr>
        <w:t></w:t>
      </w:r>
    </w:p>
    <w:p w:rsidR="00251F49" w:rsidRDefault="00E13CBC" w:rsidP="00251F49">
      <w:pPr>
        <w:jc w:val="both"/>
      </w:pPr>
      <w:r>
        <w:t>4</w:t>
      </w:r>
      <w:r w:rsidRPr="00E13CBC">
        <w:rPr>
          <w:vertAlign w:val="superscript"/>
        </w:rPr>
        <w:t>th</w:t>
      </w:r>
      <w:r>
        <w:t xml:space="preserve"> May</w:t>
      </w:r>
      <w:r w:rsidR="00251F49">
        <w:t xml:space="preserve"> </w:t>
      </w:r>
      <w:r w:rsidR="008372B7">
        <w:t>2021</w:t>
      </w:r>
    </w:p>
    <w:p w:rsidR="00F25EE3" w:rsidRDefault="00F25EE3" w:rsidP="00251F49">
      <w:pPr>
        <w:jc w:val="both"/>
      </w:pPr>
    </w:p>
    <w:p w:rsidR="00AF5F33" w:rsidRDefault="00AF5F33" w:rsidP="00251F49">
      <w:pPr>
        <w:jc w:val="both"/>
      </w:pPr>
    </w:p>
    <w:p w:rsidR="005641F1" w:rsidRDefault="005641F1" w:rsidP="00251F49">
      <w:pPr>
        <w:jc w:val="both"/>
      </w:pPr>
      <w:r>
        <w:t>Dear Colleague</w:t>
      </w:r>
    </w:p>
    <w:p w:rsidR="00F25EE3" w:rsidRDefault="00F25EE3" w:rsidP="00251F49">
      <w:pPr>
        <w:jc w:val="both"/>
      </w:pPr>
    </w:p>
    <w:p w:rsidR="00AF5F33" w:rsidRDefault="005641F1" w:rsidP="00251F49">
      <w:pPr>
        <w:jc w:val="both"/>
      </w:pPr>
      <w:r>
        <w:t>I am writing to give you an update on the</w:t>
      </w:r>
      <w:r w:rsidR="00251F49">
        <w:t xml:space="preserve"> </w:t>
      </w:r>
      <w:hyperlink r:id="rId5" w:history="1">
        <w:r w:rsidR="00303152" w:rsidRPr="00303152">
          <w:rPr>
            <w:rStyle w:val="Hyperlink"/>
          </w:rPr>
          <w:t>General Practice Workload and Activity survey</w:t>
        </w:r>
      </w:hyperlink>
      <w:r>
        <w:t>.</w:t>
      </w:r>
      <w:r w:rsidR="000D5C19">
        <w:t xml:space="preserve">  </w:t>
      </w:r>
      <w:r w:rsidR="00F25EE3">
        <w:t xml:space="preserve">I would like to express my sincere thanks </w:t>
      </w:r>
      <w:r>
        <w:t xml:space="preserve">to all of the GP practices across Scotland who </w:t>
      </w:r>
      <w:r w:rsidR="00194A48">
        <w:t xml:space="preserve">have so far taken </w:t>
      </w:r>
      <w:r>
        <w:t>the time to complete the survey.  As at 21</w:t>
      </w:r>
      <w:r w:rsidRPr="005641F1">
        <w:rPr>
          <w:vertAlign w:val="superscript"/>
        </w:rPr>
        <w:t>st</w:t>
      </w:r>
      <w:r>
        <w:t xml:space="preserve"> April 2021 </w:t>
      </w:r>
      <w:r w:rsidR="00AF5F33">
        <w:t xml:space="preserve">we </w:t>
      </w:r>
      <w:r>
        <w:t>have received 1</w:t>
      </w:r>
      <w:r w:rsidR="00194A48">
        <w:t>,</w:t>
      </w:r>
      <w:r>
        <w:t>674 survey subm</w:t>
      </w:r>
      <w:r w:rsidR="000D5C19">
        <w:t>issions from mid</w:t>
      </w:r>
      <w:r w:rsidR="00194A48">
        <w:t>-</w:t>
      </w:r>
      <w:r w:rsidR="000D5C19">
        <w:t>December to date</w:t>
      </w:r>
      <w:r>
        <w:t xml:space="preserve">, </w:t>
      </w:r>
      <w:r w:rsidR="000D5C19">
        <w:t xml:space="preserve">257 unique </w:t>
      </w:r>
      <w:r w:rsidR="00CD67DB">
        <w:t xml:space="preserve">GP </w:t>
      </w:r>
      <w:r w:rsidR="000D5C19">
        <w:t xml:space="preserve">practices completed the survey at least once and 14 practices have completed it every week since the beginning of January.  </w:t>
      </w:r>
      <w:r w:rsidR="00194A48">
        <w:t xml:space="preserve">A particular thank you to </w:t>
      </w:r>
      <w:proofErr w:type="gramStart"/>
      <w:r w:rsidR="00194A48">
        <w:t>them</w:t>
      </w:r>
      <w:r w:rsidR="00F25EE3">
        <w:t xml:space="preserve"> </w:t>
      </w:r>
      <w:r w:rsidR="00AF5F33">
        <w:t>.</w:t>
      </w:r>
      <w:proofErr w:type="gramEnd"/>
    </w:p>
    <w:p w:rsidR="000D5C19" w:rsidRDefault="000D5C19" w:rsidP="00251F49">
      <w:pPr>
        <w:jc w:val="both"/>
      </w:pPr>
    </w:p>
    <w:p w:rsidR="007A3179" w:rsidRDefault="000D5C19" w:rsidP="00251F49">
      <w:pPr>
        <w:jc w:val="both"/>
      </w:pPr>
      <w:r>
        <w:t xml:space="preserve">The data has been aggregated to Scotland level </w:t>
      </w:r>
      <w:r w:rsidR="00194A48">
        <w:t xml:space="preserve">by Public Health Scotland (PHS) </w:t>
      </w:r>
      <w:r>
        <w:t xml:space="preserve">and </w:t>
      </w:r>
      <w:r w:rsidR="000556B0">
        <w:t xml:space="preserve">overleaf </w:t>
      </w:r>
      <w:r>
        <w:t xml:space="preserve">are examples of what the data is showing for this period.  </w:t>
      </w:r>
      <w:r w:rsidR="007A3179">
        <w:t>This data is management information, and presents Scotland</w:t>
      </w:r>
      <w:r w:rsidR="00303152">
        <w:t>-</w:t>
      </w:r>
      <w:r w:rsidR="007A3179">
        <w:t xml:space="preserve">level estimates based on the returns from practices each week.  The data can be used to create national estimates in this way, because analysis completed by </w:t>
      </w:r>
      <w:r w:rsidR="000556B0">
        <w:t>PHS</w:t>
      </w:r>
      <w:r w:rsidR="007A3179">
        <w:t xml:space="preserve"> shows that the practices who have been responding to the survey are broadly </w:t>
      </w:r>
      <w:r w:rsidR="007A3179">
        <w:lastRenderedPageBreak/>
        <w:t xml:space="preserve">representative of the whole of Scotland (in terms of practice characteristics such as urban/rural location, deprivation, </w:t>
      </w:r>
      <w:proofErr w:type="gramStart"/>
      <w:r w:rsidR="007A3179">
        <w:t>patient</w:t>
      </w:r>
      <w:proofErr w:type="gramEnd"/>
      <w:r w:rsidR="007A3179">
        <w:t xml:space="preserve"> </w:t>
      </w:r>
      <w:proofErr w:type="spellStart"/>
      <w:r w:rsidR="00AF5F33">
        <w:t>demograpics</w:t>
      </w:r>
      <w:proofErr w:type="spellEnd"/>
      <w:r w:rsidR="007A3179">
        <w:t>).</w:t>
      </w:r>
    </w:p>
    <w:p w:rsidR="000D5C19" w:rsidRDefault="000D5C19" w:rsidP="00251F49">
      <w:pPr>
        <w:jc w:val="both"/>
      </w:pPr>
    </w:p>
    <w:p w:rsidR="000D5C19" w:rsidRDefault="000556B0" w:rsidP="00251F49">
      <w:pPr>
        <w:jc w:val="both"/>
      </w:pPr>
      <w:r>
        <w:t>We in Scottish Government</w:t>
      </w:r>
      <w:r w:rsidR="000D5C19">
        <w:t xml:space="preserve"> </w:t>
      </w:r>
      <w:r>
        <w:t xml:space="preserve">see this aggregated data </w:t>
      </w:r>
      <w:r w:rsidR="000D5C19">
        <w:t>weekly</w:t>
      </w:r>
      <w:r>
        <w:t xml:space="preserve">, </w:t>
      </w:r>
      <w:r w:rsidR="000D5C19">
        <w:t xml:space="preserve">and </w:t>
      </w:r>
      <w:r>
        <w:t xml:space="preserve">it </w:t>
      </w:r>
      <w:r w:rsidR="000D5C19">
        <w:t xml:space="preserve">has been shared with the Cabinet Secretary for Health and Sport as </w:t>
      </w:r>
      <w:r w:rsidR="00CD67DB">
        <w:t>C</w:t>
      </w:r>
      <w:r w:rsidR="000D5C19">
        <w:t xml:space="preserve">hair of the Mobilisation and Recovery Group (MRG).  </w:t>
      </w:r>
      <w:r>
        <w:t>T</w:t>
      </w:r>
      <w:r w:rsidR="00194A48">
        <w:t>he aggregated Scotland</w:t>
      </w:r>
      <w:r w:rsidR="00303152">
        <w:t>-</w:t>
      </w:r>
      <w:r w:rsidR="00194A48">
        <w:t>level data was discussed at the most recent meeting of that group</w:t>
      </w:r>
      <w:r w:rsidR="00F25EE3">
        <w:t>.  S</w:t>
      </w:r>
      <w:r w:rsidR="00194A48">
        <w:t>upporting General Practice through the recovery and renewal phases is at the forefront of minds at senior levels within Government</w:t>
      </w:r>
      <w:r w:rsidR="00F25EE3">
        <w:t xml:space="preserve"> and</w:t>
      </w:r>
      <w:r w:rsidR="00AF5F33">
        <w:t xml:space="preserve"> </w:t>
      </w:r>
      <w:r w:rsidR="00F25EE3">
        <w:t>t</w:t>
      </w:r>
      <w:r w:rsidR="00194A48">
        <w:t xml:space="preserve">he data you are providing, and the </w:t>
      </w:r>
      <w:r w:rsidR="00F25EE3">
        <w:t xml:space="preserve">subsequent </w:t>
      </w:r>
      <w:r w:rsidR="00194A48">
        <w:t>analysis from PHS, is incredibly helpful in informing these discussions</w:t>
      </w:r>
      <w:r w:rsidR="00F25EE3">
        <w:t xml:space="preserve"> and any decisions or prop</w:t>
      </w:r>
      <w:r w:rsidR="00AF5F33">
        <w:t>o</w:t>
      </w:r>
      <w:r w:rsidR="00F25EE3">
        <w:t>sals</w:t>
      </w:r>
      <w:r w:rsidR="00AF5F33">
        <w:t xml:space="preserve"> </w:t>
      </w:r>
      <w:r w:rsidR="00F25EE3">
        <w:t>made as a result</w:t>
      </w:r>
      <w:r w:rsidR="00194A48">
        <w:t>.</w:t>
      </w:r>
    </w:p>
    <w:p w:rsidR="000D5C19" w:rsidRDefault="000D5C19" w:rsidP="00251F49">
      <w:pPr>
        <w:jc w:val="both"/>
      </w:pPr>
    </w:p>
    <w:p w:rsidR="000D5C19" w:rsidRDefault="00F25EE3" w:rsidP="00251F49">
      <w:pPr>
        <w:jc w:val="both"/>
      </w:pPr>
      <w:r>
        <w:t>As you know, w</w:t>
      </w:r>
      <w:r w:rsidR="000D5C19">
        <w:t xml:space="preserve">e are working with </w:t>
      </w:r>
      <w:r w:rsidR="000556B0">
        <w:t>stakeholders</w:t>
      </w:r>
      <w:r w:rsidR="006366AF" w:rsidRPr="006366AF">
        <w:t xml:space="preserve"> </w:t>
      </w:r>
      <w:r w:rsidR="000D5C19">
        <w:t xml:space="preserve">to develop a more sustainable longer term plan for collecting practice activity data, but in the meantime we would greatly appreciate it if practices could continue to collect the data and submit it on a weekly basis, particularly those practices who have been submitting data on a regular basis to ensure that the data continues to be consistent.  We plan to announce shortly </w:t>
      </w:r>
      <w:r w:rsidR="000556B0">
        <w:t>updated plans for</w:t>
      </w:r>
      <w:r w:rsidR="000D5C19">
        <w:t xml:space="preserve"> practices to provide this data </w:t>
      </w:r>
      <w:r>
        <w:t xml:space="preserve">to us </w:t>
      </w:r>
      <w:r w:rsidR="000D5C19">
        <w:t>on a regular basis</w:t>
      </w:r>
      <w:r>
        <w:t>.  In the meantime</w:t>
      </w:r>
      <w:r w:rsidR="000D5C19">
        <w:t>, thank you again for your support and patience</w:t>
      </w:r>
      <w:r>
        <w:t xml:space="preserve">. </w:t>
      </w:r>
    </w:p>
    <w:p w:rsidR="000D5C19" w:rsidRDefault="000D5C19" w:rsidP="00251F49">
      <w:pPr>
        <w:jc w:val="both"/>
      </w:pPr>
    </w:p>
    <w:p w:rsidR="00AC2B43" w:rsidRDefault="00AC2B43" w:rsidP="00251F49">
      <w:pPr>
        <w:jc w:val="both"/>
      </w:pPr>
      <w:r>
        <w:t>If</w:t>
      </w:r>
      <w:r w:rsidR="00251F49">
        <w:t xml:space="preserve"> </w:t>
      </w:r>
      <w:r>
        <w:t xml:space="preserve">you have any queries about the survey then please contact </w:t>
      </w:r>
      <w:hyperlink r:id="rId6" w:history="1">
        <w:r w:rsidRPr="003423E2">
          <w:rPr>
            <w:rStyle w:val="Hyperlink"/>
          </w:rPr>
          <w:t>phs.generalpractice@phs.scot</w:t>
        </w:r>
      </w:hyperlink>
      <w:r>
        <w:t xml:space="preserve">. Instructions for how to access your practice level data on the Primary Care Information (PCI) Dashboard are available here: </w:t>
      </w:r>
      <w:hyperlink r:id="rId7" w:history="1">
        <w:r w:rsidRPr="003423E2">
          <w:rPr>
            <w:rStyle w:val="Hyperlink"/>
          </w:rPr>
          <w:t>https://www.isdscotland.org/Health-Topics/General-Practice/PCI/Accessing-PCI/</w:t>
        </w:r>
      </w:hyperlink>
      <w:r>
        <w:t xml:space="preserve"> </w:t>
      </w:r>
    </w:p>
    <w:p w:rsidR="00F25EE3" w:rsidRDefault="00F25EE3" w:rsidP="00251F49">
      <w:pPr>
        <w:jc w:val="both"/>
      </w:pPr>
    </w:p>
    <w:p w:rsidR="000556B0" w:rsidRDefault="000D5C19" w:rsidP="00251F49">
      <w:pPr>
        <w:jc w:val="both"/>
      </w:pPr>
      <w:r>
        <w:t xml:space="preserve">Yours </w:t>
      </w:r>
      <w:r w:rsidR="00251F49">
        <w:t>Sincerely</w:t>
      </w:r>
    </w:p>
    <w:p w:rsidR="00AF5F33" w:rsidRDefault="00AF5F33" w:rsidP="0083510F"/>
    <w:p w:rsidR="0083510F" w:rsidRPr="009B7615" w:rsidRDefault="0083510F" w:rsidP="0083510F">
      <w:r>
        <w:rPr>
          <w:noProof/>
          <w:lang w:eastAsia="en-GB"/>
        </w:rPr>
        <mc:AlternateContent>
          <mc:Choice Requires="wpi">
            <w:drawing>
              <wp:anchor distT="0" distB="0" distL="114300" distR="114300" simplePos="0" relativeHeight="251665408" behindDoc="0" locked="0" layoutInCell="1" allowOverlap="1" wp14:anchorId="09BCA9FF" wp14:editId="25D24AEB">
                <wp:simplePos x="0" y="0"/>
                <wp:positionH relativeFrom="column">
                  <wp:posOffset>1830450</wp:posOffset>
                </wp:positionH>
                <wp:positionV relativeFrom="paragraph">
                  <wp:posOffset>236235</wp:posOffset>
                </wp:positionV>
                <wp:extent cx="1107720" cy="297000"/>
                <wp:effectExtent l="38100" t="38100" r="16510" b="46355"/>
                <wp:wrapNone/>
                <wp:docPr id="25" name="Ink 25"/>
                <wp:cNvGraphicFramePr/>
                <a:graphic xmlns:a="http://schemas.openxmlformats.org/drawingml/2006/main">
                  <a:graphicData uri="http://schemas.microsoft.com/office/word/2010/wordprocessingInk">
                    <w14:contentPart bwMode="auto" r:id="rId8">
                      <w14:nvContentPartPr>
                        <w14:cNvContentPartPr/>
                      </w14:nvContentPartPr>
                      <w14:xfrm>
                        <a:off x="0" y="0"/>
                        <a:ext cx="1107720" cy="297000"/>
                      </w14:xfrm>
                    </w14:contentPart>
                  </a:graphicData>
                </a:graphic>
              </wp:anchor>
            </w:drawing>
          </mc:Choice>
          <mc:Fallback xmlns:w16se="http://schemas.microsoft.com/office/word/2015/wordml/symex" xmlns:cx1="http://schemas.microsoft.com/office/drawing/2015/9/8/chartex" xmlns:cx="http://schemas.microsoft.com/office/drawing/2014/chartex">
            <w:pict>
              <v:shapetype w14:anchorId="710E8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143.8pt;margin-top:17.9pt;width:88.2pt;height:24.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">
                <v:imagedata r:id="rId9" o:title=""/>
              </v:shape>
            </w:pict>
          </mc:Fallback>
        </mc:AlternateContent>
      </w:r>
      <w:r>
        <w:rPr>
          <w:noProof/>
          <w:lang w:eastAsia="en-GB"/>
        </w:rPr>
        <mc:AlternateContent>
          <mc:Choice Requires="wpi">
            <w:drawing>
              <wp:anchor distT="0" distB="0" distL="114300" distR="114300" simplePos="0" relativeHeight="251664384" behindDoc="0" locked="0" layoutInCell="1" allowOverlap="1" wp14:anchorId="0F90E474" wp14:editId="4498E9C4">
                <wp:simplePos x="0" y="0"/>
                <wp:positionH relativeFrom="column">
                  <wp:posOffset>1766730</wp:posOffset>
                </wp:positionH>
                <wp:positionV relativeFrom="paragraph">
                  <wp:posOffset>475995</wp:posOffset>
                </wp:positionV>
                <wp:extent cx="106200" cy="183960"/>
                <wp:effectExtent l="38100" t="38100" r="46355" b="45085"/>
                <wp:wrapNone/>
                <wp:docPr id="24" name="Ink 24"/>
                <wp:cNvGraphicFramePr/>
                <a:graphic xmlns:a="http://schemas.openxmlformats.org/drawingml/2006/main">
                  <a:graphicData uri="http://schemas.microsoft.com/office/word/2010/wordprocessingInk">
                    <w14:contentPart bwMode="auto" r:id="rId10">
                      <w14:nvContentPartPr>
                        <w14:cNvContentPartPr/>
                      </w14:nvContentPartPr>
                      <w14:xfrm>
                        <a:off x="0" y="0"/>
                        <a:ext cx="106200" cy="18396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153A3E9A" id="Ink 24" o:spid="_x0000_s1026" type="#_x0000_t75" style="position:absolute;margin-left:138.6pt;margin-top:36.8pt;width:9.5pt;height:1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">
                <v:imagedata r:id="rId11" o:title=""/>
              </v:shape>
            </w:pict>
          </mc:Fallback>
        </mc:AlternateContent>
      </w:r>
      <w:r>
        <w:rPr>
          <w:noProof/>
          <w:lang w:eastAsia="en-GB"/>
        </w:rPr>
        <mc:AlternateContent>
          <mc:Choice Requires="wpi">
            <w:drawing>
              <wp:anchor distT="0" distB="0" distL="114300" distR="114300" simplePos="0" relativeHeight="251663360" behindDoc="0" locked="0" layoutInCell="1" allowOverlap="1" wp14:anchorId="394CE3D0" wp14:editId="55CC73B5">
                <wp:simplePos x="0" y="0"/>
                <wp:positionH relativeFrom="column">
                  <wp:posOffset>881130</wp:posOffset>
                </wp:positionH>
                <wp:positionV relativeFrom="paragraph">
                  <wp:posOffset>337035</wp:posOffset>
                </wp:positionV>
                <wp:extent cx="886680" cy="244440"/>
                <wp:effectExtent l="38100" t="38100" r="46990" b="41910"/>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886680" cy="24444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2F0D3358" id="Ink 23" o:spid="_x0000_s1026" type="#_x0000_t75" style="position:absolute;margin-left:68.8pt;margin-top:25.9pt;width:70.95pt;height:20.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">
                <v:imagedata r:id="rId13" o:title=""/>
              </v:shape>
            </w:pict>
          </mc:Fallback>
        </mc:AlternateContent>
      </w:r>
      <w:r>
        <w:rPr>
          <w:noProof/>
          <w:lang w:eastAsia="en-GB"/>
        </w:rPr>
        <mc:AlternateContent>
          <mc:Choice Requires="wpi">
            <w:drawing>
              <wp:anchor distT="0" distB="0" distL="114300" distR="114300" simplePos="0" relativeHeight="251662336" behindDoc="0" locked="0" layoutInCell="1" allowOverlap="1" wp14:anchorId="1F7FDC18" wp14:editId="072B496F">
                <wp:simplePos x="0" y="0"/>
                <wp:positionH relativeFrom="column">
                  <wp:posOffset>-227310</wp:posOffset>
                </wp:positionH>
                <wp:positionV relativeFrom="paragraph">
                  <wp:posOffset>198795</wp:posOffset>
                </wp:positionV>
                <wp:extent cx="1081440" cy="324000"/>
                <wp:effectExtent l="19050" t="57150" r="23495" b="38100"/>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1081440" cy="32400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55B5D832" id="Ink 22" o:spid="_x0000_s1026" type="#_x0000_t75" style="position:absolute;margin-left:-18.35pt;margin-top:14.95pt;width:86.3pt;height:2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">
                <v:imagedata r:id="rId15" o:title=""/>
              </v:shape>
            </w:pict>
          </mc:Fallback>
        </mc:AlternateContent>
      </w:r>
      <w:r>
        <w:rPr>
          <w:noProof/>
          <w:lang w:eastAsia="en-GB"/>
        </w:rPr>
        <mc:AlternateContent>
          <mc:Choice Requires="wpi">
            <w:drawing>
              <wp:anchor distT="0" distB="0" distL="114300" distR="114300" simplePos="0" relativeHeight="251661312" behindDoc="0" locked="0" layoutInCell="1" allowOverlap="1" wp14:anchorId="22ACCA18" wp14:editId="59D1B8FC">
                <wp:simplePos x="0" y="0"/>
                <wp:positionH relativeFrom="column">
                  <wp:posOffset>79410</wp:posOffset>
                </wp:positionH>
                <wp:positionV relativeFrom="paragraph">
                  <wp:posOffset>314715</wp:posOffset>
                </wp:positionV>
                <wp:extent cx="60480" cy="151200"/>
                <wp:effectExtent l="38100" t="38100" r="34925" b="39370"/>
                <wp:wrapNone/>
                <wp:docPr id="21" name="Ink 21"/>
                <wp:cNvGraphicFramePr/>
                <a:graphic xmlns:a="http://schemas.openxmlformats.org/drawingml/2006/main">
                  <a:graphicData uri="http://schemas.microsoft.com/office/word/2010/wordprocessingInk">
                    <w14:contentPart bwMode="auto" r:id="rId16">
                      <w14:nvContentPartPr>
                        <w14:cNvContentPartPr/>
                      </w14:nvContentPartPr>
                      <w14:xfrm>
                        <a:off x="0" y="0"/>
                        <a:ext cx="60480" cy="151200"/>
                      </w14:xfrm>
                    </w14:contentPart>
                  </a:graphicData>
                </a:graphic>
              </wp:anchor>
            </w:drawing>
          </mc:Choice>
          <mc:Fallback xmlns:w16se="http://schemas.microsoft.com/office/word/2015/wordml/symex" xmlns:cx1="http://schemas.microsoft.com/office/drawing/2015/9/8/chartex" xmlns:cx="http://schemas.microsoft.com/office/drawing/2014/chartex">
            <w:pict>
              <v:shape w14:anchorId="1F79F610" id="Ink 21" o:spid="_x0000_s1026" type="#_x0000_t75" style="position:absolute;margin-left:5.9pt;margin-top:24.25pt;width:5.7pt;height:13.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">
                <v:imagedata r:id="rId17" o:title=""/>
              </v:shape>
            </w:pict>
          </mc:Fallback>
        </mc:AlternateContent>
      </w:r>
    </w:p>
    <w:p w:rsidR="00F25EE3" w:rsidRDefault="00F25EE3" w:rsidP="00251F49">
      <w:pPr>
        <w:jc w:val="both"/>
      </w:pPr>
    </w:p>
    <w:p w:rsidR="000556B0" w:rsidRDefault="000556B0" w:rsidP="00251F49">
      <w:pPr>
        <w:jc w:val="both"/>
      </w:pPr>
    </w:p>
    <w:p w:rsidR="0083510F" w:rsidRDefault="0083510F" w:rsidP="00251F49">
      <w:pPr>
        <w:jc w:val="both"/>
      </w:pPr>
    </w:p>
    <w:p w:rsidR="00AF5F33" w:rsidRDefault="00AF5F33" w:rsidP="00251F49">
      <w:pPr>
        <w:jc w:val="both"/>
      </w:pPr>
    </w:p>
    <w:p w:rsidR="00F25EE3" w:rsidRDefault="00F25EE3" w:rsidP="00251F49">
      <w:pPr>
        <w:jc w:val="both"/>
      </w:pPr>
      <w:r>
        <w:t>Heather Campbell</w:t>
      </w:r>
    </w:p>
    <w:p w:rsidR="000D5C19" w:rsidRDefault="00F25EE3" w:rsidP="00251F49">
      <w:pPr>
        <w:jc w:val="both"/>
      </w:pPr>
      <w:r>
        <w:t>Interim D</w:t>
      </w:r>
      <w:r w:rsidR="00AF5F33">
        <w:t xml:space="preserve">eputy </w:t>
      </w:r>
      <w:r>
        <w:t>D</w:t>
      </w:r>
      <w:r w:rsidR="00AF5F33">
        <w:t>irector</w:t>
      </w:r>
      <w:r>
        <w:t xml:space="preserve"> Primary Care</w:t>
      </w:r>
    </w:p>
    <w:p w:rsidR="00F25EE3" w:rsidRDefault="00F25EE3">
      <w:r>
        <w:br w:type="page"/>
      </w:r>
    </w:p>
    <w:p w:rsidR="00251F49" w:rsidRDefault="00251F49" w:rsidP="00251F49">
      <w:pPr>
        <w:jc w:val="both"/>
      </w:pPr>
    </w:p>
    <w:p w:rsidR="005641F1" w:rsidRDefault="00CD67DB" w:rsidP="00B561C0">
      <w:r>
        <w:rPr>
          <w:noProof/>
          <w:lang w:eastAsia="en-GB"/>
        </w:rPr>
        <w:drawing>
          <wp:anchor distT="0" distB="0" distL="114300" distR="114300" simplePos="0" relativeHeight="251659264" behindDoc="1" locked="0" layoutInCell="1" allowOverlap="1" wp14:anchorId="14DE0FE5" wp14:editId="185C6D7E">
            <wp:simplePos x="0" y="0"/>
            <wp:positionH relativeFrom="margin">
              <wp:posOffset>-419100</wp:posOffset>
            </wp:positionH>
            <wp:positionV relativeFrom="paragraph">
              <wp:posOffset>3714750</wp:posOffset>
            </wp:positionV>
            <wp:extent cx="6191250" cy="3493770"/>
            <wp:effectExtent l="0" t="0" r="0" b="0"/>
            <wp:wrapNone/>
            <wp:docPr id="17" name="slide7" descr="Encounter Types">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EF76A79-8948-4AFB-B5E4-E003594B3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de7" descr="Encounter Types">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EF76A79-8948-4AFB-B5E4-E003594B377C}"/>
                        </a:ext>
                      </a:extLst>
                    </pic:cNvPr>
                    <pic:cNvPicPr>
                      <a:picLocks noChangeAspect="1"/>
                    </pic:cNvPicPr>
                  </pic:nvPicPr>
                  <pic:blipFill rotWithShape="1">
                    <a:blip r:embed="rId18">
                      <a:extLst>
                        <a:ext uri="{28A0092B-C50C-407E-A947-70E740481C1C}">
                          <a14:useLocalDpi xmlns:a14="http://schemas.microsoft.com/office/drawing/2010/main" val="0"/>
                        </a:ext>
                      </a:extLst>
                    </a:blip>
                    <a:srcRect t="35710" r="36891" b="-1"/>
                    <a:stretch/>
                  </pic:blipFill>
                  <pic:spPr>
                    <a:xfrm>
                      <a:off x="0" y="0"/>
                      <a:ext cx="6191250" cy="3493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0C3BC17" wp14:editId="477CA866">
            <wp:extent cx="5731510" cy="3247390"/>
            <wp:effectExtent l="0" t="0" r="2540" b="0"/>
            <wp:docPr id="15" name="slide6" descr="Encounters Scotlan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D1848D6-F4D9-4AA4-B3C2-C5DCE9D509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de6" descr="Encounters Scotlan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D1848D6-F4D9-4AA4-B3C2-C5DCE9D50993}"/>
                        </a:ext>
                      </a:extLst>
                    </pic:cNvPr>
                    <pic:cNvPicPr>
                      <a:picLocks noChangeAspect="1"/>
                    </pic:cNvPicPr>
                  </pic:nvPicPr>
                  <pic:blipFill rotWithShape="1">
                    <a:blip r:embed="rId19">
                      <a:extLst>
                        <a:ext uri="{28A0092B-C50C-407E-A947-70E740481C1C}">
                          <a14:useLocalDpi xmlns:a14="http://schemas.microsoft.com/office/drawing/2010/main" val="0"/>
                        </a:ext>
                      </a:extLst>
                    </a:blip>
                    <a:srcRect b="31130"/>
                    <a:stretch/>
                  </pic:blipFill>
                  <pic:spPr>
                    <a:xfrm>
                      <a:off x="0" y="0"/>
                      <a:ext cx="5731510" cy="3247390"/>
                    </a:xfrm>
                    <a:prstGeom prst="rect">
                      <a:avLst/>
                    </a:prstGeom>
                  </pic:spPr>
                </pic:pic>
              </a:graphicData>
            </a:graphic>
          </wp:inline>
        </w:drawing>
      </w:r>
    </w:p>
    <w:p w:rsidR="00CD67DB" w:rsidRDefault="00CD67DB" w:rsidP="00B561C0"/>
    <w:p w:rsidR="00CD67DB" w:rsidRDefault="00CD67DB" w:rsidP="00B561C0">
      <w:r>
        <w:t>Type of Appointment (%)</w:t>
      </w:r>
    </w:p>
    <w:p w:rsidR="00CD67DB" w:rsidRDefault="00CD67DB" w:rsidP="00B561C0"/>
    <w:p w:rsidR="00CD67DB" w:rsidRDefault="00CD67DB" w:rsidP="00B561C0"/>
    <w:p w:rsidR="00CD67DB" w:rsidRPr="009B7615" w:rsidRDefault="00CD67DB" w:rsidP="00B561C0">
      <w:r>
        <w:rPr>
          <w:noProof/>
          <w:lang w:eastAsia="en-GB"/>
        </w:rPr>
        <w:drawing>
          <wp:anchor distT="0" distB="0" distL="114300" distR="114300" simplePos="0" relativeHeight="251658240" behindDoc="0" locked="0" layoutInCell="1" allowOverlap="1" wp14:anchorId="295DC20B" wp14:editId="30E91EB5">
            <wp:simplePos x="0" y="0"/>
            <wp:positionH relativeFrom="column">
              <wp:posOffset>47625</wp:posOffset>
            </wp:positionH>
            <wp:positionV relativeFrom="paragraph">
              <wp:posOffset>3338195</wp:posOffset>
            </wp:positionV>
            <wp:extent cx="1171575" cy="82613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826135"/>
                    </a:xfrm>
                    <a:prstGeom prst="rect">
                      <a:avLst/>
                    </a:prstGeom>
                    <a:noFill/>
                  </pic:spPr>
                </pic:pic>
              </a:graphicData>
            </a:graphic>
            <wp14:sizeRelH relativeFrom="margin">
              <wp14:pctWidth>0</wp14:pctWidth>
            </wp14:sizeRelH>
            <wp14:sizeRelV relativeFrom="margin">
              <wp14:pctHeight>0</wp14:pctHeight>
            </wp14:sizeRelV>
          </wp:anchor>
        </w:drawing>
      </w:r>
    </w:p>
    <w:sectPr w:rsidR="00CD67DB" w:rsidRPr="009B7615" w:rsidSect="00AF5F33">
      <w:pgSz w:w="11906" w:h="16838"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altName w:val="Corbel"/>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F1"/>
    <w:rsid w:val="00027C27"/>
    <w:rsid w:val="000556B0"/>
    <w:rsid w:val="000C0CF4"/>
    <w:rsid w:val="000D5C19"/>
    <w:rsid w:val="00194A48"/>
    <w:rsid w:val="00251F49"/>
    <w:rsid w:val="00281579"/>
    <w:rsid w:val="00303152"/>
    <w:rsid w:val="00306C61"/>
    <w:rsid w:val="0037582B"/>
    <w:rsid w:val="004E3CD8"/>
    <w:rsid w:val="005641F1"/>
    <w:rsid w:val="006366AF"/>
    <w:rsid w:val="007A3179"/>
    <w:rsid w:val="0083510F"/>
    <w:rsid w:val="008372B7"/>
    <w:rsid w:val="00857548"/>
    <w:rsid w:val="009B7615"/>
    <w:rsid w:val="00AC2B43"/>
    <w:rsid w:val="00AF5F33"/>
    <w:rsid w:val="00B51BDC"/>
    <w:rsid w:val="00B561C0"/>
    <w:rsid w:val="00B773CE"/>
    <w:rsid w:val="00BF7CF4"/>
    <w:rsid w:val="00C91823"/>
    <w:rsid w:val="00CD67DB"/>
    <w:rsid w:val="00D008AB"/>
    <w:rsid w:val="00DC4A25"/>
    <w:rsid w:val="00E13CBC"/>
    <w:rsid w:val="00F25EE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83FAB-0442-4AEE-BE5E-E110C948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194A48"/>
    <w:rPr>
      <w:sz w:val="16"/>
      <w:szCs w:val="16"/>
    </w:rPr>
  </w:style>
  <w:style w:type="paragraph" w:styleId="CommentText">
    <w:name w:val="annotation text"/>
    <w:basedOn w:val="Normal"/>
    <w:link w:val="CommentTextChar"/>
    <w:uiPriority w:val="99"/>
    <w:semiHidden/>
    <w:unhideWhenUsed/>
    <w:rsid w:val="00194A48"/>
    <w:rPr>
      <w:sz w:val="20"/>
    </w:rPr>
  </w:style>
  <w:style w:type="character" w:customStyle="1" w:styleId="CommentTextChar">
    <w:name w:val="Comment Text Char"/>
    <w:basedOn w:val="DefaultParagraphFont"/>
    <w:link w:val="CommentText"/>
    <w:uiPriority w:val="99"/>
    <w:semiHidden/>
    <w:rsid w:val="00194A4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94A48"/>
    <w:rPr>
      <w:b/>
      <w:bCs/>
    </w:rPr>
  </w:style>
  <w:style w:type="character" w:customStyle="1" w:styleId="CommentSubjectChar">
    <w:name w:val="Comment Subject Char"/>
    <w:basedOn w:val="CommentTextChar"/>
    <w:link w:val="CommentSubject"/>
    <w:uiPriority w:val="99"/>
    <w:semiHidden/>
    <w:rsid w:val="00194A48"/>
    <w:rPr>
      <w:rFonts w:ascii="Arial" w:hAnsi="Arial" w:cs="Times New Roman"/>
      <w:b/>
      <w:bCs/>
      <w:sz w:val="20"/>
      <w:szCs w:val="20"/>
    </w:rPr>
  </w:style>
  <w:style w:type="paragraph" w:styleId="BalloonText">
    <w:name w:val="Balloon Text"/>
    <w:basedOn w:val="Normal"/>
    <w:link w:val="BalloonTextChar"/>
    <w:uiPriority w:val="99"/>
    <w:semiHidden/>
    <w:unhideWhenUsed/>
    <w:rsid w:val="00194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48"/>
    <w:rPr>
      <w:rFonts w:ascii="Segoe UI" w:hAnsi="Segoe UI" w:cs="Segoe UI"/>
      <w:sz w:val="18"/>
      <w:szCs w:val="18"/>
    </w:rPr>
  </w:style>
  <w:style w:type="character" w:styleId="Hyperlink">
    <w:name w:val="Hyperlink"/>
    <w:basedOn w:val="DefaultParagraphFont"/>
    <w:uiPriority w:val="99"/>
    <w:unhideWhenUsed/>
    <w:rsid w:val="00CD6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emf"/><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sdscotland.org/Health-Topics/General-Practice/PCI/Accessing-PCI/" TargetMode="External"/><Relationship Id="rId12" Type="http://schemas.openxmlformats.org/officeDocument/2006/relationships/customXml" Target="ink/ink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phs.generalpractice@phs.scot" TargetMode="External"/><Relationship Id="rId11" Type="http://schemas.openxmlformats.org/officeDocument/2006/relationships/image" Target="media/image2.emf"/><Relationship Id="rId5" Type="http://schemas.openxmlformats.org/officeDocument/2006/relationships/hyperlink" Target="https://forms.office.com/Pages/ResponsePage.aspx?id=veDvEDCgykuAnLXmdF5JmnudJlY2ZJdOoiICWnflWNtUNUdYS0NBMkZSQTJMTEM5SDFaR000UDJOSy4u" TargetMode="External"/><Relationship Id="rId15" Type="http://schemas.openxmlformats.org/officeDocument/2006/relationships/image" Target="media/image4.emf"/><Relationship Id="rId10" Type="http://schemas.openxmlformats.org/officeDocument/2006/relationships/customXml" Target="ink/ink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0-01-27T13:45:53.104"/>
    </inkml:context>
    <inkml:brush xml:id="br0">
      <inkml:brushProperty name="width" value="0.04667" units="cm"/>
      <inkml:brushProperty name="height" value="0.04667" units="cm"/>
      <inkml:brushProperty name="fitToCurve" value="1"/>
    </inkml:brush>
  </inkml:definitions>
  <inkml:trace contextRef="#ctx0" brushRef="#br0">-3 299 36 0,'0'-17'18'0,"16"3"-5"0,-12 10 5 16,4 4-18-16,-4 0 1 15,4 4 2-15,0 6 1 16,0 8-3-16,4 3 0 16,-1 18 3-16,5 6 0 15,-4 1 0-15,4 7 0 16,-4 7-2-16,-4-11 1 16,0-3-2-16,0-7 0 15,-4 0 0-15,0-11 0 0,0-7 1 16,0-7 0-16,0-7 0 15,0-3 1-15,4-1-2 16,3-3 1-16,5-14-1 16,8 3 0-16,4-6-2 15,8-4 0-15,-1 0 0 16,17 3 1-16,7 7-1 16,1 4 0-16,-1 0 0 15,-3 7 1-15,-8 4 0 16,-9-1 1-16,-3 8-1 15,-12-1 0-15,-8 5 0 16,-12 2 1-16,-16-3-1 16,-16-3 1-16,-8 3-1 15,-7-7 0-15,-1 0 0 16,0 0 0-16,5-3 0 16,-1-1 0-16,8 1 0 0,4-4 0 15,9 3-1-15,7-3 1 16,12 0-1-16,8 4 1 15,11-4-1-15,13 0 1 16,20 0-1-16,11-7 0 16,5 3 0-16,7 4 1 15,4-10-1-15,5-5 0 16,3-2 0-16,-12-1 1 16,-11 1-1-16,-17-8 0 15,-11 4 0-15,-16 3 0 16,-20 1 0-16,-16-5 1 0,-16 1-1 15,-11 7 0-15,-13 4 1 16,1 3 1-16,-5 10-1 16,9-3 1-16,7 11 0 15,12-1 1-15,12 8 0 16,20 7 1-16,16-8 1 16,24 8 0-16,19-1-1 15,33-2 1-15,11-15-1 16,16-7 0-16,16-14-2 15,4-4 1-15,-1-7-2 16,-11-6 1-16,-12-8-2 16,-15-3 1-16,-21-4-1 15,-16 0 0-15,-19 0-1 16,-20-3 1-16,-24 6 0 16,-20 8 0-16,-12 4-1 0,-19 9 1 15,-17 8 0-15,-3 4 1 16,0 13 1-16,-5 18 0 15,9 22 0-15,11 17 0 16,20 10 0-16,25 1 0 16,22-8-1-16,33-3 0 15,27-11-2-15,25-17 0 16,15-11-1-16,36-21 1 16,3-18-3-16,1-13 1 15,-4-19 1-15,-8-10 0 16,-20-10 1-16,-20 0 0 15,-24-12 2-15,-27 9 1 0,-28-1 1 16,-36 3 1-16,-28 15 0 16,-23 13 0-16,-28 22 0 15,-20 21 0-15,-16 14-1 16,8 25 1-16,12 7-1 16,19 3 1-16,25 11-1 15,31 4 1-15,24 2-2 16,32 1 1-16,32-14-7 15,27-7 0-15,24-14 0 16,8-8 0-16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0-01-27T13:45:51.557"/>
    </inkml:context>
    <inkml:brush xml:id="br0">
      <inkml:brushProperty name="width" value="0.04667" units="cm"/>
      <inkml:brushProperty name="height" value="0.04667" units="cm"/>
      <inkml:brushProperty name="fitToCurve" value="1"/>
    </inkml:brush>
  </inkml:definitions>
  <inkml:trace contextRef="#ctx0" brushRef="#br0">0 508 56 0,'0'0'28'0,"12"-28"-29"0,-8 18 52 15,4-11-47-15,-4-4 1 16,0-10 1-16,0 3 1 16,-4-3-9-16,0-4 0 15,0 7 4-15,0 5 1 16,0-4-4-16,0 2 1 16,0-2-3-16,4 3 0 0,0 3-1 15,8 0 1-15,8 4 0 16,4 11 0-16,3-1 1 15,5 4 0 1,0 0 1-16,0 7 1 0,-5 3 0 16,-3 1 0-16,-8-4 0 15,-12 7 1-15,-12 0 0 16,-8 0 0-16,-11 4-1 16,-5-1 0-16,-4 1-5 15,4-1 0-15,5-6 0 16,7 6 0-16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0-01-27T13:45:51.260"/>
    </inkml:context>
    <inkml:brush xml:id="br0">
      <inkml:brushProperty name="width" value="0.04667" units="cm"/>
      <inkml:brushProperty name="height" value="0.04667" units="cm"/>
      <inkml:brushProperty name="fitToCurve" value="1"/>
    </inkml:brush>
  </inkml:definitions>
  <inkml:trace contextRef="#ctx0" brushRef="#br0">850 163 29 0,'32'-28'14'0,"-8"3"-1"0,-17 15 17 16,5-1-26-16,-4 1 1 15,-4-1 1-15,-4 1 1 16,-8-1-9-16,-8 1 0 16,-3-1 6-16,-13 4 1 15,-8 0-3-15,4 0 0 0,-15 3-1 16,-13 4 0-16,-4 4 0 16,-3 6 0-16,-9 8-1 15,-7 7 0-15,11 6 0 16,1 5 0-16,11 6 0 15,16-11 0-15,4 15 0 16,13-11 0-16,15 11 0 16,12-7 0-16,12-8 0 15,24 1 0-15,23-4-1 16,9-10 1-16,19-4 0 16,-19-4 0-16,43-3 0 15,9-7 1-15,-9-7-1 16,-4-7 0-16,-3-3 0 15,-13-1 1-15,-15 1 0 16,-12 2 0-16,-13 1 1 16,-7 4 0-16,-12-1 0 0,-12-3 1 15,-12 4-2-15,-16 3 0 16,-12 0-1-16,-8 7 1 16,0 3-2-16,-7 4 1 15,-5 0-1-15,4 0 1 16,4 4 0-16,5 3 0 15,7-4 0-15,8 8 0 16,8-4 0-16,12 7 0 16,8-3 0-16,8-8 0 15,3 1-1-15,9-4 1 16,4-4 0-16,4 1 0 0,-4-11 0 16,-1-4 0-16,-7 1 0 15,-4-1 0-15,-4 1 0 16,-8-1 0-16,0-3 1 15,-4 4 0-15,-8-1-1 16,0 4 1-16,0 0 0 16,0 7 0-16,0 0 0 15,4 7 0-15,0 3 0 16,4 1 0-16,4-4 0 16,4 4 0-16,3 3 0 15,5-7 0-15,8 0 0 16,0 0 0-16,4 3-1 15,-4-3 0-15,-1 0 0 16,-3-3 1-16,-4-1-1 16,-4 1 0-16,-4-1-1 0,0-3 1 15,0 4 0-15,0-8 0 16,-1 4-2-16,1-3 1 16,4-4-1-16,0 3 1 15,0-3-1-15,0-7 1 16,0 0 0-16,0 0 1 15,0 0 1-15,-5 7 1 16,1 0 0-16,-4 4 1 16,0-1-1-16,-4 8 1 15,4 6-2-15,-4 1 1 16,4 6-1-16,0-6 1 0,8-1-2 16,0 1 1-16,8-8-2 15,-1 1 1-15,-3-4-1 16,4-7 1-16,4 3-1 15,0-6 0-15,0-8 0 16,-5 1 0-16,1-4-1 16,0 3 1-16,-4 0 0 15,-4 1 0-15,0 3 0 16,0 10 1-16,-5-3 0 16,1 7 1-16,0 7 0 15,0 4 0-15,0 3 0 16,0 7 0-16,0 0 0 15,0 4 0-15,0-1-3 16,-4-3 1-16,0 4-6 16,0 3 0-16,-5 0-9 15,-3 4 0-15,0 3 0 16,-4 4 0-16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0-01-27T13:45:49.197"/>
    </inkml:context>
    <inkml:brush xml:id="br0">
      <inkml:brushProperty name="width" value="0.04667" units="cm"/>
      <inkml:brushProperty name="height" value="0.04667" units="cm"/>
      <inkml:brushProperty name="fitToCurve" value="1"/>
    </inkml:brush>
  </inkml:definitions>
  <inkml:trace contextRef="#ctx0" brushRef="#br0">-8 870 36 0,'0'-14'18'0,"0"28"-11"16,0-14 5-16,8 4-11 16,8-1 1-16,8 1 2 15,11-1 0-15,17 1-3 16,4-1 0-16,15 1 4 16,24-1 1-16,32-6 0 15,28-11 0-15,16-11-1 16,19-7 1-16,17-10-3 15,7-4 1-15,4-14-2 0,-7-3 1 16,-1-1-2-16,-12 1 1 16,-19 7-2-16,-24 3 1 15,-20 0-1-15,-16 4 1 16,-36-4-1-16,-27 4 1 16,-33-1-1-16,-31 4 0 15,-27 8-1-15,-29 17 0 16,-31 3-1-16,-36 18 1 15,-20 18-1-15,-12 10 0 16,1 7 0-16,15 11 0 0,20 0 1 16,16-4 0-16,24 4 0 15,31 3 1-15,24 4 0 16,28 7 1-16,32-8 0 16,32 5 0-16,31-12-2 15,20 1 1-15,20-7-14 16,20 0 1-16,3-18-1 15,-7-10 1-15</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0-01-27T13:45:48.619"/>
    </inkml:context>
    <inkml:brush xml:id="br0">
      <inkml:brushProperty name="width" value="0.04667" units="cm"/>
      <inkml:brushProperty name="height" value="0.04667" units="cm"/>
      <inkml:brushProperty name="fitToCurve" value="1"/>
    </inkml:brush>
  </inkml:definitions>
  <inkml:trace contextRef="#ctx0" brushRef="#br0">0 19 44 0,'8'-14'22'0,"12"7"-19"16,-16 7 22-16,0 3-24 15,0 1 0-15,0 3 2 16,0 4 1-16,0 3-4 16,4 3 1-16,0 5 2 15,-4 13 0-15,8 0-1 16,-8 7 1-16,4 1-2 0,0-8 1 15,3 0-2-15,1-6 1 16,0-5-3-16,0 1 1 16,-4-4-1-16,0-3 1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F (Fiona)</dc:creator>
  <cp:keywords/>
  <dc:description/>
  <cp:lastModifiedBy>Hendren, Sandra</cp:lastModifiedBy>
  <cp:revision>2</cp:revision>
  <dcterms:created xsi:type="dcterms:W3CDTF">2021-05-10T06:29:00Z</dcterms:created>
  <dcterms:modified xsi:type="dcterms:W3CDTF">2021-05-10T06:29:00Z</dcterms:modified>
</cp:coreProperties>
</file>