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456"/>
      </w:tblGrid>
      <w:tr w:rsidR="004A1A25" w:rsidTr="004A1A25">
        <w:tc>
          <w:tcPr>
            <w:tcW w:w="10456" w:type="dxa"/>
          </w:tcPr>
          <w:p w:rsidR="004A1A25" w:rsidRPr="00417C85" w:rsidRDefault="004A1A25" w:rsidP="004A1A25">
            <w:pPr>
              <w:keepNext/>
              <w:shd w:val="clear" w:color="auto" w:fill="FFFFFF"/>
              <w:spacing w:line="336" w:lineRule="atLeast"/>
              <w:jc w:val="center"/>
              <w:outlineLvl w:val="0"/>
              <w:rPr>
                <w:rFonts w:ascii="Arial" w:eastAsia="Times New Roman" w:hAnsi="Arial" w:cs="Arial"/>
                <w:b/>
                <w:bCs/>
                <w:color w:val="0000CC"/>
                <w:kern w:val="36"/>
                <w:sz w:val="40"/>
                <w:szCs w:val="40"/>
                <w:lang w:eastAsia="en-GB"/>
              </w:rPr>
            </w:pPr>
            <w:bookmarkStart w:id="0" w:name="_GoBack"/>
            <w:bookmarkEnd w:id="0"/>
            <w:r w:rsidRPr="00417C85">
              <w:rPr>
                <w:rFonts w:ascii="Arial" w:eastAsia="Times New Roman" w:hAnsi="Arial" w:cs="Arial"/>
                <w:b/>
                <w:bCs/>
                <w:color w:val="0000CC"/>
                <w:kern w:val="36"/>
                <w:sz w:val="40"/>
                <w:szCs w:val="40"/>
                <w:lang w:eastAsia="en-GB"/>
              </w:rPr>
              <w:t>Focus on Wellbeing</w:t>
            </w:r>
          </w:p>
          <w:p w:rsidR="00417C85" w:rsidRPr="00417C85" w:rsidRDefault="004A1A25" w:rsidP="004A1A25">
            <w:pPr>
              <w:keepNext/>
              <w:shd w:val="clear" w:color="auto" w:fill="FFFFFF"/>
              <w:spacing w:line="336" w:lineRule="atLeast"/>
              <w:jc w:val="center"/>
              <w:outlineLvl w:val="0"/>
              <w:rPr>
                <w:rFonts w:ascii="Arial" w:eastAsia="Times New Roman" w:hAnsi="Arial" w:cs="Arial"/>
                <w:b/>
                <w:bCs/>
                <w:kern w:val="36"/>
                <w:sz w:val="32"/>
                <w:szCs w:val="32"/>
                <w:lang w:eastAsia="en-GB"/>
              </w:rPr>
            </w:pPr>
            <w:r w:rsidRPr="00417C85">
              <w:rPr>
                <w:rFonts w:ascii="Arial" w:eastAsia="Times New Roman" w:hAnsi="Arial" w:cs="Arial"/>
                <w:b/>
                <w:bCs/>
                <w:kern w:val="36"/>
                <w:sz w:val="32"/>
                <w:szCs w:val="32"/>
                <w:lang w:eastAsia="en-GB"/>
              </w:rPr>
              <w:t xml:space="preserve">A Webinar Programme For </w:t>
            </w:r>
            <w:r w:rsidR="00417C85" w:rsidRPr="00417C85">
              <w:rPr>
                <w:rFonts w:ascii="Arial" w:eastAsia="Times New Roman" w:hAnsi="Arial" w:cs="Arial"/>
                <w:b/>
                <w:bCs/>
                <w:kern w:val="36"/>
                <w:sz w:val="32"/>
                <w:szCs w:val="32"/>
                <w:lang w:eastAsia="en-GB"/>
              </w:rPr>
              <w:t xml:space="preserve">Everyone Working in </w:t>
            </w:r>
            <w:r w:rsidRPr="00417C85">
              <w:rPr>
                <w:rFonts w:ascii="Arial" w:eastAsia="Times New Roman" w:hAnsi="Arial" w:cs="Arial"/>
                <w:b/>
                <w:bCs/>
                <w:kern w:val="36"/>
                <w:sz w:val="32"/>
                <w:szCs w:val="32"/>
                <w:lang w:eastAsia="en-GB"/>
              </w:rPr>
              <w:t xml:space="preserve">Health and Social </w:t>
            </w:r>
            <w:r w:rsidR="00417C85" w:rsidRPr="00417C85">
              <w:rPr>
                <w:rFonts w:ascii="Arial" w:eastAsia="Times New Roman" w:hAnsi="Arial" w:cs="Arial"/>
                <w:b/>
                <w:bCs/>
                <w:kern w:val="36"/>
                <w:sz w:val="32"/>
                <w:szCs w:val="32"/>
                <w:lang w:eastAsia="en-GB"/>
              </w:rPr>
              <w:t xml:space="preserve">Work / Social </w:t>
            </w:r>
            <w:r w:rsidRPr="00417C85">
              <w:rPr>
                <w:rFonts w:ascii="Arial" w:eastAsia="Times New Roman" w:hAnsi="Arial" w:cs="Arial"/>
                <w:b/>
                <w:bCs/>
                <w:kern w:val="36"/>
                <w:sz w:val="32"/>
                <w:szCs w:val="32"/>
                <w:lang w:eastAsia="en-GB"/>
              </w:rPr>
              <w:t xml:space="preserve">Care </w:t>
            </w:r>
          </w:p>
          <w:p w:rsidR="004A1A25" w:rsidRPr="00417C85" w:rsidRDefault="00417C85" w:rsidP="004A1A25">
            <w:pPr>
              <w:keepNext/>
              <w:shd w:val="clear" w:color="auto" w:fill="FFFFFF"/>
              <w:spacing w:line="336" w:lineRule="atLeast"/>
              <w:jc w:val="center"/>
              <w:outlineLvl w:val="0"/>
              <w:rPr>
                <w:rFonts w:ascii="Arial" w:eastAsia="Times New Roman" w:hAnsi="Arial" w:cs="Arial"/>
                <w:b/>
                <w:bCs/>
                <w:kern w:val="36"/>
                <w:sz w:val="28"/>
                <w:szCs w:val="28"/>
                <w:lang w:eastAsia="en-GB"/>
              </w:rPr>
            </w:pPr>
            <w:r w:rsidRPr="00417C85">
              <w:rPr>
                <w:rFonts w:ascii="Arial" w:eastAsia="Times New Roman" w:hAnsi="Arial" w:cs="Arial"/>
                <w:b/>
                <w:bCs/>
                <w:kern w:val="36"/>
                <w:sz w:val="28"/>
                <w:szCs w:val="28"/>
                <w:lang w:eastAsia="en-GB"/>
              </w:rPr>
              <w:t>November</w:t>
            </w:r>
            <w:r w:rsidR="001104E1" w:rsidRPr="00417C85">
              <w:rPr>
                <w:rFonts w:ascii="Arial" w:eastAsia="Times New Roman" w:hAnsi="Arial" w:cs="Arial"/>
                <w:b/>
                <w:bCs/>
                <w:kern w:val="36"/>
                <w:sz w:val="28"/>
                <w:szCs w:val="28"/>
                <w:lang w:eastAsia="en-GB"/>
              </w:rPr>
              <w:t xml:space="preserve"> </w:t>
            </w:r>
            <w:r w:rsidRPr="00417C85">
              <w:rPr>
                <w:rFonts w:ascii="Arial" w:eastAsia="Times New Roman" w:hAnsi="Arial" w:cs="Arial"/>
                <w:b/>
                <w:bCs/>
                <w:kern w:val="36"/>
                <w:sz w:val="28"/>
                <w:szCs w:val="28"/>
                <w:lang w:eastAsia="en-GB"/>
              </w:rPr>
              <w:t xml:space="preserve">2021 </w:t>
            </w:r>
            <w:r w:rsidR="004A1A25" w:rsidRPr="00417C85">
              <w:rPr>
                <w:rFonts w:ascii="Arial" w:eastAsia="Times New Roman" w:hAnsi="Arial" w:cs="Arial"/>
                <w:b/>
                <w:bCs/>
                <w:kern w:val="36"/>
                <w:sz w:val="28"/>
                <w:szCs w:val="28"/>
                <w:lang w:eastAsia="en-GB"/>
              </w:rPr>
              <w:t xml:space="preserve">– </w:t>
            </w:r>
            <w:r w:rsidRPr="00417C85">
              <w:rPr>
                <w:rFonts w:ascii="Arial" w:eastAsia="Times New Roman" w:hAnsi="Arial" w:cs="Arial"/>
                <w:b/>
                <w:bCs/>
                <w:kern w:val="36"/>
                <w:sz w:val="28"/>
                <w:szCs w:val="28"/>
                <w:lang w:eastAsia="en-GB"/>
              </w:rPr>
              <w:t>January</w:t>
            </w:r>
            <w:r w:rsidR="004A1A25" w:rsidRPr="00417C85">
              <w:rPr>
                <w:rFonts w:ascii="Arial" w:eastAsia="Times New Roman" w:hAnsi="Arial" w:cs="Arial"/>
                <w:b/>
                <w:bCs/>
                <w:kern w:val="36"/>
                <w:sz w:val="28"/>
                <w:szCs w:val="28"/>
                <w:lang w:eastAsia="en-GB"/>
              </w:rPr>
              <w:t xml:space="preserve"> 202</w:t>
            </w:r>
            <w:r w:rsidRPr="00417C85">
              <w:rPr>
                <w:rFonts w:ascii="Arial" w:eastAsia="Times New Roman" w:hAnsi="Arial" w:cs="Arial"/>
                <w:b/>
                <w:bCs/>
                <w:kern w:val="36"/>
                <w:sz w:val="28"/>
                <w:szCs w:val="28"/>
                <w:lang w:eastAsia="en-GB"/>
              </w:rPr>
              <w:t>2</w:t>
            </w:r>
            <w:r w:rsidR="004A1A25" w:rsidRPr="00417C85">
              <w:rPr>
                <w:rFonts w:ascii="Arial" w:eastAsia="Times New Roman" w:hAnsi="Arial" w:cs="Arial"/>
                <w:b/>
                <w:bCs/>
                <w:kern w:val="36"/>
                <w:sz w:val="28"/>
                <w:szCs w:val="28"/>
                <w:lang w:eastAsia="en-GB"/>
              </w:rPr>
              <w:t xml:space="preserve"> </w:t>
            </w:r>
          </w:p>
          <w:p w:rsidR="00557A49" w:rsidRDefault="004A1A25" w:rsidP="00417C85">
            <w:pPr>
              <w:keepNext/>
              <w:shd w:val="clear" w:color="auto" w:fill="FFFFFF"/>
              <w:spacing w:line="336" w:lineRule="atLeast"/>
              <w:jc w:val="center"/>
              <w:outlineLvl w:val="0"/>
              <w:rPr>
                <w:rFonts w:ascii="Arial" w:eastAsia="Times New Roman" w:hAnsi="Arial" w:cs="Arial"/>
                <w:b/>
                <w:bCs/>
                <w:kern w:val="36"/>
                <w:sz w:val="44"/>
                <w:szCs w:val="44"/>
                <w:lang w:eastAsia="en-GB"/>
              </w:rPr>
            </w:pPr>
            <w:r w:rsidRPr="00AB33DA">
              <w:rPr>
                <w:rFonts w:ascii="Arial" w:eastAsia="Times New Roman" w:hAnsi="Arial" w:cs="Arial"/>
                <w:b/>
                <w:bCs/>
                <w:kern w:val="36"/>
                <w:sz w:val="24"/>
                <w:szCs w:val="24"/>
                <w:lang w:eastAsia="en-GB"/>
              </w:rPr>
              <w:t xml:space="preserve">(Update </w:t>
            </w:r>
            <w:r>
              <w:rPr>
                <w:rFonts w:ascii="Arial" w:eastAsia="Times New Roman" w:hAnsi="Arial" w:cs="Arial"/>
                <w:b/>
                <w:bCs/>
                <w:kern w:val="36"/>
                <w:sz w:val="24"/>
                <w:szCs w:val="24"/>
                <w:lang w:eastAsia="en-GB"/>
              </w:rPr>
              <w:t xml:space="preserve">Version </w:t>
            </w:r>
            <w:r w:rsidR="00417C85">
              <w:rPr>
                <w:rFonts w:ascii="Arial" w:eastAsia="Times New Roman" w:hAnsi="Arial" w:cs="Arial"/>
                <w:b/>
                <w:bCs/>
                <w:kern w:val="36"/>
                <w:sz w:val="24"/>
                <w:szCs w:val="24"/>
                <w:lang w:eastAsia="en-GB"/>
              </w:rPr>
              <w:t>301021</w:t>
            </w:r>
            <w:r w:rsidRPr="00AB33DA">
              <w:rPr>
                <w:rFonts w:ascii="Arial" w:eastAsia="Times New Roman" w:hAnsi="Arial" w:cs="Arial"/>
                <w:b/>
                <w:bCs/>
                <w:kern w:val="36"/>
                <w:sz w:val="24"/>
                <w:szCs w:val="24"/>
                <w:lang w:eastAsia="en-GB"/>
              </w:rPr>
              <w:t>)</w:t>
            </w:r>
          </w:p>
        </w:tc>
      </w:tr>
    </w:tbl>
    <w:p w:rsidR="004A1A25" w:rsidRDefault="004A1A25" w:rsidP="004A1A25">
      <w:pPr>
        <w:rPr>
          <w:rFonts w:ascii="Arial" w:hAnsi="Arial"/>
          <w:color w:val="0000CC"/>
        </w:rPr>
      </w:pPr>
    </w:p>
    <w:p w:rsidR="004A1A25" w:rsidRDefault="004A1A25" w:rsidP="00337497">
      <w:pPr>
        <w:rPr>
          <w:rFonts w:ascii="Arial" w:eastAsia="Times New Roman" w:hAnsi="Arial" w:cs="Arial"/>
          <w:bCs/>
          <w:color w:val="000000"/>
          <w:lang w:eastAsia="en-GB"/>
        </w:rPr>
      </w:pPr>
      <w:r>
        <w:rPr>
          <w:rFonts w:ascii="Arial" w:eastAsia="Times New Roman" w:hAnsi="Arial" w:cs="Arial"/>
          <w:bCs/>
          <w:color w:val="000000"/>
          <w:lang w:eastAsia="en-GB"/>
        </w:rPr>
        <w:t>Th</w:t>
      </w:r>
      <w:r w:rsidR="00417C85">
        <w:rPr>
          <w:rFonts w:ascii="Arial" w:eastAsia="Times New Roman" w:hAnsi="Arial" w:cs="Arial"/>
          <w:bCs/>
          <w:color w:val="000000"/>
          <w:lang w:eastAsia="en-GB"/>
        </w:rPr>
        <w:t xml:space="preserve">is fifth </w:t>
      </w:r>
      <w:r>
        <w:rPr>
          <w:rFonts w:ascii="Arial" w:eastAsia="Times New Roman" w:hAnsi="Arial" w:cs="Arial"/>
          <w:bCs/>
          <w:color w:val="000000"/>
          <w:lang w:eastAsia="en-GB"/>
        </w:rPr>
        <w:t xml:space="preserve">Focus on Wellbeing Programme is </w:t>
      </w:r>
      <w:r w:rsidR="00417C85">
        <w:rPr>
          <w:rFonts w:ascii="Arial" w:eastAsia="Times New Roman" w:hAnsi="Arial" w:cs="Arial"/>
          <w:bCs/>
          <w:color w:val="000000"/>
          <w:lang w:eastAsia="en-GB"/>
        </w:rPr>
        <w:t xml:space="preserve">aimed at </w:t>
      </w:r>
      <w:r>
        <w:rPr>
          <w:rFonts w:ascii="Arial" w:eastAsia="Times New Roman" w:hAnsi="Arial" w:cs="Arial"/>
          <w:bCs/>
          <w:color w:val="000000"/>
          <w:lang w:eastAsia="en-GB"/>
        </w:rPr>
        <w:t>empower</w:t>
      </w:r>
      <w:r w:rsidR="00417C85">
        <w:rPr>
          <w:rFonts w:ascii="Arial" w:eastAsia="Times New Roman" w:hAnsi="Arial" w:cs="Arial"/>
          <w:bCs/>
          <w:color w:val="000000"/>
          <w:lang w:eastAsia="en-GB"/>
        </w:rPr>
        <w:t>ing</w:t>
      </w:r>
      <w:r>
        <w:rPr>
          <w:rFonts w:ascii="Arial" w:eastAsia="Times New Roman" w:hAnsi="Arial" w:cs="Arial"/>
          <w:bCs/>
          <w:color w:val="000000"/>
          <w:lang w:eastAsia="en-GB"/>
        </w:rPr>
        <w:t xml:space="preserve"> and encourag</w:t>
      </w:r>
      <w:r w:rsidR="00417C85">
        <w:rPr>
          <w:rFonts w:ascii="Arial" w:eastAsia="Times New Roman" w:hAnsi="Arial" w:cs="Arial"/>
          <w:bCs/>
          <w:color w:val="000000"/>
          <w:lang w:eastAsia="en-GB"/>
        </w:rPr>
        <w:t xml:space="preserve">ing everyone delivering </w:t>
      </w:r>
      <w:r>
        <w:rPr>
          <w:rFonts w:ascii="Arial" w:eastAsia="Times New Roman" w:hAnsi="Arial" w:cs="Arial"/>
          <w:bCs/>
          <w:color w:val="000000"/>
          <w:lang w:eastAsia="en-GB"/>
        </w:rPr>
        <w:t>health and social</w:t>
      </w:r>
      <w:r w:rsidR="00417C85">
        <w:rPr>
          <w:rFonts w:ascii="Arial" w:eastAsia="Times New Roman" w:hAnsi="Arial" w:cs="Arial"/>
          <w:bCs/>
          <w:color w:val="000000"/>
          <w:lang w:eastAsia="en-GB"/>
        </w:rPr>
        <w:t xml:space="preserve"> work/social</w:t>
      </w:r>
      <w:r>
        <w:rPr>
          <w:rFonts w:ascii="Arial" w:eastAsia="Times New Roman" w:hAnsi="Arial" w:cs="Arial"/>
          <w:bCs/>
          <w:color w:val="000000"/>
          <w:lang w:eastAsia="en-GB"/>
        </w:rPr>
        <w:t xml:space="preserve"> care </w:t>
      </w:r>
      <w:r w:rsidR="00417C85">
        <w:rPr>
          <w:rFonts w:ascii="Arial" w:eastAsia="Times New Roman" w:hAnsi="Arial" w:cs="Arial"/>
          <w:bCs/>
          <w:color w:val="000000"/>
          <w:lang w:eastAsia="en-GB"/>
        </w:rPr>
        <w:t>services, a</w:t>
      </w:r>
      <w:r>
        <w:rPr>
          <w:rFonts w:ascii="Arial" w:eastAsia="Times New Roman" w:hAnsi="Arial" w:cs="Arial"/>
          <w:bCs/>
          <w:color w:val="000000"/>
          <w:lang w:eastAsia="en-GB"/>
        </w:rPr>
        <w:t>nd unpaid carers</w:t>
      </w:r>
      <w:r w:rsidR="00417C85">
        <w:rPr>
          <w:rFonts w:ascii="Arial" w:eastAsia="Times New Roman" w:hAnsi="Arial" w:cs="Arial"/>
          <w:bCs/>
          <w:color w:val="000000"/>
          <w:lang w:eastAsia="en-GB"/>
        </w:rPr>
        <w:t>,</w:t>
      </w:r>
      <w:r>
        <w:rPr>
          <w:rFonts w:ascii="Arial" w:eastAsia="Times New Roman" w:hAnsi="Arial" w:cs="Arial"/>
          <w:bCs/>
          <w:color w:val="000000"/>
          <w:lang w:eastAsia="en-GB"/>
        </w:rPr>
        <w:t xml:space="preserve"> to enhance </w:t>
      </w:r>
      <w:r w:rsidR="001104E1">
        <w:rPr>
          <w:rFonts w:ascii="Arial" w:eastAsia="Times New Roman" w:hAnsi="Arial" w:cs="Arial"/>
          <w:bCs/>
          <w:color w:val="000000"/>
          <w:lang w:eastAsia="en-GB"/>
        </w:rPr>
        <w:t xml:space="preserve">self-care and </w:t>
      </w:r>
      <w:r>
        <w:rPr>
          <w:rFonts w:ascii="Arial" w:eastAsia="Times New Roman" w:hAnsi="Arial" w:cs="Arial"/>
          <w:bCs/>
          <w:color w:val="000000"/>
          <w:lang w:eastAsia="en-GB"/>
        </w:rPr>
        <w:t xml:space="preserve">personal resilience. The programme content is linked to the range of resources available on the National Wellbeing Hub </w:t>
      </w:r>
      <w:hyperlink r:id="rId8" w:history="1">
        <w:r w:rsidR="00417C85" w:rsidRPr="00E74ED2">
          <w:rPr>
            <w:rStyle w:val="Hyperlink"/>
            <w:rFonts w:ascii="Arial" w:eastAsia="Times New Roman" w:hAnsi="Arial" w:cs="Arial"/>
            <w:bCs/>
            <w:lang w:eastAsia="en-GB"/>
          </w:rPr>
          <w:t>http://www.wellbeinghub.scot</w:t>
        </w:r>
      </w:hyperlink>
      <w:r w:rsidR="00417C85">
        <w:rPr>
          <w:rFonts w:ascii="Arial" w:eastAsia="Times New Roman" w:hAnsi="Arial" w:cs="Arial"/>
          <w:bCs/>
          <w:color w:val="000000"/>
          <w:lang w:eastAsia="en-GB"/>
        </w:rPr>
        <w:t xml:space="preserve"> </w:t>
      </w:r>
    </w:p>
    <w:p w:rsidR="004A1A25" w:rsidRDefault="004A1A25" w:rsidP="00337497">
      <w:pPr>
        <w:rPr>
          <w:rFonts w:ascii="Arial" w:eastAsia="Times New Roman" w:hAnsi="Arial" w:cs="Arial"/>
          <w:bCs/>
          <w:color w:val="000000"/>
          <w:lang w:eastAsia="en-GB"/>
        </w:rPr>
      </w:pPr>
    </w:p>
    <w:p w:rsidR="004A1A25" w:rsidRDefault="004A1A25" w:rsidP="00337497">
      <w:pPr>
        <w:rPr>
          <w:rFonts w:ascii="Arial" w:eastAsia="Times New Roman" w:hAnsi="Arial" w:cs="Arial"/>
          <w:bCs/>
          <w:color w:val="000000"/>
          <w:lang w:eastAsia="en-GB"/>
        </w:rPr>
      </w:pPr>
      <w:r>
        <w:rPr>
          <w:rFonts w:ascii="Arial" w:eastAsia="Times New Roman" w:hAnsi="Arial" w:cs="Arial"/>
          <w:bCs/>
          <w:color w:val="000000"/>
          <w:lang w:eastAsia="en-GB"/>
        </w:rPr>
        <w:t>The Focus on Wellbeing Programme will be updated with information on new topic sessions for your benefit, so please refer to th</w:t>
      </w:r>
      <w:r w:rsidR="00417C85">
        <w:rPr>
          <w:rFonts w:ascii="Arial" w:eastAsia="Times New Roman" w:hAnsi="Arial" w:cs="Arial"/>
          <w:bCs/>
          <w:color w:val="000000"/>
          <w:lang w:eastAsia="en-GB"/>
        </w:rPr>
        <w:t xml:space="preserve">is </w:t>
      </w:r>
      <w:hyperlink r:id="rId9" w:history="1">
        <w:r w:rsidR="00417C85" w:rsidRPr="00417C85">
          <w:rPr>
            <w:rStyle w:val="Hyperlink"/>
            <w:rFonts w:ascii="Arial" w:eastAsia="Times New Roman" w:hAnsi="Arial" w:cs="Arial"/>
            <w:bCs/>
            <w:lang w:eastAsia="en-GB"/>
          </w:rPr>
          <w:t xml:space="preserve">Events </w:t>
        </w:r>
        <w:r w:rsidRPr="00417C85">
          <w:rPr>
            <w:rStyle w:val="Hyperlink"/>
            <w:rFonts w:ascii="Arial" w:eastAsia="Times New Roman" w:hAnsi="Arial" w:cs="Arial"/>
            <w:bCs/>
            <w:lang w:eastAsia="en-GB"/>
          </w:rPr>
          <w:t>page on the</w:t>
        </w:r>
        <w:r w:rsidR="00417C85" w:rsidRPr="00417C85">
          <w:rPr>
            <w:rStyle w:val="Hyperlink"/>
            <w:rFonts w:ascii="Arial" w:eastAsia="Times New Roman" w:hAnsi="Arial" w:cs="Arial"/>
            <w:bCs/>
            <w:lang w:eastAsia="en-GB"/>
          </w:rPr>
          <w:t xml:space="preserve"> Hub</w:t>
        </w:r>
      </w:hyperlink>
      <w:r w:rsidR="001104E1">
        <w:rPr>
          <w:rStyle w:val="Hyperlink"/>
          <w:rFonts w:ascii="Arial" w:eastAsia="Times New Roman" w:hAnsi="Arial" w:cs="Arial"/>
          <w:bCs/>
          <w:lang w:eastAsia="en-GB"/>
        </w:rPr>
        <w:t xml:space="preserve"> </w:t>
      </w:r>
    </w:p>
    <w:p w:rsidR="004A1A25" w:rsidRPr="003759F4" w:rsidRDefault="004A1A25" w:rsidP="00337497">
      <w:pPr>
        <w:rPr>
          <w:rFonts w:ascii="Arial" w:eastAsia="Times New Roman" w:hAnsi="Arial" w:cs="Arial"/>
          <w:bCs/>
          <w:color w:val="000000"/>
          <w:lang w:eastAsia="en-GB"/>
        </w:rPr>
      </w:pPr>
      <w:r>
        <w:rPr>
          <w:rFonts w:ascii="Arial" w:eastAsia="Times New Roman" w:hAnsi="Arial" w:cs="Arial"/>
          <w:bCs/>
          <w:color w:val="000000"/>
          <w:lang w:eastAsia="en-GB"/>
        </w:rPr>
        <w:t>Please circulate this programme widely to others in your organisation or network</w:t>
      </w:r>
      <w:r w:rsidR="00417C85">
        <w:rPr>
          <w:rFonts w:ascii="Arial" w:eastAsia="Times New Roman" w:hAnsi="Arial" w:cs="Arial"/>
          <w:bCs/>
          <w:color w:val="000000"/>
          <w:lang w:eastAsia="en-GB"/>
        </w:rPr>
        <w:t>s</w:t>
      </w:r>
      <w:r>
        <w:rPr>
          <w:rFonts w:ascii="Arial" w:eastAsia="Times New Roman" w:hAnsi="Arial" w:cs="Arial"/>
          <w:bCs/>
          <w:color w:val="000000"/>
          <w:lang w:eastAsia="en-GB"/>
        </w:rPr>
        <w:t xml:space="preserve">, and look out for </w:t>
      </w:r>
      <w:r w:rsidR="001104E1">
        <w:rPr>
          <w:rFonts w:ascii="Arial" w:eastAsia="Times New Roman" w:hAnsi="Arial" w:cs="Arial"/>
          <w:bCs/>
          <w:color w:val="000000"/>
          <w:lang w:eastAsia="en-GB"/>
        </w:rPr>
        <w:t>further additions to the programme on</w:t>
      </w:r>
      <w:r w:rsidR="003867E4">
        <w:rPr>
          <w:rFonts w:ascii="Arial" w:eastAsia="Times New Roman" w:hAnsi="Arial" w:cs="Arial"/>
          <w:bCs/>
          <w:color w:val="000000"/>
          <w:lang w:eastAsia="en-GB"/>
        </w:rPr>
        <w:t xml:space="preserve"> the </w:t>
      </w:r>
      <w:r w:rsidR="00417C85">
        <w:rPr>
          <w:rFonts w:ascii="Arial" w:eastAsia="Times New Roman" w:hAnsi="Arial" w:cs="Arial"/>
          <w:bCs/>
          <w:color w:val="000000"/>
          <w:lang w:eastAsia="en-GB"/>
        </w:rPr>
        <w:t>Hub</w:t>
      </w:r>
      <w:r>
        <w:rPr>
          <w:rFonts w:ascii="Arial" w:eastAsia="Times New Roman" w:hAnsi="Arial" w:cs="Arial"/>
          <w:bCs/>
          <w:color w:val="000000"/>
          <w:lang w:eastAsia="en-GB"/>
        </w:rPr>
        <w:t>.</w:t>
      </w:r>
      <w:r w:rsidR="003867E4">
        <w:rPr>
          <w:rFonts w:ascii="Arial" w:eastAsia="Times New Roman" w:hAnsi="Arial" w:cs="Arial"/>
          <w:bCs/>
          <w:color w:val="000000"/>
          <w:lang w:eastAsia="en-GB"/>
        </w:rPr>
        <w:t xml:space="preserve">  </w:t>
      </w:r>
      <w:r>
        <w:rPr>
          <w:rFonts w:ascii="Arial" w:eastAsia="Times New Roman" w:hAnsi="Arial" w:cs="Arial"/>
          <w:bCs/>
          <w:color w:val="000000"/>
          <w:lang w:eastAsia="en-GB"/>
        </w:rPr>
        <w:t xml:space="preserve">For enquiries please contact Scot Hall </w:t>
      </w:r>
      <w:hyperlink r:id="rId10" w:history="1">
        <w:r w:rsidRPr="00D56977">
          <w:rPr>
            <w:rStyle w:val="Hyperlink"/>
            <w:rFonts w:ascii="Arial" w:eastAsia="Times New Roman" w:hAnsi="Arial" w:cs="Arial"/>
            <w:bCs/>
            <w:lang w:eastAsia="en-GB"/>
          </w:rPr>
          <w:t>scot.hall@gov.scot</w:t>
        </w:r>
      </w:hyperlink>
      <w:r>
        <w:rPr>
          <w:rFonts w:ascii="Arial" w:eastAsia="Times New Roman" w:hAnsi="Arial" w:cs="Arial"/>
          <w:bCs/>
          <w:color w:val="000000"/>
          <w:lang w:eastAsia="en-GB"/>
        </w:rPr>
        <w:t xml:space="preserve">      </w:t>
      </w:r>
    </w:p>
    <w:p w:rsidR="004A1A25" w:rsidRDefault="004A1A25" w:rsidP="004A1A25">
      <w:pPr>
        <w:rPr>
          <w:rFonts w:ascii="Arial" w:eastAsia="Times New Roman" w:hAnsi="Arial" w:cs="Arial"/>
          <w:b/>
          <w:bCs/>
          <w:color w:val="000000"/>
          <w:lang w:eastAsia="en-GB"/>
        </w:rPr>
      </w:pPr>
    </w:p>
    <w:p w:rsidR="004A1A25" w:rsidRPr="00337497" w:rsidRDefault="003867E4" w:rsidP="00B561C0">
      <w:pPr>
        <w:rPr>
          <w:rFonts w:ascii="Arial" w:hAnsi="Arial" w:cs="Arial"/>
          <w:b/>
          <w:sz w:val="32"/>
          <w:szCs w:val="32"/>
        </w:rPr>
      </w:pPr>
      <w:r w:rsidRPr="00337497">
        <w:rPr>
          <w:rFonts w:ascii="Arial" w:hAnsi="Arial" w:cs="Arial"/>
          <w:b/>
          <w:sz w:val="32"/>
          <w:szCs w:val="32"/>
        </w:rPr>
        <w:t>Programme of Webinars</w:t>
      </w:r>
    </w:p>
    <w:p w:rsidR="003867E4" w:rsidRPr="003867E4" w:rsidRDefault="003867E4" w:rsidP="00B561C0">
      <w:pPr>
        <w:rPr>
          <w:rFonts w:ascii="Arial" w:hAnsi="Arial" w:cs="Arial"/>
          <w:b/>
          <w:sz w:val="28"/>
          <w:szCs w:val="28"/>
        </w:rPr>
      </w:pPr>
    </w:p>
    <w:p w:rsidR="00F270A7" w:rsidRPr="00F270A7" w:rsidRDefault="00F270A7" w:rsidP="00F270A7">
      <w:pPr>
        <w:pStyle w:val="Default"/>
        <w:rPr>
          <w:rFonts w:ascii="Arial" w:hAnsi="Arial" w:cs="Arial"/>
          <w:b/>
          <w:color w:val="0000CC"/>
          <w:sz w:val="25"/>
          <w:szCs w:val="25"/>
        </w:rPr>
      </w:pPr>
      <w:r w:rsidRPr="00F270A7">
        <w:rPr>
          <w:rFonts w:ascii="Arial" w:hAnsi="Arial" w:cs="Arial"/>
          <w:b/>
          <w:color w:val="0000CC"/>
          <w:sz w:val="25"/>
          <w:szCs w:val="25"/>
        </w:rPr>
        <w:t>Darker days: How to protect your sleep this winter</w:t>
      </w:r>
    </w:p>
    <w:p w:rsidR="00F270A7" w:rsidRDefault="00F270A7" w:rsidP="00F270A7">
      <w:pPr>
        <w:pStyle w:val="Default"/>
        <w:rPr>
          <w:rFonts w:ascii="Arial" w:hAnsi="Arial" w:cs="Arial"/>
          <w:b/>
          <w:sz w:val="22"/>
          <w:szCs w:val="22"/>
        </w:rPr>
      </w:pPr>
      <w:r w:rsidRPr="00417C85">
        <w:rPr>
          <w:rFonts w:ascii="Arial" w:hAnsi="Arial" w:cs="Arial"/>
          <w:b/>
          <w:sz w:val="22"/>
          <w:szCs w:val="22"/>
        </w:rPr>
        <w:t xml:space="preserve">22 November, 16.00 – 17.00 hrs  </w:t>
      </w:r>
    </w:p>
    <w:p w:rsidR="00F270A7" w:rsidRDefault="00F270A7" w:rsidP="00F270A7">
      <w:pPr>
        <w:pStyle w:val="Default"/>
        <w:rPr>
          <w:rFonts w:ascii="Arial" w:hAnsi="Arial" w:cs="Arial"/>
          <w:b/>
          <w:sz w:val="22"/>
          <w:szCs w:val="22"/>
        </w:rPr>
      </w:pPr>
    </w:p>
    <w:p w:rsidR="00F270A7" w:rsidRPr="00417C85" w:rsidRDefault="00F270A7" w:rsidP="00F270A7">
      <w:pPr>
        <w:rPr>
          <w:rFonts w:ascii="Arial" w:hAnsi="Arial" w:cs="Arial"/>
        </w:rPr>
      </w:pPr>
      <w:r>
        <w:rPr>
          <w:rFonts w:ascii="Arial" w:hAnsi="Arial" w:cs="Arial"/>
        </w:rPr>
        <w:t>‘</w:t>
      </w:r>
      <w:r w:rsidRPr="00417C85">
        <w:rPr>
          <w:rFonts w:ascii="Arial" w:hAnsi="Arial" w:cs="Arial"/>
        </w:rPr>
        <w:t>A rest is</w:t>
      </w:r>
      <w:r>
        <w:rPr>
          <w:rFonts w:ascii="Arial" w:hAnsi="Arial" w:cs="Arial"/>
        </w:rPr>
        <w:t xml:space="preserve">n’t </w:t>
      </w:r>
      <w:r w:rsidRPr="00417C85">
        <w:rPr>
          <w:rFonts w:ascii="Arial" w:hAnsi="Arial" w:cs="Arial"/>
        </w:rPr>
        <w:t>as good as a sleep</w:t>
      </w:r>
      <w:r>
        <w:rPr>
          <w:rFonts w:ascii="Arial" w:hAnsi="Arial" w:cs="Arial"/>
        </w:rPr>
        <w:t xml:space="preserve">’ say Dr Dimitri Gavriloff and fellow sleep expert Prof. Colin Espie. Mounting work pressures and darker days can conspire to challenge our sleep patterns. In this session, Dimitri will focus on helping you overcome these challenges and take control.    </w:t>
      </w:r>
    </w:p>
    <w:p w:rsidR="00F270A7" w:rsidRDefault="00F270A7" w:rsidP="00F270A7">
      <w:pPr>
        <w:rPr>
          <w:rFonts w:ascii="Arial" w:hAnsi="Arial" w:cs="Arial"/>
          <w:b/>
        </w:rPr>
      </w:pPr>
    </w:p>
    <w:p w:rsidR="00F270A7" w:rsidRPr="003F7837" w:rsidRDefault="00F270A7" w:rsidP="00F270A7">
      <w:pPr>
        <w:rPr>
          <w:rFonts w:ascii="Arial" w:hAnsi="Arial" w:cs="Arial"/>
          <w:b/>
          <w:color w:val="0000CC"/>
          <w:sz w:val="25"/>
          <w:szCs w:val="25"/>
        </w:rPr>
      </w:pPr>
      <w:r w:rsidRPr="003F7837">
        <w:rPr>
          <w:rFonts w:ascii="Arial" w:hAnsi="Arial" w:cs="Arial"/>
          <w:b/>
        </w:rPr>
        <w:t xml:space="preserve">Dimitri </w:t>
      </w:r>
      <w:r w:rsidRPr="003F7837">
        <w:rPr>
          <w:rFonts w:ascii="Arial" w:hAnsi="Arial" w:cs="Arial"/>
        </w:rPr>
        <w:t xml:space="preserve">is a Clinical Psychologist and Sleep Medicine Specialist, who </w:t>
      </w:r>
      <w:r>
        <w:rPr>
          <w:rFonts w:ascii="Arial" w:hAnsi="Arial" w:cs="Arial"/>
        </w:rPr>
        <w:t xml:space="preserve">works with </w:t>
      </w:r>
      <w:r w:rsidRPr="003F7837">
        <w:rPr>
          <w:rFonts w:ascii="Arial" w:hAnsi="Arial" w:cs="Arial"/>
        </w:rPr>
        <w:t xml:space="preserve">adults and children with sleep disorders. He is a clinical course tutor on the Oxford </w:t>
      </w:r>
      <w:r w:rsidRPr="003F7837">
        <w:rPr>
          <w:rFonts w:ascii="Arial" w:hAnsi="Arial" w:cs="Arial"/>
        </w:rPr>
        <w:lastRenderedPageBreak/>
        <w:t xml:space="preserve">Online Programme in Sleep Medicine and runs a non-respiratory sleep disorders service. </w:t>
      </w:r>
      <w:r>
        <w:rPr>
          <w:rFonts w:ascii="Arial" w:hAnsi="Arial" w:cs="Arial"/>
        </w:rPr>
        <w:t xml:space="preserve">He is a </w:t>
      </w:r>
      <w:r w:rsidRPr="003F7837">
        <w:rPr>
          <w:rFonts w:ascii="Arial" w:hAnsi="Arial" w:cs="Arial"/>
        </w:rPr>
        <w:t>Clinical Engagement Lead for Sleepio at Big Health</w:t>
      </w:r>
      <w:r>
        <w:rPr>
          <w:rFonts w:ascii="Arial" w:hAnsi="Arial" w:cs="Arial"/>
        </w:rPr>
        <w:t>.</w:t>
      </w:r>
    </w:p>
    <w:p w:rsidR="00F270A7" w:rsidRPr="003F7837" w:rsidRDefault="00F270A7" w:rsidP="00F270A7">
      <w:pPr>
        <w:ind w:left="720"/>
        <w:rPr>
          <w:rFonts w:ascii="Arial" w:hAnsi="Arial" w:cs="Arial"/>
        </w:rPr>
      </w:pPr>
    </w:p>
    <w:p w:rsidR="00F270A7" w:rsidRDefault="002374C2" w:rsidP="00F270A7">
      <w:pPr>
        <w:ind w:left="720"/>
        <w:rPr>
          <w:rFonts w:ascii="Arial" w:hAnsi="Arial" w:cs="Arial"/>
        </w:rPr>
      </w:pPr>
      <w:hyperlink r:id="rId11" w:history="1">
        <w:r w:rsidR="00F270A7" w:rsidRPr="00AA7A51">
          <w:rPr>
            <w:rStyle w:val="Hyperlink"/>
            <w:rFonts w:ascii="Arial" w:hAnsi="Arial" w:cs="Arial"/>
          </w:rPr>
          <w:t>Click here to register for this session.</w:t>
        </w:r>
      </w:hyperlink>
    </w:p>
    <w:p w:rsidR="00882E5E" w:rsidRDefault="00882E5E" w:rsidP="00F270A7">
      <w:pPr>
        <w:ind w:left="720"/>
        <w:rPr>
          <w:rFonts w:ascii="Arial" w:hAnsi="Arial" w:cs="Arial"/>
        </w:rPr>
      </w:pPr>
    </w:p>
    <w:p w:rsidR="00F270A7" w:rsidRDefault="00F270A7" w:rsidP="006A36C6">
      <w:pPr>
        <w:pStyle w:val="NormalWeb"/>
        <w:spacing w:before="0" w:beforeAutospacing="0" w:after="0" w:afterAutospacing="0"/>
        <w:rPr>
          <w:rFonts w:ascii="Arial" w:hAnsi="Arial" w:cs="Arial"/>
          <w:b/>
          <w:color w:val="0000CC"/>
          <w:sz w:val="25"/>
          <w:szCs w:val="25"/>
        </w:rPr>
      </w:pPr>
    </w:p>
    <w:p w:rsidR="00F270A7" w:rsidRPr="00F270A7" w:rsidRDefault="00F270A7" w:rsidP="00F270A7">
      <w:pPr>
        <w:rPr>
          <w:rFonts w:ascii="Arial" w:hAnsi="Arial" w:cs="Arial"/>
          <w:b/>
          <w:bCs/>
          <w:color w:val="0000CC"/>
          <w:sz w:val="25"/>
          <w:szCs w:val="25"/>
        </w:rPr>
      </w:pPr>
      <w:r w:rsidRPr="00F270A7">
        <w:rPr>
          <w:rFonts w:ascii="Arial" w:hAnsi="Arial" w:cs="Arial"/>
          <w:b/>
          <w:bCs/>
          <w:color w:val="0000CC"/>
          <w:sz w:val="25"/>
          <w:szCs w:val="25"/>
        </w:rPr>
        <w:t>Resilience: What is it, how does it help my life and work and how can I have more of it!</w:t>
      </w:r>
    </w:p>
    <w:p w:rsidR="00F270A7" w:rsidRPr="00F270A7" w:rsidRDefault="00F270A7" w:rsidP="00F270A7">
      <w:pPr>
        <w:rPr>
          <w:rFonts w:ascii="Arial" w:hAnsi="Arial" w:cs="Arial"/>
          <w:b/>
          <w:bCs/>
        </w:rPr>
      </w:pPr>
      <w:r>
        <w:rPr>
          <w:rFonts w:ascii="Arial" w:hAnsi="Arial" w:cs="Arial"/>
          <w:b/>
          <w:bCs/>
        </w:rPr>
        <w:t>24</w:t>
      </w:r>
      <w:r w:rsidRPr="00E96482">
        <w:rPr>
          <w:rFonts w:ascii="Arial" w:hAnsi="Arial" w:cs="Arial"/>
          <w:b/>
          <w:bCs/>
        </w:rPr>
        <w:t xml:space="preserve"> November</w:t>
      </w:r>
      <w:r>
        <w:rPr>
          <w:rFonts w:ascii="Arial" w:hAnsi="Arial" w:cs="Arial"/>
          <w:b/>
          <w:bCs/>
        </w:rPr>
        <w:t xml:space="preserve">, 12.00 – 13.00 hrs  </w:t>
      </w:r>
      <w:r>
        <w:rPr>
          <w:rFonts w:ascii="Arial" w:hAnsi="Arial" w:cs="Arial"/>
          <w:b/>
          <w:bCs/>
          <w:i/>
        </w:rPr>
        <w:t xml:space="preserve">or  </w:t>
      </w:r>
      <w:r>
        <w:rPr>
          <w:rFonts w:ascii="Arial" w:hAnsi="Arial" w:cs="Arial"/>
          <w:b/>
          <w:bCs/>
        </w:rPr>
        <w:t xml:space="preserve">14.00 – 15.00 hrs  </w:t>
      </w:r>
    </w:p>
    <w:p w:rsidR="00F270A7" w:rsidRPr="00F270A7" w:rsidRDefault="00F270A7" w:rsidP="00F270A7">
      <w:pPr>
        <w:rPr>
          <w:rFonts w:ascii="Arial" w:hAnsi="Arial" w:cs="Arial"/>
          <w:b/>
          <w:bCs/>
          <w:i/>
        </w:rPr>
      </w:pPr>
    </w:p>
    <w:p w:rsidR="00F270A7" w:rsidRPr="00E96482" w:rsidRDefault="00F270A7" w:rsidP="00F270A7">
      <w:pPr>
        <w:rPr>
          <w:rFonts w:ascii="Arial" w:hAnsi="Arial" w:cs="Arial"/>
        </w:rPr>
      </w:pPr>
      <w:r>
        <w:rPr>
          <w:rFonts w:ascii="Arial" w:hAnsi="Arial" w:cs="Arial"/>
        </w:rPr>
        <w:t>Resilience is something we generally associate with sportspeople and other high profile figures. But what exactly is it and how can we develop or</w:t>
      </w:r>
      <w:r w:rsidRPr="00E96482">
        <w:rPr>
          <w:rFonts w:ascii="Arial" w:hAnsi="Arial" w:cs="Arial"/>
        </w:rPr>
        <w:t xml:space="preserve"> increase our own resilience</w:t>
      </w:r>
      <w:r>
        <w:rPr>
          <w:rFonts w:ascii="Arial" w:hAnsi="Arial" w:cs="Arial"/>
        </w:rPr>
        <w:t xml:space="preserve"> to help us cope better with psychological challenges such as low mood, etc.</w:t>
      </w:r>
      <w:r w:rsidRPr="00E96482">
        <w:rPr>
          <w:rFonts w:ascii="Arial" w:hAnsi="Arial" w:cs="Arial"/>
        </w:rPr>
        <w:t xml:space="preserve">?  In this interactive webinar </w:t>
      </w:r>
      <w:r>
        <w:rPr>
          <w:rFonts w:ascii="Arial" w:hAnsi="Arial" w:cs="Arial"/>
        </w:rPr>
        <w:t xml:space="preserve">Dr </w:t>
      </w:r>
      <w:r w:rsidRPr="00E96482">
        <w:rPr>
          <w:rFonts w:ascii="Arial" w:hAnsi="Arial" w:cs="Arial"/>
        </w:rPr>
        <w:t>Alastair Dobbin and Sheila Ross</w:t>
      </w:r>
      <w:r>
        <w:rPr>
          <w:rFonts w:ascii="Arial" w:hAnsi="Arial" w:cs="Arial"/>
        </w:rPr>
        <w:t>,</w:t>
      </w:r>
      <w:r w:rsidRPr="00E96482">
        <w:rPr>
          <w:rFonts w:ascii="Arial" w:hAnsi="Arial" w:cs="Arial"/>
        </w:rPr>
        <w:t xml:space="preserve"> a psychologist and psychotherapist</w:t>
      </w:r>
      <w:r>
        <w:rPr>
          <w:rFonts w:ascii="Arial" w:hAnsi="Arial" w:cs="Arial"/>
        </w:rPr>
        <w:t>, both</w:t>
      </w:r>
      <w:r w:rsidRPr="00E96482">
        <w:rPr>
          <w:rFonts w:ascii="Arial" w:hAnsi="Arial" w:cs="Arial"/>
        </w:rPr>
        <w:t xml:space="preserve"> </w:t>
      </w:r>
      <w:r>
        <w:rPr>
          <w:rFonts w:ascii="Arial" w:hAnsi="Arial" w:cs="Arial"/>
          <w:lang w:eastAsia="en-GB"/>
        </w:rPr>
        <w:t>from the Foundation For Positive Mental Health,</w:t>
      </w:r>
      <w:r>
        <w:rPr>
          <w:rFonts w:ascii="Arial" w:hAnsi="Arial" w:cs="Arial"/>
        </w:rPr>
        <w:t xml:space="preserve"> draw on their international research to highlight what underpins personal</w:t>
      </w:r>
      <w:r w:rsidRPr="00E96482">
        <w:rPr>
          <w:rFonts w:ascii="Arial" w:hAnsi="Arial" w:cs="Arial"/>
        </w:rPr>
        <w:t xml:space="preserve"> resilience</w:t>
      </w:r>
      <w:r>
        <w:rPr>
          <w:rFonts w:ascii="Arial" w:hAnsi="Arial" w:cs="Arial"/>
        </w:rPr>
        <w:t xml:space="preserve"> and explore how we can enhance our own</w:t>
      </w:r>
      <w:r w:rsidRPr="00E96482">
        <w:rPr>
          <w:rFonts w:ascii="Arial" w:hAnsi="Arial" w:cs="Arial"/>
        </w:rPr>
        <w:t xml:space="preserve">. </w:t>
      </w:r>
      <w:r>
        <w:rPr>
          <w:rFonts w:ascii="Arial" w:hAnsi="Arial" w:cs="Arial"/>
        </w:rPr>
        <w:t xml:space="preserve">They will introduce you to </w:t>
      </w:r>
      <w:r w:rsidRPr="00E96482">
        <w:rPr>
          <w:rFonts w:ascii="Arial" w:hAnsi="Arial" w:cs="Arial"/>
        </w:rPr>
        <w:t>‘Feeling Good’</w:t>
      </w:r>
      <w:r>
        <w:rPr>
          <w:rFonts w:ascii="Arial" w:hAnsi="Arial" w:cs="Arial"/>
        </w:rPr>
        <w:t>,</w:t>
      </w:r>
      <w:r w:rsidRPr="00E96482">
        <w:rPr>
          <w:rFonts w:ascii="Arial" w:hAnsi="Arial" w:cs="Arial"/>
        </w:rPr>
        <w:t xml:space="preserve"> </w:t>
      </w:r>
      <w:r>
        <w:rPr>
          <w:rFonts w:ascii="Arial" w:hAnsi="Arial" w:cs="Arial"/>
        </w:rPr>
        <w:t xml:space="preserve">an </w:t>
      </w:r>
      <w:r w:rsidRPr="00E96482">
        <w:rPr>
          <w:rFonts w:ascii="Arial" w:hAnsi="Arial" w:cs="Arial"/>
        </w:rPr>
        <w:t>app</w:t>
      </w:r>
      <w:r>
        <w:rPr>
          <w:rFonts w:ascii="Arial" w:hAnsi="Arial" w:cs="Arial"/>
        </w:rPr>
        <w:t xml:space="preserve"> available free to you via the </w:t>
      </w:r>
      <w:hyperlink r:id="rId12" w:history="1">
        <w:r w:rsidRPr="00E96482">
          <w:rPr>
            <w:rStyle w:val="Hyperlink"/>
            <w:rFonts w:ascii="Arial" w:hAnsi="Arial" w:cs="Arial"/>
          </w:rPr>
          <w:t>National Wellbeing Hub</w:t>
        </w:r>
      </w:hyperlink>
      <w:r>
        <w:rPr>
          <w:rFonts w:ascii="Arial" w:hAnsi="Arial" w:cs="Arial"/>
        </w:rPr>
        <w:t xml:space="preserve">. </w:t>
      </w:r>
    </w:p>
    <w:p w:rsidR="00F270A7" w:rsidRPr="00E96482" w:rsidRDefault="00F270A7" w:rsidP="00F270A7">
      <w:pPr>
        <w:rPr>
          <w:rFonts w:ascii="Arial" w:hAnsi="Arial" w:cs="Arial"/>
        </w:rPr>
      </w:pPr>
      <w:r>
        <w:rPr>
          <w:rFonts w:ascii="Arial" w:hAnsi="Arial" w:cs="Arial"/>
        </w:rPr>
        <w:t xml:space="preserve"> </w:t>
      </w:r>
    </w:p>
    <w:p w:rsidR="00F270A7" w:rsidRDefault="00F270A7" w:rsidP="00F270A7"/>
    <w:p w:rsidR="00F270A7" w:rsidRDefault="002374C2" w:rsidP="00F270A7">
      <w:pPr>
        <w:ind w:left="720"/>
        <w:rPr>
          <w:rFonts w:ascii="Arial" w:hAnsi="Arial" w:cs="Arial"/>
        </w:rPr>
      </w:pPr>
      <w:hyperlink r:id="rId13" w:history="1">
        <w:r w:rsidR="00F270A7" w:rsidRPr="00AA7A51">
          <w:rPr>
            <w:rStyle w:val="Hyperlink"/>
            <w:rFonts w:ascii="Arial" w:hAnsi="Arial" w:cs="Arial"/>
          </w:rPr>
          <w:t>Click here to register for the session at 12.00</w:t>
        </w:r>
      </w:hyperlink>
    </w:p>
    <w:p w:rsidR="00882E5E" w:rsidRDefault="00882E5E" w:rsidP="00F270A7">
      <w:pPr>
        <w:ind w:left="720"/>
        <w:rPr>
          <w:rFonts w:ascii="Arial" w:hAnsi="Arial" w:cs="Arial"/>
        </w:rPr>
      </w:pPr>
    </w:p>
    <w:p w:rsidR="00882E5E" w:rsidRDefault="00882E5E" w:rsidP="00F270A7">
      <w:pPr>
        <w:ind w:left="720"/>
        <w:rPr>
          <w:rFonts w:ascii="Arial" w:hAnsi="Arial" w:cs="Arial"/>
        </w:rPr>
      </w:pPr>
    </w:p>
    <w:p w:rsidR="00F270A7" w:rsidRDefault="002374C2" w:rsidP="00F270A7">
      <w:pPr>
        <w:ind w:left="720"/>
        <w:rPr>
          <w:rFonts w:ascii="Arial" w:hAnsi="Arial" w:cs="Arial"/>
        </w:rPr>
      </w:pPr>
      <w:hyperlink r:id="rId14" w:history="1">
        <w:r w:rsidR="00F270A7" w:rsidRPr="00AA7A51">
          <w:rPr>
            <w:rStyle w:val="Hyperlink"/>
            <w:rFonts w:ascii="Arial" w:hAnsi="Arial" w:cs="Arial"/>
          </w:rPr>
          <w:t>Click here to register for the session at 14.00</w:t>
        </w:r>
      </w:hyperlink>
    </w:p>
    <w:p w:rsidR="00882E5E" w:rsidRDefault="00882E5E" w:rsidP="00F270A7">
      <w:pPr>
        <w:ind w:left="720"/>
        <w:rPr>
          <w:rFonts w:ascii="Arial" w:hAnsi="Arial" w:cs="Arial"/>
        </w:rPr>
      </w:pPr>
    </w:p>
    <w:p w:rsidR="00F270A7" w:rsidRDefault="00F270A7" w:rsidP="006A36C6">
      <w:pPr>
        <w:pStyle w:val="NormalWeb"/>
        <w:spacing w:before="0" w:beforeAutospacing="0" w:after="0" w:afterAutospacing="0"/>
        <w:rPr>
          <w:rFonts w:ascii="Arial" w:hAnsi="Arial" w:cs="Arial"/>
          <w:b/>
          <w:color w:val="0000CC"/>
          <w:sz w:val="25"/>
          <w:szCs w:val="25"/>
        </w:rPr>
      </w:pPr>
    </w:p>
    <w:p w:rsidR="00AA7A51" w:rsidRDefault="00AA7A51" w:rsidP="006A36C6">
      <w:pPr>
        <w:pStyle w:val="NormalWeb"/>
        <w:spacing w:before="0" w:beforeAutospacing="0" w:after="0" w:afterAutospacing="0"/>
        <w:rPr>
          <w:rFonts w:ascii="Arial" w:hAnsi="Arial" w:cs="Arial"/>
          <w:b/>
          <w:color w:val="0000CC"/>
          <w:sz w:val="25"/>
          <w:szCs w:val="25"/>
        </w:rPr>
      </w:pPr>
    </w:p>
    <w:p w:rsidR="00AA7A51" w:rsidRDefault="00AA7A51" w:rsidP="006A36C6">
      <w:pPr>
        <w:pStyle w:val="NormalWeb"/>
        <w:spacing w:before="0" w:beforeAutospacing="0" w:after="0" w:afterAutospacing="0"/>
        <w:rPr>
          <w:rFonts w:ascii="Arial" w:hAnsi="Arial" w:cs="Arial"/>
          <w:b/>
          <w:color w:val="0000CC"/>
          <w:sz w:val="25"/>
          <w:szCs w:val="25"/>
        </w:rPr>
      </w:pPr>
    </w:p>
    <w:p w:rsidR="00AA7A51" w:rsidRDefault="00AA7A51" w:rsidP="006A36C6">
      <w:pPr>
        <w:pStyle w:val="NormalWeb"/>
        <w:spacing w:before="0" w:beforeAutospacing="0" w:after="0" w:afterAutospacing="0"/>
        <w:rPr>
          <w:rFonts w:ascii="Arial" w:hAnsi="Arial" w:cs="Arial"/>
          <w:b/>
          <w:color w:val="0000CC"/>
          <w:sz w:val="25"/>
          <w:szCs w:val="25"/>
        </w:rPr>
      </w:pPr>
    </w:p>
    <w:p w:rsidR="00F270A7" w:rsidRDefault="00F270A7" w:rsidP="006A36C6">
      <w:pPr>
        <w:pStyle w:val="NormalWeb"/>
        <w:spacing w:before="0" w:beforeAutospacing="0" w:after="0" w:afterAutospacing="0"/>
        <w:rPr>
          <w:rFonts w:ascii="Arial" w:hAnsi="Arial" w:cs="Arial"/>
          <w:b/>
          <w:color w:val="0000CC"/>
          <w:sz w:val="25"/>
          <w:szCs w:val="25"/>
        </w:rPr>
      </w:pPr>
    </w:p>
    <w:p w:rsidR="00417C85" w:rsidRDefault="006A36C6" w:rsidP="006A36C6">
      <w:pPr>
        <w:pStyle w:val="NormalWeb"/>
        <w:spacing w:before="0" w:beforeAutospacing="0" w:after="0" w:afterAutospacing="0"/>
        <w:rPr>
          <w:rFonts w:ascii="Arial" w:hAnsi="Arial" w:cs="Arial"/>
          <w:b/>
          <w:color w:val="0000CC"/>
          <w:sz w:val="25"/>
          <w:szCs w:val="25"/>
        </w:rPr>
      </w:pPr>
      <w:r w:rsidRPr="003B331A">
        <w:rPr>
          <w:rFonts w:ascii="Arial" w:hAnsi="Arial" w:cs="Arial"/>
          <w:b/>
          <w:color w:val="0000CC"/>
          <w:sz w:val="25"/>
          <w:szCs w:val="25"/>
        </w:rPr>
        <w:t>Psychological First Aid in</w:t>
      </w:r>
      <w:r w:rsidR="00417C85">
        <w:rPr>
          <w:rFonts w:ascii="Arial" w:hAnsi="Arial" w:cs="Arial"/>
          <w:b/>
          <w:color w:val="0000CC"/>
          <w:sz w:val="25"/>
          <w:szCs w:val="25"/>
        </w:rPr>
        <w:t xml:space="preserve"> practice</w:t>
      </w:r>
      <w:r w:rsidRPr="003B331A">
        <w:rPr>
          <w:rFonts w:ascii="Arial" w:hAnsi="Arial" w:cs="Arial"/>
          <w:b/>
          <w:color w:val="0000CC"/>
          <w:sz w:val="25"/>
          <w:szCs w:val="25"/>
        </w:rPr>
        <w:t xml:space="preserve"> </w:t>
      </w:r>
    </w:p>
    <w:p w:rsidR="00417C85" w:rsidRDefault="00417C85" w:rsidP="006A36C6">
      <w:pPr>
        <w:pStyle w:val="NormalWeb"/>
        <w:spacing w:before="0" w:beforeAutospacing="0" w:after="0" w:afterAutospacing="0"/>
        <w:rPr>
          <w:rFonts w:ascii="Arial" w:hAnsi="Arial" w:cs="Arial"/>
          <w:b/>
          <w:sz w:val="22"/>
          <w:szCs w:val="22"/>
        </w:rPr>
      </w:pPr>
      <w:r>
        <w:rPr>
          <w:rFonts w:ascii="Arial" w:hAnsi="Arial" w:cs="Arial"/>
          <w:b/>
          <w:sz w:val="22"/>
          <w:szCs w:val="22"/>
        </w:rPr>
        <w:t>30 November</w:t>
      </w:r>
      <w:r w:rsidR="006A36C6" w:rsidRPr="003B331A">
        <w:rPr>
          <w:rFonts w:ascii="Arial" w:hAnsi="Arial" w:cs="Arial"/>
          <w:b/>
          <w:sz w:val="22"/>
          <w:szCs w:val="22"/>
        </w:rPr>
        <w:t xml:space="preserve">, </w:t>
      </w:r>
      <w:r>
        <w:rPr>
          <w:rFonts w:ascii="Arial" w:hAnsi="Arial" w:cs="Arial"/>
          <w:b/>
          <w:sz w:val="22"/>
          <w:szCs w:val="22"/>
        </w:rPr>
        <w:t>14.00</w:t>
      </w:r>
      <w:r w:rsidR="006A36C6" w:rsidRPr="003B331A">
        <w:rPr>
          <w:rFonts w:ascii="Arial" w:hAnsi="Arial" w:cs="Arial"/>
          <w:b/>
          <w:sz w:val="22"/>
          <w:szCs w:val="22"/>
        </w:rPr>
        <w:t xml:space="preserve"> – 1</w:t>
      </w:r>
      <w:r>
        <w:rPr>
          <w:rFonts w:ascii="Arial" w:hAnsi="Arial" w:cs="Arial"/>
          <w:b/>
          <w:sz w:val="22"/>
          <w:szCs w:val="22"/>
        </w:rPr>
        <w:t>5</w:t>
      </w:r>
      <w:r w:rsidR="006A36C6" w:rsidRPr="003B331A">
        <w:rPr>
          <w:rFonts w:ascii="Arial" w:hAnsi="Arial" w:cs="Arial"/>
          <w:b/>
          <w:sz w:val="22"/>
          <w:szCs w:val="22"/>
        </w:rPr>
        <w:t>.</w:t>
      </w:r>
      <w:r>
        <w:rPr>
          <w:rFonts w:ascii="Arial" w:hAnsi="Arial" w:cs="Arial"/>
          <w:b/>
          <w:sz w:val="22"/>
          <w:szCs w:val="22"/>
        </w:rPr>
        <w:t>3</w:t>
      </w:r>
      <w:r w:rsidR="006A36C6" w:rsidRPr="003B331A">
        <w:rPr>
          <w:rFonts w:ascii="Arial" w:hAnsi="Arial" w:cs="Arial"/>
          <w:b/>
          <w:sz w:val="22"/>
          <w:szCs w:val="22"/>
        </w:rPr>
        <w:t xml:space="preserve">0  </w:t>
      </w:r>
    </w:p>
    <w:p w:rsidR="006A36C6" w:rsidRPr="003B331A" w:rsidRDefault="006A36C6" w:rsidP="006A36C6">
      <w:pPr>
        <w:pStyle w:val="NormalWeb"/>
        <w:shd w:val="clear" w:color="auto" w:fill="FFFFFF"/>
        <w:spacing w:before="0" w:beforeAutospacing="0" w:after="0" w:afterAutospacing="0"/>
        <w:rPr>
          <w:rStyle w:val="heading5"/>
          <w:rFonts w:ascii="Arial" w:hAnsi="Arial" w:cs="Arial"/>
          <w:b/>
          <w:color w:val="0000CC"/>
          <w:sz w:val="25"/>
          <w:szCs w:val="25"/>
        </w:rPr>
      </w:pPr>
    </w:p>
    <w:p w:rsidR="00417C85" w:rsidRDefault="00417C85" w:rsidP="00417C85">
      <w:pPr>
        <w:rPr>
          <w:rFonts w:ascii="Arial" w:eastAsia="Times New Roman" w:hAnsi="Arial" w:cs="Arial"/>
          <w:color w:val="000000"/>
        </w:rPr>
      </w:pPr>
      <w:r>
        <w:rPr>
          <w:rFonts w:ascii="Arial" w:eastAsia="Times New Roman" w:hAnsi="Arial" w:cs="Arial"/>
          <w:color w:val="000000"/>
        </w:rPr>
        <w:t>Descriptor:  Following on from the webinar Psychological First Aid in the Workplace, Sarah will give a brief overview of PFA and practical examples of its use in the workplace.</w:t>
      </w:r>
    </w:p>
    <w:p w:rsidR="00417C85" w:rsidRDefault="00417C85" w:rsidP="006A36C6">
      <w:pPr>
        <w:rPr>
          <w:rFonts w:ascii="Arial" w:hAnsi="Arial" w:cs="Arial"/>
        </w:rPr>
      </w:pPr>
    </w:p>
    <w:p w:rsidR="006A36C6" w:rsidRDefault="006A36C6" w:rsidP="006A36C6">
      <w:pPr>
        <w:rPr>
          <w:rFonts w:ascii="Arial" w:hAnsi="Arial" w:cs="Arial"/>
        </w:rPr>
      </w:pPr>
      <w:r>
        <w:rPr>
          <w:rFonts w:ascii="Arial" w:hAnsi="Arial" w:cs="Arial"/>
        </w:rPr>
        <w:t>Psychological First Aid (PFA) is an evidence-based concept that has underpinned many a response to large scale major incidents. It has formed the basis of our collective response to the pandemic and the core of many of the services and initiatives</w:t>
      </w:r>
      <w:r w:rsidR="00417C85">
        <w:rPr>
          <w:rFonts w:ascii="Arial" w:hAnsi="Arial" w:cs="Arial"/>
        </w:rPr>
        <w:t>, including the National Wellbeing Hub,</w:t>
      </w:r>
      <w:r>
        <w:rPr>
          <w:rFonts w:ascii="Arial" w:hAnsi="Arial" w:cs="Arial"/>
        </w:rPr>
        <w:t xml:space="preserve"> set up to support </w:t>
      </w:r>
      <w:r w:rsidR="00417C85">
        <w:rPr>
          <w:rFonts w:ascii="Arial" w:hAnsi="Arial" w:cs="Arial"/>
        </w:rPr>
        <w:t xml:space="preserve">everyone in health and social work/social care. </w:t>
      </w:r>
      <w:r>
        <w:rPr>
          <w:rFonts w:ascii="Arial" w:hAnsi="Arial" w:cs="Arial"/>
        </w:rPr>
        <w:t xml:space="preserve">    </w:t>
      </w:r>
    </w:p>
    <w:p w:rsidR="006A36C6" w:rsidRPr="003B331A" w:rsidRDefault="006A36C6" w:rsidP="006A36C6">
      <w:pPr>
        <w:rPr>
          <w:rFonts w:ascii="Arial" w:hAnsi="Arial" w:cs="Arial"/>
          <w:b/>
        </w:rPr>
      </w:pPr>
      <w:r>
        <w:rPr>
          <w:rFonts w:ascii="Arial" w:hAnsi="Arial" w:cs="Arial"/>
        </w:rPr>
        <w:t xml:space="preserve">In this webinar </w:t>
      </w:r>
      <w:r>
        <w:rPr>
          <w:rFonts w:ascii="Arial" w:hAnsi="Arial" w:cs="Arial"/>
          <w:b/>
        </w:rPr>
        <w:t xml:space="preserve">Sarah Phillips, </w:t>
      </w:r>
      <w:r>
        <w:rPr>
          <w:rFonts w:ascii="Arial" w:hAnsi="Arial" w:cs="Arial"/>
        </w:rPr>
        <w:t>Counselling Psychologist, Rivers Centre</w:t>
      </w:r>
      <w:r w:rsidR="00417C85">
        <w:rPr>
          <w:rFonts w:ascii="Arial" w:hAnsi="Arial" w:cs="Arial"/>
        </w:rPr>
        <w:t xml:space="preserve"> (NHS Lothian)</w:t>
      </w:r>
      <w:r>
        <w:rPr>
          <w:rFonts w:ascii="Arial" w:hAnsi="Arial" w:cs="Arial"/>
        </w:rPr>
        <w:t xml:space="preserve"> will help you understand PFA and </w:t>
      </w:r>
      <w:r w:rsidR="00417C85">
        <w:rPr>
          <w:rFonts w:ascii="Arial" w:hAnsi="Arial" w:cs="Arial"/>
        </w:rPr>
        <w:t xml:space="preserve">give examples of its use </w:t>
      </w:r>
      <w:r>
        <w:rPr>
          <w:rFonts w:ascii="Arial" w:hAnsi="Arial" w:cs="Arial"/>
        </w:rPr>
        <w:t xml:space="preserve">in the workplace.    </w:t>
      </w:r>
      <w:r>
        <w:rPr>
          <w:rFonts w:ascii="Arial" w:hAnsi="Arial" w:cs="Arial"/>
          <w:b/>
        </w:rPr>
        <w:t xml:space="preserve"> </w:t>
      </w:r>
    </w:p>
    <w:p w:rsidR="006A36C6" w:rsidRDefault="006A36C6" w:rsidP="006A36C6">
      <w:pPr>
        <w:pStyle w:val="NormalWeb"/>
        <w:shd w:val="clear" w:color="auto" w:fill="FFFFFF"/>
        <w:spacing w:before="0" w:beforeAutospacing="0" w:after="0" w:afterAutospacing="0"/>
        <w:rPr>
          <w:rStyle w:val="heading5"/>
          <w:rFonts w:ascii="Arial" w:hAnsi="Arial" w:cs="Arial"/>
          <w:b/>
          <w:color w:val="0000CC"/>
          <w:sz w:val="25"/>
          <w:szCs w:val="25"/>
        </w:rPr>
      </w:pPr>
    </w:p>
    <w:p w:rsidR="006A36C6" w:rsidRDefault="002374C2" w:rsidP="006A36C6">
      <w:pPr>
        <w:ind w:left="720"/>
        <w:rPr>
          <w:rFonts w:ascii="Arial" w:hAnsi="Arial" w:cs="Arial"/>
        </w:rPr>
      </w:pPr>
      <w:hyperlink r:id="rId15" w:history="1">
        <w:r w:rsidR="00417C85" w:rsidRPr="00AA7A51">
          <w:rPr>
            <w:rStyle w:val="Hyperlink"/>
            <w:rFonts w:ascii="Arial" w:hAnsi="Arial" w:cs="Arial"/>
          </w:rPr>
          <w:t xml:space="preserve">Click here </w:t>
        </w:r>
        <w:r w:rsidR="006A36C6" w:rsidRPr="00AA7A51">
          <w:rPr>
            <w:rStyle w:val="Hyperlink"/>
            <w:rFonts w:ascii="Arial" w:hAnsi="Arial" w:cs="Arial"/>
          </w:rPr>
          <w:t>for th</w:t>
        </w:r>
        <w:r w:rsidR="00F270A7" w:rsidRPr="00AA7A51">
          <w:rPr>
            <w:rStyle w:val="Hyperlink"/>
            <w:rFonts w:ascii="Arial" w:hAnsi="Arial" w:cs="Arial"/>
          </w:rPr>
          <w:t>is</w:t>
        </w:r>
        <w:r w:rsidR="006A36C6" w:rsidRPr="00AA7A51">
          <w:rPr>
            <w:rStyle w:val="Hyperlink"/>
            <w:rFonts w:ascii="Arial" w:hAnsi="Arial" w:cs="Arial"/>
          </w:rPr>
          <w:t xml:space="preserve"> session</w:t>
        </w:r>
      </w:hyperlink>
    </w:p>
    <w:p w:rsidR="006A36C6" w:rsidRDefault="006A36C6" w:rsidP="006A36C6">
      <w:pPr>
        <w:rPr>
          <w:rFonts w:ascii="Arial" w:hAnsi="Arial" w:cs="Arial"/>
          <w:b/>
          <w:bCs/>
          <w:color w:val="0000CC"/>
          <w:sz w:val="25"/>
          <w:szCs w:val="25"/>
        </w:rPr>
      </w:pPr>
    </w:p>
    <w:p w:rsidR="00417C85" w:rsidRDefault="00417C85" w:rsidP="00417C85">
      <w:pPr>
        <w:ind w:left="720"/>
        <w:rPr>
          <w:rFonts w:ascii="Arial" w:hAnsi="Arial" w:cs="Arial"/>
          <w:b/>
          <w:bCs/>
          <w:sz w:val="24"/>
          <w:szCs w:val="24"/>
          <w:highlight w:val="yellow"/>
        </w:rPr>
      </w:pPr>
    </w:p>
    <w:p w:rsidR="00F270A7" w:rsidRPr="00F270A7" w:rsidRDefault="00F270A7" w:rsidP="00F270A7">
      <w:pPr>
        <w:ind w:left="720"/>
        <w:rPr>
          <w:rFonts w:ascii="Arial" w:hAnsi="Arial" w:cs="Arial"/>
          <w:b/>
          <w:color w:val="0000CC"/>
          <w:sz w:val="28"/>
          <w:szCs w:val="28"/>
        </w:rPr>
      </w:pPr>
      <w:r w:rsidRPr="00F270A7">
        <w:rPr>
          <w:rFonts w:ascii="Arial" w:hAnsi="Arial" w:cs="Arial"/>
          <w:b/>
          <w:color w:val="0000CC"/>
          <w:sz w:val="28"/>
          <w:szCs w:val="28"/>
        </w:rPr>
        <w:t>December 2021</w:t>
      </w:r>
    </w:p>
    <w:p w:rsidR="00F270A7" w:rsidRDefault="00F270A7" w:rsidP="003867E4">
      <w:pPr>
        <w:rPr>
          <w:rFonts w:ascii="Arial" w:hAnsi="Arial" w:cs="Arial"/>
          <w:b/>
          <w:color w:val="0000CC"/>
          <w:sz w:val="24"/>
          <w:szCs w:val="24"/>
        </w:rPr>
      </w:pPr>
    </w:p>
    <w:p w:rsidR="00F270A7" w:rsidRPr="00417C85" w:rsidRDefault="00F270A7" w:rsidP="00F270A7">
      <w:pPr>
        <w:rPr>
          <w:rFonts w:ascii="Arial" w:eastAsia="Microsoft JhengHei" w:hAnsi="Arial" w:cs="Arial"/>
          <w:b/>
          <w:bCs/>
          <w:color w:val="0000CC"/>
          <w:sz w:val="24"/>
          <w:szCs w:val="24"/>
        </w:rPr>
      </w:pPr>
      <w:r w:rsidRPr="00417C85">
        <w:rPr>
          <w:rFonts w:ascii="Arial" w:eastAsia="Microsoft JhengHei" w:hAnsi="Arial" w:cs="Arial"/>
          <w:b/>
          <w:bCs/>
          <w:color w:val="0000CC"/>
          <w:sz w:val="24"/>
          <w:szCs w:val="24"/>
        </w:rPr>
        <w:t>Anxiety</w:t>
      </w:r>
      <w:r>
        <w:rPr>
          <w:rFonts w:ascii="Arial" w:eastAsia="Microsoft JhengHei" w:hAnsi="Arial" w:cs="Arial"/>
          <w:b/>
          <w:bCs/>
          <w:color w:val="0000CC"/>
          <w:sz w:val="24"/>
          <w:szCs w:val="24"/>
        </w:rPr>
        <w:t xml:space="preserve"> – </w:t>
      </w:r>
      <w:r w:rsidRPr="00417C85">
        <w:rPr>
          <w:rFonts w:ascii="Arial" w:eastAsia="Microsoft JhengHei" w:hAnsi="Arial" w:cs="Arial"/>
          <w:b/>
          <w:bCs/>
          <w:color w:val="0000CC"/>
          <w:sz w:val="24"/>
          <w:szCs w:val="24"/>
        </w:rPr>
        <w:t xml:space="preserve"> what it is, and how we can manage it</w:t>
      </w:r>
    </w:p>
    <w:p w:rsidR="00F270A7" w:rsidRPr="00417C85" w:rsidRDefault="00F270A7" w:rsidP="00F270A7">
      <w:pPr>
        <w:rPr>
          <w:rFonts w:ascii="Arial" w:eastAsia="Microsoft JhengHei" w:hAnsi="Arial" w:cs="Arial"/>
          <w:b/>
          <w:bCs/>
        </w:rPr>
      </w:pPr>
      <w:r w:rsidRPr="00417C85">
        <w:rPr>
          <w:rFonts w:ascii="Arial" w:eastAsia="Microsoft JhengHei" w:hAnsi="Arial" w:cs="Arial"/>
          <w:b/>
          <w:bCs/>
        </w:rPr>
        <w:t>1 December, 12.00 – 13.15 hrs</w:t>
      </w:r>
    </w:p>
    <w:p w:rsidR="00F270A7" w:rsidRPr="00417C85" w:rsidRDefault="00F270A7" w:rsidP="00F270A7">
      <w:pPr>
        <w:rPr>
          <w:rFonts w:ascii="Arial" w:eastAsia="Microsoft JhengHei" w:hAnsi="Arial" w:cs="Arial"/>
          <w:b/>
          <w:bCs/>
          <w:color w:val="0000CC"/>
        </w:rPr>
      </w:pPr>
    </w:p>
    <w:p w:rsidR="00F270A7" w:rsidRDefault="00F270A7" w:rsidP="00F270A7">
      <w:pPr>
        <w:rPr>
          <w:rFonts w:ascii="Arial" w:eastAsia="Microsoft JhengHei" w:hAnsi="Arial" w:cs="Arial"/>
        </w:rPr>
      </w:pPr>
      <w:r w:rsidRPr="00417C85">
        <w:rPr>
          <w:rFonts w:ascii="Arial" w:eastAsia="Microsoft JhengHei" w:hAnsi="Arial" w:cs="Arial"/>
        </w:rPr>
        <w:t>In this webinar Tracey Moggeridge, Mindfulness Practitioner, looks at what exactly anxiety is, how it manifests psychologically and physiologically, its impact on our behaviours, and most importantly offers her guidance on what we can do about it. The session will last 40-45 minutes with some opportunity to practice mindfulness/meditation with time for Q</w:t>
      </w:r>
      <w:r>
        <w:rPr>
          <w:rFonts w:ascii="Arial" w:eastAsia="Microsoft JhengHei" w:hAnsi="Arial" w:cs="Arial"/>
        </w:rPr>
        <w:t xml:space="preserve"> &amp;</w:t>
      </w:r>
      <w:r w:rsidRPr="00417C85">
        <w:rPr>
          <w:rFonts w:ascii="Arial" w:eastAsia="Microsoft JhengHei" w:hAnsi="Arial" w:cs="Arial"/>
        </w:rPr>
        <w:t xml:space="preserve"> A afterwards. </w:t>
      </w:r>
    </w:p>
    <w:p w:rsidR="00F270A7" w:rsidRDefault="00F270A7" w:rsidP="00F270A7">
      <w:pPr>
        <w:rPr>
          <w:rFonts w:ascii="Arial" w:eastAsia="Microsoft JhengHei" w:hAnsi="Arial" w:cs="Arial"/>
        </w:rPr>
      </w:pPr>
    </w:p>
    <w:p w:rsidR="00F270A7" w:rsidRPr="00417C85" w:rsidRDefault="00F270A7" w:rsidP="00F270A7">
      <w:pPr>
        <w:rPr>
          <w:rFonts w:ascii="Arial" w:hAnsi="Arial" w:cs="Arial"/>
          <w:b/>
          <w:bCs/>
          <w:color w:val="0000CC"/>
        </w:rPr>
      </w:pPr>
      <w:r>
        <w:rPr>
          <w:rFonts w:ascii="Arial" w:eastAsia="Microsoft JhengHei" w:hAnsi="Arial" w:cs="Arial"/>
        </w:rPr>
        <w:t xml:space="preserve">Tracey is an accredited Mindfulness Teacher with expertise on using Mindfulness and compassion interventions for stress reduction. Also working as a Mindfulness coach, she offers coaching on mindfulness, confidence and resilience building. </w:t>
      </w:r>
    </w:p>
    <w:p w:rsidR="00F270A7" w:rsidRDefault="00F270A7" w:rsidP="00F270A7">
      <w:pPr>
        <w:ind w:left="720"/>
        <w:rPr>
          <w:rFonts w:ascii="Arial" w:hAnsi="Arial" w:cs="Arial"/>
        </w:rPr>
      </w:pPr>
    </w:p>
    <w:p w:rsidR="00F270A7" w:rsidRDefault="002374C2" w:rsidP="00F270A7">
      <w:pPr>
        <w:ind w:left="720"/>
        <w:rPr>
          <w:rFonts w:ascii="Arial" w:hAnsi="Arial" w:cs="Arial"/>
        </w:rPr>
      </w:pPr>
      <w:hyperlink r:id="rId16" w:history="1">
        <w:r w:rsidR="00F270A7" w:rsidRPr="00AA7A51">
          <w:rPr>
            <w:rStyle w:val="Hyperlink"/>
            <w:rFonts w:ascii="Arial" w:hAnsi="Arial" w:cs="Arial"/>
          </w:rPr>
          <w:t>Click here to register for this session</w:t>
        </w:r>
      </w:hyperlink>
    </w:p>
    <w:p w:rsidR="00F270A7" w:rsidRDefault="00F270A7" w:rsidP="00F270A7">
      <w:pPr>
        <w:rPr>
          <w:rFonts w:ascii="Arial" w:hAnsi="Arial" w:cs="Arial"/>
          <w:b/>
          <w:bCs/>
          <w:sz w:val="24"/>
          <w:szCs w:val="24"/>
        </w:rPr>
      </w:pPr>
    </w:p>
    <w:p w:rsidR="00F270A7" w:rsidRDefault="00F270A7" w:rsidP="003867E4">
      <w:pPr>
        <w:rPr>
          <w:rFonts w:ascii="Arial" w:hAnsi="Arial" w:cs="Arial"/>
          <w:b/>
          <w:color w:val="0000CC"/>
          <w:sz w:val="24"/>
          <w:szCs w:val="24"/>
        </w:rPr>
      </w:pPr>
    </w:p>
    <w:p w:rsidR="00F270A7" w:rsidRPr="00F270A7" w:rsidRDefault="00F270A7" w:rsidP="003867E4">
      <w:pPr>
        <w:rPr>
          <w:rFonts w:ascii="Arial" w:hAnsi="Arial" w:cs="Arial"/>
          <w:b/>
          <w:color w:val="0000CC"/>
          <w:sz w:val="25"/>
          <w:szCs w:val="25"/>
        </w:rPr>
      </w:pPr>
      <w:r w:rsidRPr="00F270A7">
        <w:rPr>
          <w:rFonts w:ascii="Arial" w:hAnsi="Arial" w:cs="Arial"/>
          <w:b/>
          <w:color w:val="0000CC"/>
          <w:sz w:val="25"/>
          <w:szCs w:val="25"/>
        </w:rPr>
        <w:t>Reflective Practice</w:t>
      </w:r>
      <w:r>
        <w:rPr>
          <w:rFonts w:ascii="Arial" w:hAnsi="Arial" w:cs="Arial"/>
          <w:b/>
          <w:color w:val="0000CC"/>
          <w:sz w:val="25"/>
          <w:szCs w:val="25"/>
        </w:rPr>
        <w:t xml:space="preserve"> in the workplace</w:t>
      </w:r>
    </w:p>
    <w:p w:rsidR="00F270A7" w:rsidRPr="00F270A7" w:rsidRDefault="00F270A7" w:rsidP="003867E4">
      <w:pPr>
        <w:rPr>
          <w:rFonts w:ascii="Arial" w:hAnsi="Arial" w:cs="Arial"/>
          <w:b/>
        </w:rPr>
      </w:pPr>
      <w:r w:rsidRPr="00F270A7">
        <w:rPr>
          <w:rFonts w:ascii="Arial" w:hAnsi="Arial" w:cs="Arial"/>
          <w:b/>
        </w:rPr>
        <w:t xml:space="preserve">2 December, </w:t>
      </w:r>
      <w:r>
        <w:rPr>
          <w:rFonts w:ascii="Arial" w:hAnsi="Arial" w:cs="Arial"/>
          <w:b/>
        </w:rPr>
        <w:t xml:space="preserve">12.30 – 13.30 hrs </w:t>
      </w:r>
    </w:p>
    <w:p w:rsidR="00F270A7" w:rsidRDefault="00F270A7" w:rsidP="003867E4">
      <w:pPr>
        <w:rPr>
          <w:rFonts w:ascii="Arial" w:hAnsi="Arial" w:cs="Arial"/>
          <w:b/>
          <w:color w:val="0000CC"/>
          <w:sz w:val="24"/>
          <w:szCs w:val="24"/>
        </w:rPr>
      </w:pPr>
    </w:p>
    <w:p w:rsidR="00F270A7" w:rsidRPr="00F270A7" w:rsidRDefault="00F270A7" w:rsidP="00F270A7">
      <w:pPr>
        <w:rPr>
          <w:rFonts w:ascii="Arial" w:hAnsi="Arial" w:cs="Arial"/>
        </w:rPr>
      </w:pPr>
      <w:r>
        <w:rPr>
          <w:rFonts w:ascii="Arial" w:hAnsi="Arial" w:cs="Arial"/>
        </w:rPr>
        <w:t xml:space="preserve">Reflective practice has been shown to reduce stress and burnout.   In this webinar, Dr Adam Burley, Consultant Clinical Psychologist will </w:t>
      </w:r>
      <w:r w:rsidRPr="00F270A7">
        <w:rPr>
          <w:rFonts w:ascii="Arial" w:hAnsi="Arial" w:cs="Arial"/>
        </w:rPr>
        <w:t xml:space="preserve">introduce participants to what reflective practice is and how to make the best use of it in the workplace as a supportive, learning mechanism and as a an enabler of wellbeing and personal resilience.  </w:t>
      </w:r>
    </w:p>
    <w:p w:rsidR="00F270A7" w:rsidRDefault="00F270A7" w:rsidP="00F270A7">
      <w:pPr>
        <w:pStyle w:val="NormalWeb"/>
        <w:spacing w:before="0" w:beforeAutospacing="0" w:after="0" w:afterAutospacing="0"/>
        <w:ind w:left="720"/>
        <w:rPr>
          <w:rFonts w:ascii="Arial" w:hAnsi="Arial" w:cs="Arial"/>
          <w:sz w:val="22"/>
          <w:szCs w:val="22"/>
        </w:rPr>
      </w:pPr>
    </w:p>
    <w:p w:rsidR="00F270A7" w:rsidRDefault="002374C2" w:rsidP="00F270A7">
      <w:pPr>
        <w:pStyle w:val="NormalWeb"/>
        <w:spacing w:before="0" w:beforeAutospacing="0" w:after="0" w:afterAutospacing="0"/>
        <w:ind w:left="720"/>
        <w:rPr>
          <w:rFonts w:ascii="Arial" w:hAnsi="Arial" w:cs="Arial"/>
          <w:sz w:val="22"/>
          <w:szCs w:val="22"/>
        </w:rPr>
      </w:pPr>
      <w:hyperlink r:id="rId17" w:history="1">
        <w:r w:rsidR="00F270A7" w:rsidRPr="00AA7A51">
          <w:rPr>
            <w:rStyle w:val="Hyperlink"/>
            <w:rFonts w:ascii="Arial" w:hAnsi="Arial" w:cs="Arial"/>
            <w:sz w:val="22"/>
            <w:szCs w:val="22"/>
          </w:rPr>
          <w:t>Click here to register for this session</w:t>
        </w:r>
      </w:hyperlink>
    </w:p>
    <w:p w:rsidR="00882E5E" w:rsidRDefault="00882E5E" w:rsidP="00F270A7">
      <w:pPr>
        <w:pStyle w:val="NormalWeb"/>
        <w:spacing w:before="0" w:beforeAutospacing="0" w:after="0" w:afterAutospacing="0"/>
        <w:ind w:left="720"/>
        <w:rPr>
          <w:rFonts w:ascii="Arial" w:hAnsi="Arial" w:cs="Arial"/>
          <w:sz w:val="22"/>
          <w:szCs w:val="22"/>
        </w:rPr>
      </w:pPr>
    </w:p>
    <w:p w:rsidR="00F270A7" w:rsidRPr="00F270A7" w:rsidRDefault="00F270A7" w:rsidP="003867E4">
      <w:pPr>
        <w:rPr>
          <w:rFonts w:ascii="Arial" w:hAnsi="Arial" w:cs="Arial"/>
          <w:b/>
          <w:sz w:val="24"/>
          <w:szCs w:val="24"/>
        </w:rPr>
      </w:pPr>
    </w:p>
    <w:p w:rsidR="00F270A7" w:rsidRDefault="00F270A7" w:rsidP="003867E4">
      <w:pPr>
        <w:rPr>
          <w:rFonts w:ascii="Arial" w:hAnsi="Arial" w:cs="Arial"/>
          <w:b/>
          <w:color w:val="0000CC"/>
          <w:sz w:val="24"/>
          <w:szCs w:val="24"/>
        </w:rPr>
      </w:pPr>
    </w:p>
    <w:p w:rsidR="00882E5E" w:rsidRDefault="00882E5E" w:rsidP="003867E4">
      <w:pPr>
        <w:rPr>
          <w:rFonts w:ascii="Arial" w:hAnsi="Arial" w:cs="Arial"/>
          <w:b/>
          <w:color w:val="0000CC"/>
          <w:sz w:val="25"/>
          <w:szCs w:val="25"/>
        </w:rPr>
      </w:pPr>
    </w:p>
    <w:p w:rsidR="00882E5E" w:rsidRDefault="00882E5E" w:rsidP="003867E4">
      <w:pPr>
        <w:rPr>
          <w:rFonts w:ascii="Arial" w:hAnsi="Arial" w:cs="Arial"/>
          <w:b/>
          <w:color w:val="0000CC"/>
          <w:sz w:val="25"/>
          <w:szCs w:val="25"/>
        </w:rPr>
      </w:pPr>
    </w:p>
    <w:p w:rsidR="00882E5E" w:rsidRDefault="00882E5E" w:rsidP="003867E4">
      <w:pPr>
        <w:rPr>
          <w:rFonts w:ascii="Arial" w:hAnsi="Arial" w:cs="Arial"/>
          <w:b/>
          <w:color w:val="0000CC"/>
          <w:sz w:val="25"/>
          <w:szCs w:val="25"/>
        </w:rPr>
      </w:pPr>
    </w:p>
    <w:p w:rsidR="00882E5E" w:rsidRDefault="00882E5E" w:rsidP="003867E4">
      <w:pPr>
        <w:rPr>
          <w:rFonts w:ascii="Arial" w:hAnsi="Arial" w:cs="Arial"/>
          <w:b/>
          <w:color w:val="0000CC"/>
          <w:sz w:val="25"/>
          <w:szCs w:val="25"/>
        </w:rPr>
      </w:pPr>
    </w:p>
    <w:p w:rsidR="00882E5E" w:rsidRDefault="00882E5E" w:rsidP="003867E4">
      <w:pPr>
        <w:rPr>
          <w:rFonts w:ascii="Arial" w:hAnsi="Arial" w:cs="Arial"/>
          <w:b/>
          <w:color w:val="0000CC"/>
          <w:sz w:val="25"/>
          <w:szCs w:val="25"/>
        </w:rPr>
      </w:pPr>
    </w:p>
    <w:p w:rsidR="00AA7A51" w:rsidRDefault="00AA7A51" w:rsidP="003867E4">
      <w:pPr>
        <w:rPr>
          <w:rFonts w:ascii="Arial" w:hAnsi="Arial" w:cs="Arial"/>
          <w:b/>
          <w:color w:val="0000CC"/>
          <w:sz w:val="25"/>
          <w:szCs w:val="25"/>
        </w:rPr>
      </w:pPr>
    </w:p>
    <w:p w:rsidR="00AA7A51" w:rsidRDefault="00AA7A51" w:rsidP="003867E4">
      <w:pPr>
        <w:rPr>
          <w:rFonts w:ascii="Arial" w:hAnsi="Arial" w:cs="Arial"/>
          <w:b/>
          <w:color w:val="0000CC"/>
          <w:sz w:val="25"/>
          <w:szCs w:val="25"/>
        </w:rPr>
      </w:pPr>
    </w:p>
    <w:p w:rsidR="00AA7A51" w:rsidRDefault="00AA7A51" w:rsidP="003867E4">
      <w:pPr>
        <w:rPr>
          <w:rFonts w:ascii="Arial" w:hAnsi="Arial" w:cs="Arial"/>
          <w:b/>
          <w:color w:val="0000CC"/>
          <w:sz w:val="25"/>
          <w:szCs w:val="25"/>
        </w:rPr>
      </w:pPr>
    </w:p>
    <w:p w:rsidR="00AA7A51" w:rsidRDefault="00AA7A51" w:rsidP="003867E4">
      <w:pPr>
        <w:rPr>
          <w:rFonts w:ascii="Arial" w:hAnsi="Arial" w:cs="Arial"/>
          <w:b/>
          <w:color w:val="0000CC"/>
          <w:sz w:val="25"/>
          <w:szCs w:val="25"/>
        </w:rPr>
      </w:pPr>
    </w:p>
    <w:p w:rsidR="00AA7A51" w:rsidRDefault="00AA7A51" w:rsidP="003867E4">
      <w:pPr>
        <w:rPr>
          <w:rFonts w:ascii="Arial" w:hAnsi="Arial" w:cs="Arial"/>
          <w:b/>
          <w:color w:val="0000CC"/>
          <w:sz w:val="25"/>
          <w:szCs w:val="25"/>
        </w:rPr>
      </w:pPr>
    </w:p>
    <w:p w:rsidR="00417C85" w:rsidRPr="00F270A7" w:rsidRDefault="00417C85" w:rsidP="003867E4">
      <w:pPr>
        <w:rPr>
          <w:rFonts w:ascii="Arial" w:hAnsi="Arial" w:cs="Arial"/>
          <w:b/>
          <w:color w:val="0000CC"/>
          <w:sz w:val="25"/>
          <w:szCs w:val="25"/>
        </w:rPr>
      </w:pPr>
      <w:r w:rsidRPr="00F270A7">
        <w:rPr>
          <w:rFonts w:ascii="Arial" w:hAnsi="Arial" w:cs="Arial"/>
          <w:b/>
          <w:color w:val="0000CC"/>
          <w:sz w:val="25"/>
          <w:szCs w:val="25"/>
        </w:rPr>
        <w:t>The science of anxiety, worry and SAD (Seasonal Affective Disorder)</w:t>
      </w:r>
    </w:p>
    <w:p w:rsidR="00417C85" w:rsidRDefault="00417C85" w:rsidP="003867E4">
      <w:pPr>
        <w:rPr>
          <w:rFonts w:ascii="Arial" w:hAnsi="Arial" w:cs="Arial"/>
          <w:b/>
        </w:rPr>
      </w:pPr>
      <w:r w:rsidRPr="00417C85">
        <w:rPr>
          <w:rFonts w:ascii="Arial" w:hAnsi="Arial" w:cs="Arial"/>
          <w:b/>
        </w:rPr>
        <w:t>7 December</w:t>
      </w:r>
      <w:r>
        <w:rPr>
          <w:rFonts w:ascii="Arial" w:hAnsi="Arial" w:cs="Arial"/>
          <w:b/>
        </w:rPr>
        <w:t xml:space="preserve">, 16.00 – 17.00 hrs </w:t>
      </w:r>
    </w:p>
    <w:p w:rsidR="00417C85" w:rsidRDefault="00417C85" w:rsidP="003867E4">
      <w:pPr>
        <w:rPr>
          <w:rFonts w:ascii="Arial" w:hAnsi="Arial" w:cs="Arial"/>
          <w:b/>
        </w:rPr>
      </w:pPr>
    </w:p>
    <w:p w:rsidR="00417C85" w:rsidRPr="00417C85" w:rsidRDefault="00417C85" w:rsidP="00417C85">
      <w:pPr>
        <w:pStyle w:val="NormalWeb"/>
        <w:spacing w:before="0" w:beforeAutospacing="0" w:after="0" w:afterAutospacing="0"/>
        <w:rPr>
          <w:rFonts w:ascii="Arial" w:hAnsi="Arial" w:cs="Arial"/>
          <w:sz w:val="22"/>
          <w:szCs w:val="22"/>
        </w:rPr>
      </w:pPr>
      <w:r w:rsidRPr="00417C85">
        <w:rPr>
          <w:rFonts w:ascii="Arial" w:hAnsi="Arial" w:cs="Arial"/>
          <w:sz w:val="22"/>
          <w:szCs w:val="22"/>
        </w:rPr>
        <w:t>Do you struggle with worry, anxiety</w:t>
      </w:r>
      <w:r>
        <w:rPr>
          <w:rFonts w:ascii="Arial" w:hAnsi="Arial" w:cs="Arial"/>
          <w:sz w:val="22"/>
          <w:szCs w:val="22"/>
        </w:rPr>
        <w:t>/stress</w:t>
      </w:r>
      <w:r w:rsidRPr="00417C85">
        <w:rPr>
          <w:rFonts w:ascii="Arial" w:hAnsi="Arial" w:cs="Arial"/>
          <w:sz w:val="22"/>
          <w:szCs w:val="22"/>
        </w:rPr>
        <w:t xml:space="preserve"> or </w:t>
      </w:r>
      <w:r>
        <w:rPr>
          <w:rFonts w:ascii="Arial" w:hAnsi="Arial" w:cs="Arial"/>
          <w:sz w:val="22"/>
          <w:szCs w:val="22"/>
        </w:rPr>
        <w:t>experience SAD</w:t>
      </w:r>
      <w:r w:rsidRPr="00417C85">
        <w:rPr>
          <w:rFonts w:ascii="Arial" w:hAnsi="Arial" w:cs="Arial"/>
          <w:sz w:val="22"/>
          <w:szCs w:val="22"/>
        </w:rPr>
        <w:t xml:space="preserve">? If so, you’re not alone. In this session </w:t>
      </w:r>
      <w:r w:rsidRPr="00417C85">
        <w:rPr>
          <w:rFonts w:ascii="Arial" w:hAnsi="Arial" w:cs="Arial"/>
          <w:b/>
          <w:sz w:val="22"/>
          <w:szCs w:val="22"/>
        </w:rPr>
        <w:t xml:space="preserve">Dr Michelle Davis </w:t>
      </w:r>
      <w:r w:rsidRPr="00417C85">
        <w:rPr>
          <w:rFonts w:ascii="Arial" w:hAnsi="Arial" w:cs="Arial"/>
          <w:sz w:val="22"/>
          <w:szCs w:val="22"/>
        </w:rPr>
        <w:t>will help you understand the science behind anxiety</w:t>
      </w:r>
      <w:r>
        <w:rPr>
          <w:rFonts w:ascii="Arial" w:hAnsi="Arial" w:cs="Arial"/>
          <w:sz w:val="22"/>
          <w:szCs w:val="22"/>
        </w:rPr>
        <w:t>, worry</w:t>
      </w:r>
      <w:r w:rsidRPr="00417C85">
        <w:rPr>
          <w:rFonts w:ascii="Arial" w:hAnsi="Arial" w:cs="Arial"/>
          <w:sz w:val="22"/>
          <w:szCs w:val="22"/>
        </w:rPr>
        <w:t xml:space="preserve"> and </w:t>
      </w:r>
      <w:r>
        <w:rPr>
          <w:rFonts w:ascii="Arial" w:hAnsi="Arial" w:cs="Arial"/>
          <w:sz w:val="22"/>
          <w:szCs w:val="22"/>
        </w:rPr>
        <w:t>SAD</w:t>
      </w:r>
      <w:r w:rsidRPr="00417C85">
        <w:rPr>
          <w:rFonts w:ascii="Arial" w:hAnsi="Arial" w:cs="Arial"/>
          <w:sz w:val="22"/>
          <w:szCs w:val="22"/>
        </w:rPr>
        <w:t xml:space="preserve"> as the first step to learning how to </w:t>
      </w:r>
      <w:r>
        <w:rPr>
          <w:rFonts w:ascii="Arial" w:hAnsi="Arial" w:cs="Arial"/>
          <w:sz w:val="22"/>
          <w:szCs w:val="22"/>
        </w:rPr>
        <w:t>deal with them</w:t>
      </w:r>
      <w:r w:rsidRPr="00417C85">
        <w:rPr>
          <w:rFonts w:ascii="Arial" w:hAnsi="Arial" w:cs="Arial"/>
          <w:sz w:val="22"/>
          <w:szCs w:val="22"/>
        </w:rPr>
        <w:t xml:space="preserve">. </w:t>
      </w:r>
      <w:r>
        <w:rPr>
          <w:rFonts w:ascii="Arial" w:hAnsi="Arial" w:cs="Arial"/>
          <w:sz w:val="22"/>
          <w:szCs w:val="22"/>
        </w:rPr>
        <w:t xml:space="preserve">She </w:t>
      </w:r>
      <w:r w:rsidRPr="00417C85">
        <w:rPr>
          <w:rFonts w:ascii="Arial" w:hAnsi="Arial" w:cs="Arial"/>
          <w:sz w:val="22"/>
          <w:szCs w:val="22"/>
        </w:rPr>
        <w:t xml:space="preserve">will look at why we feel </w:t>
      </w:r>
      <w:r>
        <w:rPr>
          <w:rFonts w:ascii="Arial" w:hAnsi="Arial" w:cs="Arial"/>
          <w:sz w:val="22"/>
          <w:szCs w:val="22"/>
        </w:rPr>
        <w:t>anxious</w:t>
      </w:r>
      <w:r w:rsidRPr="00417C85">
        <w:rPr>
          <w:rFonts w:ascii="Arial" w:hAnsi="Arial" w:cs="Arial"/>
          <w:sz w:val="22"/>
          <w:szCs w:val="22"/>
        </w:rPr>
        <w:t>, explore some techniques to help you manage</w:t>
      </w:r>
      <w:r>
        <w:rPr>
          <w:rFonts w:ascii="Arial" w:hAnsi="Arial" w:cs="Arial"/>
          <w:sz w:val="22"/>
          <w:szCs w:val="22"/>
        </w:rPr>
        <w:t xml:space="preserve"> them.</w:t>
      </w:r>
      <w:r w:rsidRPr="00417C85">
        <w:rPr>
          <w:rFonts w:ascii="Arial" w:hAnsi="Arial" w:cs="Arial"/>
          <w:sz w:val="22"/>
          <w:szCs w:val="22"/>
        </w:rPr>
        <w:t> </w:t>
      </w:r>
    </w:p>
    <w:p w:rsidR="00417C85" w:rsidRPr="00417C85" w:rsidRDefault="00417C85" w:rsidP="00417C85">
      <w:pPr>
        <w:pStyle w:val="NormalWeb"/>
        <w:spacing w:before="0" w:beforeAutospacing="0" w:after="0" w:afterAutospacing="0"/>
        <w:rPr>
          <w:rFonts w:ascii="Arial" w:hAnsi="Arial" w:cs="Arial"/>
          <w:b/>
          <w:sz w:val="22"/>
          <w:szCs w:val="22"/>
        </w:rPr>
      </w:pPr>
    </w:p>
    <w:p w:rsidR="00417C85" w:rsidRPr="00417C85" w:rsidRDefault="00417C85" w:rsidP="00417C85">
      <w:pPr>
        <w:pStyle w:val="NormalWeb"/>
        <w:spacing w:before="0" w:beforeAutospacing="0" w:after="0" w:afterAutospacing="0"/>
        <w:rPr>
          <w:rFonts w:ascii="Arial" w:hAnsi="Arial" w:cs="Arial"/>
          <w:sz w:val="22"/>
          <w:szCs w:val="22"/>
        </w:rPr>
      </w:pPr>
      <w:r w:rsidRPr="00417C85">
        <w:rPr>
          <w:rFonts w:ascii="Arial" w:hAnsi="Arial" w:cs="Arial"/>
          <w:b/>
          <w:sz w:val="22"/>
          <w:szCs w:val="22"/>
        </w:rPr>
        <w:t>Michelle</w:t>
      </w:r>
      <w:r w:rsidRPr="00417C85">
        <w:rPr>
          <w:rFonts w:ascii="Arial" w:hAnsi="Arial" w:cs="Arial"/>
          <w:sz w:val="22"/>
          <w:szCs w:val="22"/>
        </w:rPr>
        <w:t xml:space="preserve"> is the Clinical Innovation Lead for Anxiety at Big Health in San Francisco. She is a Clinical Psychologist specialising in the research and treatment of anxiety and related disorders, and has a strong background in cognitive behavioural interventions, with particular expertise in therapies for anxiety disorders and obsessive compulsive disorder.</w:t>
      </w:r>
    </w:p>
    <w:p w:rsidR="00417C85" w:rsidRPr="00417C85" w:rsidRDefault="00417C85" w:rsidP="003867E4">
      <w:pPr>
        <w:rPr>
          <w:rFonts w:ascii="Arial" w:hAnsi="Arial" w:cs="Arial"/>
        </w:rPr>
      </w:pPr>
    </w:p>
    <w:p w:rsidR="00F270A7" w:rsidRPr="00417C85" w:rsidRDefault="002374C2" w:rsidP="00F270A7">
      <w:pPr>
        <w:pStyle w:val="NormalWeb"/>
        <w:spacing w:before="0" w:beforeAutospacing="0" w:after="0" w:afterAutospacing="0"/>
        <w:ind w:left="720"/>
        <w:rPr>
          <w:rFonts w:ascii="Arial" w:hAnsi="Arial" w:cs="Arial"/>
          <w:sz w:val="22"/>
          <w:szCs w:val="22"/>
        </w:rPr>
      </w:pPr>
      <w:hyperlink r:id="rId18" w:history="1">
        <w:r w:rsidR="00F270A7" w:rsidRPr="00AA7A51">
          <w:rPr>
            <w:rStyle w:val="Hyperlink"/>
            <w:rFonts w:ascii="Arial" w:hAnsi="Arial" w:cs="Arial"/>
            <w:sz w:val="22"/>
            <w:szCs w:val="22"/>
          </w:rPr>
          <w:t>Click here to register for this session</w:t>
        </w:r>
      </w:hyperlink>
    </w:p>
    <w:p w:rsidR="00F270A7" w:rsidRPr="00882E5E" w:rsidRDefault="00F270A7" w:rsidP="00F270A7">
      <w:pPr>
        <w:rPr>
          <w:rFonts w:ascii="Arial" w:hAnsi="Arial" w:cs="Arial"/>
          <w:bCs/>
          <w:color w:val="0000CC"/>
          <w:sz w:val="25"/>
          <w:szCs w:val="25"/>
        </w:rPr>
      </w:pPr>
    </w:p>
    <w:p w:rsidR="00F270A7" w:rsidRDefault="00F270A7" w:rsidP="00F270A7">
      <w:pPr>
        <w:rPr>
          <w:rFonts w:ascii="Arial" w:hAnsi="Arial" w:cs="Arial"/>
          <w:b/>
          <w:bCs/>
          <w:color w:val="0000CC"/>
          <w:sz w:val="25"/>
          <w:szCs w:val="25"/>
        </w:rPr>
      </w:pPr>
    </w:p>
    <w:p w:rsidR="007B50F8" w:rsidRDefault="007B50F8" w:rsidP="007B50F8">
      <w:pPr>
        <w:pStyle w:val="NormalWeb"/>
        <w:shd w:val="clear" w:color="auto" w:fill="FFFFFF"/>
        <w:spacing w:before="0" w:beforeAutospacing="0" w:after="0" w:afterAutospacing="0"/>
        <w:rPr>
          <w:rStyle w:val="heading5"/>
          <w:rFonts w:ascii="Arial" w:hAnsi="Arial" w:cs="Arial"/>
          <w:b/>
          <w:color w:val="0000CC"/>
          <w:sz w:val="25"/>
          <w:szCs w:val="25"/>
        </w:rPr>
      </w:pPr>
    </w:p>
    <w:p w:rsidR="007B50F8" w:rsidRDefault="007B50F8" w:rsidP="007B50F8">
      <w:pPr>
        <w:pStyle w:val="NormalWeb"/>
        <w:shd w:val="clear" w:color="auto" w:fill="FFFFFF"/>
        <w:spacing w:before="0" w:beforeAutospacing="0" w:after="0" w:afterAutospacing="0"/>
        <w:rPr>
          <w:rFonts w:ascii="Arial" w:hAnsi="Arial" w:cs="Arial"/>
          <w:b/>
          <w:color w:val="0000CC"/>
        </w:rPr>
      </w:pPr>
      <w:r w:rsidRPr="00F270A7">
        <w:rPr>
          <w:rStyle w:val="heading5"/>
          <w:rFonts w:ascii="Arial" w:hAnsi="Arial" w:cs="Arial"/>
          <w:b/>
          <w:color w:val="0000CC"/>
          <w:sz w:val="25"/>
          <w:szCs w:val="25"/>
        </w:rPr>
        <w:t>Support in</w:t>
      </w:r>
      <w:r w:rsidRPr="001104E1">
        <w:rPr>
          <w:rStyle w:val="heading5"/>
          <w:rFonts w:ascii="Arial" w:hAnsi="Arial" w:cs="Arial"/>
          <w:b/>
          <w:color w:val="0000CC"/>
          <w:sz w:val="25"/>
          <w:szCs w:val="25"/>
        </w:rPr>
        <w:t xml:space="preserve"> difficult times for unpaid carers and employers of Personal Assistants</w:t>
      </w:r>
      <w:r>
        <w:rPr>
          <w:rStyle w:val="heading5"/>
          <w:rFonts w:ascii="Arial" w:hAnsi="Arial" w:cs="Arial"/>
          <w:b/>
          <w:color w:val="0000CC"/>
          <w:sz w:val="25"/>
          <w:szCs w:val="25"/>
        </w:rPr>
        <w:t xml:space="preserve">: </w:t>
      </w:r>
      <w:r w:rsidRPr="001104E1">
        <w:rPr>
          <w:rFonts w:ascii="Arial" w:hAnsi="Arial" w:cs="Arial"/>
          <w:b/>
          <w:color w:val="0000CC"/>
        </w:rPr>
        <w:t>A chance to learn more</w:t>
      </w:r>
    </w:p>
    <w:p w:rsidR="007B50F8" w:rsidRPr="001104E1" w:rsidRDefault="007B50F8" w:rsidP="007B50F8">
      <w:pPr>
        <w:pStyle w:val="NormalWeb"/>
        <w:shd w:val="clear" w:color="auto" w:fill="FFFFFF"/>
        <w:spacing w:before="0" w:beforeAutospacing="0" w:after="0" w:afterAutospacing="0"/>
        <w:rPr>
          <w:rFonts w:ascii="Arial" w:hAnsi="Arial" w:cs="Arial"/>
          <w:b/>
          <w:color w:val="0000CC"/>
        </w:rPr>
      </w:pPr>
      <w:r>
        <w:rPr>
          <w:rFonts w:ascii="Arial" w:hAnsi="Arial" w:cs="Arial"/>
          <w:b/>
          <w:sz w:val="22"/>
          <w:szCs w:val="22"/>
        </w:rPr>
        <w:t>8 December</w:t>
      </w:r>
      <w:r w:rsidRPr="001104E1">
        <w:rPr>
          <w:rFonts w:ascii="Arial" w:hAnsi="Arial" w:cs="Arial"/>
          <w:b/>
          <w:sz w:val="22"/>
          <w:szCs w:val="22"/>
        </w:rPr>
        <w:t xml:space="preserve">, 14.00 – 15.00  </w:t>
      </w:r>
      <w:r w:rsidRPr="001104E1">
        <w:rPr>
          <w:rFonts w:ascii="Arial" w:hAnsi="Arial" w:cs="Arial"/>
          <w:b/>
          <w:i/>
          <w:sz w:val="22"/>
          <w:szCs w:val="22"/>
        </w:rPr>
        <w:t xml:space="preserve">or </w:t>
      </w:r>
      <w:r>
        <w:rPr>
          <w:rFonts w:ascii="Arial" w:hAnsi="Arial" w:cs="Arial"/>
          <w:b/>
          <w:i/>
          <w:sz w:val="22"/>
          <w:szCs w:val="22"/>
        </w:rPr>
        <w:t xml:space="preserve"> </w:t>
      </w:r>
      <w:r w:rsidRPr="001104E1">
        <w:rPr>
          <w:rFonts w:ascii="Arial" w:hAnsi="Arial" w:cs="Arial"/>
          <w:b/>
          <w:sz w:val="22"/>
          <w:szCs w:val="22"/>
        </w:rPr>
        <w:t xml:space="preserve">16.00 – 17.00  </w:t>
      </w:r>
    </w:p>
    <w:p w:rsidR="007B50F8" w:rsidRDefault="007B50F8" w:rsidP="007B50F8">
      <w:pPr>
        <w:pStyle w:val="NormalWeb"/>
        <w:shd w:val="clear" w:color="auto" w:fill="FFFFFF"/>
        <w:rPr>
          <w:rFonts w:ascii="Arial" w:hAnsi="Arial" w:cs="Arial"/>
          <w:b/>
          <w:bCs/>
        </w:rPr>
      </w:pPr>
      <w:r w:rsidRPr="001104E1">
        <w:rPr>
          <w:rFonts w:ascii="Arial" w:hAnsi="Arial" w:cs="Arial"/>
          <w:sz w:val="22"/>
          <w:szCs w:val="22"/>
        </w:rPr>
        <w:t xml:space="preserve">If you are an </w:t>
      </w:r>
      <w:r w:rsidRPr="001104E1">
        <w:rPr>
          <w:rFonts w:ascii="Arial" w:hAnsi="Arial" w:cs="Arial"/>
          <w:b/>
          <w:sz w:val="22"/>
          <w:szCs w:val="22"/>
        </w:rPr>
        <w:t>unpaid carer</w:t>
      </w:r>
      <w:r w:rsidRPr="001104E1">
        <w:rPr>
          <w:rFonts w:ascii="Arial" w:hAnsi="Arial" w:cs="Arial"/>
          <w:sz w:val="22"/>
          <w:szCs w:val="22"/>
        </w:rPr>
        <w:t xml:space="preserve"> you are invited to attend this webinar to learn more about and a </w:t>
      </w:r>
      <w:r>
        <w:rPr>
          <w:rFonts w:ascii="Arial" w:hAnsi="Arial" w:cs="Arial"/>
          <w:sz w:val="22"/>
          <w:szCs w:val="22"/>
        </w:rPr>
        <w:t xml:space="preserve">digital </w:t>
      </w:r>
      <w:r w:rsidRPr="001104E1">
        <w:rPr>
          <w:rFonts w:ascii="Arial" w:hAnsi="Arial" w:cs="Arial"/>
          <w:sz w:val="22"/>
          <w:szCs w:val="22"/>
        </w:rPr>
        <w:t xml:space="preserve">programme called Feeling Good, which focusses on </w:t>
      </w:r>
      <w:r>
        <w:rPr>
          <w:rFonts w:ascii="Arial" w:hAnsi="Arial" w:cs="Arial"/>
          <w:sz w:val="22"/>
          <w:szCs w:val="22"/>
        </w:rPr>
        <w:t xml:space="preserve">helping you to </w:t>
      </w:r>
      <w:r w:rsidRPr="001104E1">
        <w:rPr>
          <w:rFonts w:ascii="Arial" w:hAnsi="Arial" w:cs="Arial"/>
          <w:sz w:val="22"/>
          <w:szCs w:val="22"/>
        </w:rPr>
        <w:t>build personal resilience to cope with stress, anxiety, low mood. Th</w:t>
      </w:r>
      <w:r>
        <w:rPr>
          <w:rFonts w:ascii="Arial" w:hAnsi="Arial" w:cs="Arial"/>
          <w:sz w:val="22"/>
          <w:szCs w:val="22"/>
        </w:rPr>
        <w:t>is online</w:t>
      </w:r>
      <w:r w:rsidRPr="001104E1">
        <w:rPr>
          <w:rFonts w:ascii="Arial" w:hAnsi="Arial" w:cs="Arial"/>
          <w:sz w:val="22"/>
          <w:szCs w:val="22"/>
        </w:rPr>
        <w:t xml:space="preserve"> session</w:t>
      </w:r>
      <w:r w:rsidRPr="001104E1">
        <w:rPr>
          <w:rFonts w:ascii="Arial" w:hAnsi="Arial" w:cs="Arial"/>
          <w:b/>
          <w:sz w:val="22"/>
          <w:szCs w:val="22"/>
        </w:rPr>
        <w:t xml:space="preserve"> </w:t>
      </w:r>
      <w:r w:rsidRPr="001104E1">
        <w:rPr>
          <w:rFonts w:ascii="Arial" w:hAnsi="Arial" w:cs="Arial"/>
          <w:sz w:val="22"/>
          <w:szCs w:val="22"/>
        </w:rPr>
        <w:t xml:space="preserve">will be run by Dr Alastair Dobbin </w:t>
      </w:r>
      <w:r>
        <w:rPr>
          <w:rFonts w:ascii="Arial" w:hAnsi="Arial" w:cs="Arial"/>
          <w:sz w:val="22"/>
          <w:szCs w:val="22"/>
        </w:rPr>
        <w:t xml:space="preserve">(GP) </w:t>
      </w:r>
      <w:r w:rsidRPr="001104E1">
        <w:rPr>
          <w:rFonts w:ascii="Arial" w:hAnsi="Arial" w:cs="Arial"/>
          <w:sz w:val="22"/>
          <w:szCs w:val="22"/>
        </w:rPr>
        <w:t xml:space="preserve">and </w:t>
      </w:r>
      <w:r>
        <w:rPr>
          <w:rFonts w:ascii="Arial" w:hAnsi="Arial" w:cs="Arial"/>
          <w:sz w:val="22"/>
          <w:szCs w:val="22"/>
        </w:rPr>
        <w:t xml:space="preserve">Dr </w:t>
      </w:r>
      <w:r w:rsidRPr="001104E1">
        <w:rPr>
          <w:rFonts w:ascii="Arial" w:hAnsi="Arial" w:cs="Arial"/>
          <w:sz w:val="22"/>
          <w:szCs w:val="22"/>
        </w:rPr>
        <w:t xml:space="preserve">Sheila Ross who developed the programme. </w:t>
      </w:r>
    </w:p>
    <w:p w:rsidR="007B50F8" w:rsidRDefault="002374C2" w:rsidP="007B50F8">
      <w:pPr>
        <w:ind w:left="720"/>
        <w:rPr>
          <w:rFonts w:ascii="Arial" w:hAnsi="Arial" w:cs="Arial"/>
          <w:b/>
        </w:rPr>
      </w:pPr>
      <w:hyperlink r:id="rId19" w:history="1">
        <w:r w:rsidR="007B50F8" w:rsidRPr="00AA7A51">
          <w:rPr>
            <w:rStyle w:val="Hyperlink"/>
            <w:rFonts w:ascii="Arial" w:hAnsi="Arial" w:cs="Arial"/>
          </w:rPr>
          <w:t xml:space="preserve">Click here to register for the session at </w:t>
        </w:r>
        <w:r w:rsidR="007B50F8" w:rsidRPr="00AA7A51">
          <w:rPr>
            <w:rStyle w:val="Hyperlink"/>
            <w:rFonts w:ascii="Arial" w:hAnsi="Arial" w:cs="Arial"/>
            <w:b/>
          </w:rPr>
          <w:t>14.00</w:t>
        </w:r>
      </w:hyperlink>
    </w:p>
    <w:p w:rsidR="00882E5E" w:rsidRDefault="00882E5E" w:rsidP="007B50F8">
      <w:pPr>
        <w:ind w:left="720"/>
        <w:rPr>
          <w:rFonts w:ascii="Arial" w:hAnsi="Arial" w:cs="Arial"/>
          <w:b/>
        </w:rPr>
      </w:pPr>
    </w:p>
    <w:p w:rsidR="00882E5E" w:rsidRDefault="00882E5E" w:rsidP="007B50F8">
      <w:pPr>
        <w:ind w:left="720"/>
        <w:rPr>
          <w:rFonts w:ascii="Arial" w:hAnsi="Arial" w:cs="Arial"/>
        </w:rPr>
      </w:pPr>
    </w:p>
    <w:p w:rsidR="007B50F8" w:rsidRPr="00F270A7" w:rsidRDefault="002374C2" w:rsidP="007B50F8">
      <w:pPr>
        <w:ind w:left="720"/>
        <w:rPr>
          <w:rFonts w:ascii="Arial" w:hAnsi="Arial" w:cs="Arial"/>
          <w:b/>
        </w:rPr>
      </w:pPr>
      <w:hyperlink r:id="rId20" w:history="1">
        <w:r w:rsidR="007B50F8" w:rsidRPr="00AA7A51">
          <w:rPr>
            <w:rStyle w:val="Hyperlink"/>
            <w:rFonts w:ascii="Arial" w:hAnsi="Arial" w:cs="Arial"/>
          </w:rPr>
          <w:t xml:space="preserve">Click here to register for the session at </w:t>
        </w:r>
        <w:r w:rsidR="007B50F8" w:rsidRPr="00AA7A51">
          <w:rPr>
            <w:rStyle w:val="Hyperlink"/>
            <w:rFonts w:ascii="Arial" w:hAnsi="Arial" w:cs="Arial"/>
            <w:b/>
          </w:rPr>
          <w:t>16.00</w:t>
        </w:r>
      </w:hyperlink>
    </w:p>
    <w:p w:rsidR="007B50F8" w:rsidRDefault="007B50F8" w:rsidP="007B50F8">
      <w:pPr>
        <w:ind w:left="720"/>
        <w:rPr>
          <w:rFonts w:ascii="Arial" w:hAnsi="Arial" w:cs="Arial"/>
        </w:rPr>
      </w:pPr>
    </w:p>
    <w:p w:rsidR="007B50F8" w:rsidRDefault="007B50F8" w:rsidP="007B50F8">
      <w:pPr>
        <w:pStyle w:val="Default"/>
        <w:ind w:left="720"/>
        <w:rPr>
          <w:rFonts w:ascii="Arial" w:hAnsi="Arial" w:cs="Arial"/>
          <w:b/>
          <w:color w:val="0000CC"/>
          <w:sz w:val="25"/>
          <w:szCs w:val="25"/>
        </w:rPr>
      </w:pPr>
    </w:p>
    <w:p w:rsidR="00F270A7" w:rsidRPr="00F270A7" w:rsidRDefault="00F270A7" w:rsidP="00F270A7">
      <w:pPr>
        <w:rPr>
          <w:rFonts w:ascii="Arial" w:hAnsi="Arial" w:cs="Arial"/>
          <w:b/>
          <w:bCs/>
          <w:color w:val="FF0000"/>
          <w:sz w:val="25"/>
          <w:szCs w:val="25"/>
        </w:rPr>
      </w:pPr>
      <w:r w:rsidRPr="00F270A7">
        <w:rPr>
          <w:rFonts w:ascii="Arial" w:hAnsi="Arial" w:cs="Arial"/>
          <w:b/>
          <w:bCs/>
          <w:color w:val="0000CC"/>
          <w:sz w:val="25"/>
          <w:szCs w:val="25"/>
        </w:rPr>
        <w:t xml:space="preserve">Reboot 70 </w:t>
      </w:r>
      <w:r w:rsidRPr="00F270A7">
        <w:rPr>
          <w:rFonts w:ascii="Arial" w:hAnsi="Arial" w:cs="Arial"/>
          <w:b/>
          <w:bCs/>
          <w:color w:val="FF0000"/>
          <w:sz w:val="25"/>
          <w:szCs w:val="25"/>
        </w:rPr>
        <w:t xml:space="preserve"> </w:t>
      </w:r>
    </w:p>
    <w:p w:rsidR="00F270A7" w:rsidRPr="00F270A7" w:rsidRDefault="00F270A7" w:rsidP="00F270A7">
      <w:pPr>
        <w:rPr>
          <w:rFonts w:ascii="Arial" w:hAnsi="Arial" w:cs="Arial"/>
          <w:b/>
        </w:rPr>
      </w:pPr>
      <w:r w:rsidRPr="00F270A7">
        <w:rPr>
          <w:rFonts w:ascii="Arial" w:hAnsi="Arial" w:cs="Arial"/>
          <w:b/>
        </w:rPr>
        <w:t xml:space="preserve">9 December, 12.30 – 13.15  </w:t>
      </w:r>
      <w:r w:rsidRPr="00F270A7">
        <w:rPr>
          <w:rFonts w:ascii="Arial" w:hAnsi="Arial" w:cs="Arial"/>
          <w:b/>
          <w:i/>
        </w:rPr>
        <w:t>and/or</w:t>
      </w:r>
      <w:r w:rsidRPr="00F270A7">
        <w:rPr>
          <w:rFonts w:ascii="Arial" w:hAnsi="Arial" w:cs="Arial"/>
          <w:b/>
        </w:rPr>
        <w:t xml:space="preserve">  16 December, 12.30 – 13. 15</w:t>
      </w:r>
    </w:p>
    <w:p w:rsidR="00F270A7" w:rsidRDefault="00F270A7" w:rsidP="00F270A7">
      <w:pPr>
        <w:rPr>
          <w:rFonts w:ascii="Arial" w:hAnsi="Arial" w:cs="Arial"/>
          <w:sz w:val="24"/>
          <w:szCs w:val="24"/>
        </w:rPr>
      </w:pPr>
    </w:p>
    <w:p w:rsidR="00F270A7" w:rsidRDefault="00F270A7" w:rsidP="00F270A7">
      <w:pPr>
        <w:rPr>
          <w:rFonts w:ascii="Arial" w:hAnsi="Arial" w:cs="Arial"/>
          <w:color w:val="0000CC"/>
        </w:rPr>
      </w:pPr>
      <w:r w:rsidRPr="00F270A7">
        <w:rPr>
          <w:rFonts w:ascii="Arial" w:hAnsi="Arial" w:cs="Arial"/>
        </w:rPr>
        <w:t xml:space="preserve">There is clear evidence linking exercise and positive mental health. </w:t>
      </w:r>
      <w:r>
        <w:rPr>
          <w:rFonts w:ascii="Arial" w:hAnsi="Arial" w:cs="Arial"/>
        </w:rPr>
        <w:t xml:space="preserve">Looking after our </w:t>
      </w:r>
      <w:r w:rsidRPr="00F270A7">
        <w:rPr>
          <w:rFonts w:ascii="Arial" w:hAnsi="Arial" w:cs="Arial"/>
        </w:rPr>
        <w:t>‘</w:t>
      </w:r>
      <w:r>
        <w:rPr>
          <w:rFonts w:ascii="Arial" w:hAnsi="Arial" w:cs="Arial"/>
        </w:rPr>
        <w:t>w</w:t>
      </w:r>
      <w:r w:rsidRPr="00F270A7">
        <w:rPr>
          <w:rFonts w:ascii="Arial" w:hAnsi="Arial" w:cs="Arial"/>
        </w:rPr>
        <w:t>ellbeing’ is much more than</w:t>
      </w:r>
      <w:r>
        <w:rPr>
          <w:rFonts w:ascii="Arial" w:hAnsi="Arial" w:cs="Arial"/>
        </w:rPr>
        <w:t xml:space="preserve"> taking care of our psychological health and safety. So, we have partnered with Live Borders / Tri-Fitness Galashiels and </w:t>
      </w:r>
      <w:r>
        <w:rPr>
          <w:rFonts w:ascii="Arial" w:hAnsi="Arial" w:cs="Arial"/>
          <w:b/>
        </w:rPr>
        <w:t xml:space="preserve">Lynn Horsman, </w:t>
      </w:r>
      <w:r>
        <w:rPr>
          <w:rFonts w:ascii="Arial" w:hAnsi="Arial" w:cs="Arial"/>
        </w:rPr>
        <w:t xml:space="preserve">one </w:t>
      </w:r>
      <w:r>
        <w:rPr>
          <w:rFonts w:ascii="Arial" w:hAnsi="Arial" w:cs="Arial"/>
        </w:rPr>
        <w:lastRenderedPageBreak/>
        <w:t>of their highly qualified and experienced Group Fitness Instructors, to deliver this ‘virtual’ fitness session.  Lynn will deliver a</w:t>
      </w:r>
      <w:r w:rsidRPr="00F270A7">
        <w:rPr>
          <w:rFonts w:ascii="Arial" w:hAnsi="Arial" w:cs="Arial"/>
        </w:rPr>
        <w:t xml:space="preserve"> mid</w:t>
      </w:r>
      <w:r>
        <w:rPr>
          <w:rFonts w:ascii="Arial" w:hAnsi="Arial" w:cs="Arial"/>
        </w:rPr>
        <w:t>-</w:t>
      </w:r>
      <w:r w:rsidRPr="00F270A7">
        <w:rPr>
          <w:rFonts w:ascii="Arial" w:hAnsi="Arial" w:cs="Arial"/>
        </w:rPr>
        <w:t xml:space="preserve">intensity, </w:t>
      </w:r>
      <w:r>
        <w:rPr>
          <w:rFonts w:ascii="Arial" w:hAnsi="Arial" w:cs="Arial"/>
        </w:rPr>
        <w:t xml:space="preserve">45-minute </w:t>
      </w:r>
      <w:r w:rsidRPr="00F270A7">
        <w:rPr>
          <w:rFonts w:ascii="Arial" w:hAnsi="Arial" w:cs="Arial"/>
        </w:rPr>
        <w:t>aerobic exercise class, designed to hold your heart rate at 70% of its maximum for the duration of the session</w:t>
      </w:r>
      <w:r>
        <w:rPr>
          <w:rFonts w:ascii="Arial" w:hAnsi="Arial" w:cs="Arial"/>
        </w:rPr>
        <w:t xml:space="preserve">. This session is intended for people with any level of fitness. Further instructions about clothing, space etc. will be provided to those who sign up for the session, in advance.  This session will be repeated one week later and a further Reboot sessions will be run in January – see below.   </w:t>
      </w:r>
      <w:r>
        <w:rPr>
          <w:rFonts w:ascii="Arial" w:hAnsi="Arial" w:cs="Arial"/>
          <w:color w:val="0000CC"/>
        </w:rPr>
        <w:t xml:space="preserve">   </w:t>
      </w:r>
    </w:p>
    <w:p w:rsidR="00F270A7" w:rsidRPr="00F270A7" w:rsidRDefault="00F270A7" w:rsidP="00F270A7">
      <w:pPr>
        <w:rPr>
          <w:rFonts w:ascii="Arial" w:hAnsi="Arial" w:cs="Arial"/>
          <w:color w:val="0000CC"/>
        </w:rPr>
      </w:pPr>
      <w:r>
        <w:rPr>
          <w:rFonts w:ascii="Arial" w:hAnsi="Arial" w:cs="Arial"/>
          <w:color w:val="0000CC"/>
        </w:rPr>
        <w:t xml:space="preserve"> </w:t>
      </w:r>
    </w:p>
    <w:p w:rsidR="00F270A7" w:rsidRDefault="002374C2" w:rsidP="00F270A7">
      <w:pPr>
        <w:ind w:left="720"/>
        <w:rPr>
          <w:rFonts w:ascii="Arial" w:hAnsi="Arial" w:cs="Arial"/>
          <w:b/>
        </w:rPr>
      </w:pPr>
      <w:hyperlink r:id="rId21" w:history="1">
        <w:r w:rsidR="00F270A7" w:rsidRPr="00AA7A51">
          <w:rPr>
            <w:rStyle w:val="Hyperlink"/>
            <w:rFonts w:ascii="Arial" w:hAnsi="Arial" w:cs="Arial"/>
          </w:rPr>
          <w:t xml:space="preserve">Click here to register for the session on </w:t>
        </w:r>
        <w:r w:rsidR="00F270A7" w:rsidRPr="00AA7A51">
          <w:rPr>
            <w:rStyle w:val="Hyperlink"/>
            <w:rFonts w:ascii="Arial" w:hAnsi="Arial" w:cs="Arial"/>
            <w:b/>
          </w:rPr>
          <w:t>9 December</w:t>
        </w:r>
      </w:hyperlink>
    </w:p>
    <w:p w:rsidR="00882E5E" w:rsidRDefault="00882E5E" w:rsidP="00F270A7">
      <w:pPr>
        <w:ind w:left="720"/>
        <w:rPr>
          <w:rFonts w:ascii="Arial" w:hAnsi="Arial" w:cs="Arial"/>
          <w:b/>
        </w:rPr>
      </w:pPr>
    </w:p>
    <w:p w:rsidR="00882E5E" w:rsidRDefault="00882E5E" w:rsidP="00F270A7">
      <w:pPr>
        <w:ind w:left="720"/>
        <w:rPr>
          <w:rFonts w:ascii="Arial" w:hAnsi="Arial" w:cs="Arial"/>
        </w:rPr>
      </w:pPr>
    </w:p>
    <w:p w:rsidR="00F270A7" w:rsidRPr="00F270A7" w:rsidRDefault="002374C2" w:rsidP="00F270A7">
      <w:pPr>
        <w:ind w:left="720"/>
        <w:rPr>
          <w:rFonts w:ascii="Arial" w:hAnsi="Arial" w:cs="Arial"/>
          <w:b/>
        </w:rPr>
      </w:pPr>
      <w:hyperlink r:id="rId22" w:history="1">
        <w:r w:rsidR="00F270A7" w:rsidRPr="00AA7A51">
          <w:rPr>
            <w:rStyle w:val="Hyperlink"/>
            <w:rFonts w:ascii="Arial" w:hAnsi="Arial" w:cs="Arial"/>
          </w:rPr>
          <w:t xml:space="preserve">Click here to register for the session on </w:t>
        </w:r>
        <w:r w:rsidR="00F270A7" w:rsidRPr="00AA7A51">
          <w:rPr>
            <w:rStyle w:val="Hyperlink"/>
            <w:rFonts w:ascii="Arial" w:hAnsi="Arial" w:cs="Arial"/>
            <w:b/>
          </w:rPr>
          <w:t>16 December</w:t>
        </w:r>
      </w:hyperlink>
    </w:p>
    <w:p w:rsidR="00F270A7" w:rsidRPr="00882E5E" w:rsidRDefault="00F270A7" w:rsidP="00F270A7">
      <w:pPr>
        <w:ind w:left="720"/>
        <w:rPr>
          <w:rFonts w:ascii="Arial" w:hAnsi="Arial" w:cs="Arial"/>
        </w:rPr>
      </w:pPr>
    </w:p>
    <w:p w:rsidR="00AA7A51" w:rsidRDefault="00AA7A51" w:rsidP="00F270A7">
      <w:pPr>
        <w:pStyle w:val="NormalWeb"/>
        <w:spacing w:before="0" w:beforeAutospacing="0" w:after="0" w:afterAutospacing="0"/>
        <w:rPr>
          <w:rFonts w:ascii="Arial" w:hAnsi="Arial" w:cs="Arial"/>
          <w:b/>
          <w:color w:val="0000CC"/>
          <w:sz w:val="25"/>
          <w:szCs w:val="25"/>
        </w:rPr>
      </w:pPr>
    </w:p>
    <w:p w:rsidR="00AA7A51" w:rsidRDefault="00AA7A51" w:rsidP="00F270A7">
      <w:pPr>
        <w:pStyle w:val="NormalWeb"/>
        <w:spacing w:before="0" w:beforeAutospacing="0" w:after="0" w:afterAutospacing="0"/>
        <w:rPr>
          <w:rFonts w:ascii="Arial" w:hAnsi="Arial" w:cs="Arial"/>
          <w:b/>
          <w:color w:val="0000CC"/>
          <w:sz w:val="25"/>
          <w:szCs w:val="25"/>
        </w:rPr>
      </w:pPr>
    </w:p>
    <w:p w:rsidR="00AA7A51" w:rsidRDefault="00AA7A51" w:rsidP="00F270A7">
      <w:pPr>
        <w:pStyle w:val="NormalWeb"/>
        <w:spacing w:before="0" w:beforeAutospacing="0" w:after="0" w:afterAutospacing="0"/>
        <w:rPr>
          <w:rFonts w:ascii="Arial" w:hAnsi="Arial" w:cs="Arial"/>
          <w:b/>
          <w:color w:val="0000CC"/>
          <w:sz w:val="25"/>
          <w:szCs w:val="25"/>
        </w:rPr>
      </w:pPr>
    </w:p>
    <w:p w:rsidR="00AA7A51" w:rsidRDefault="00AA7A51" w:rsidP="00F270A7">
      <w:pPr>
        <w:pStyle w:val="NormalWeb"/>
        <w:spacing w:before="0" w:beforeAutospacing="0" w:after="0" w:afterAutospacing="0"/>
        <w:rPr>
          <w:rFonts w:ascii="Arial" w:hAnsi="Arial" w:cs="Arial"/>
          <w:b/>
          <w:color w:val="0000CC"/>
          <w:sz w:val="25"/>
          <w:szCs w:val="25"/>
        </w:rPr>
      </w:pPr>
    </w:p>
    <w:p w:rsidR="00AA7A51" w:rsidRDefault="00AA7A51" w:rsidP="00F270A7">
      <w:pPr>
        <w:pStyle w:val="NormalWeb"/>
        <w:spacing w:before="0" w:beforeAutospacing="0" w:after="0" w:afterAutospacing="0"/>
        <w:rPr>
          <w:rFonts w:ascii="Arial" w:hAnsi="Arial" w:cs="Arial"/>
          <w:b/>
          <w:color w:val="0000CC"/>
          <w:sz w:val="25"/>
          <w:szCs w:val="25"/>
        </w:rPr>
      </w:pPr>
    </w:p>
    <w:p w:rsidR="00AA7A51" w:rsidRDefault="00AA7A51" w:rsidP="00F270A7">
      <w:pPr>
        <w:pStyle w:val="NormalWeb"/>
        <w:spacing w:before="0" w:beforeAutospacing="0" w:after="0" w:afterAutospacing="0"/>
        <w:rPr>
          <w:rFonts w:ascii="Arial" w:hAnsi="Arial" w:cs="Arial"/>
          <w:b/>
          <w:color w:val="0000CC"/>
          <w:sz w:val="25"/>
          <w:szCs w:val="25"/>
        </w:rPr>
      </w:pPr>
    </w:p>
    <w:p w:rsidR="00AA7A51" w:rsidRDefault="00AA7A51" w:rsidP="00F270A7">
      <w:pPr>
        <w:pStyle w:val="NormalWeb"/>
        <w:spacing w:before="0" w:beforeAutospacing="0" w:after="0" w:afterAutospacing="0"/>
        <w:rPr>
          <w:rFonts w:ascii="Arial" w:hAnsi="Arial" w:cs="Arial"/>
          <w:b/>
          <w:color w:val="0000CC"/>
          <w:sz w:val="25"/>
          <w:szCs w:val="25"/>
        </w:rPr>
      </w:pPr>
    </w:p>
    <w:p w:rsidR="00F270A7" w:rsidRDefault="00F270A7" w:rsidP="00F270A7">
      <w:pPr>
        <w:pStyle w:val="NormalWeb"/>
        <w:spacing w:before="0" w:beforeAutospacing="0" w:after="0" w:afterAutospacing="0"/>
        <w:rPr>
          <w:rFonts w:ascii="Arial" w:hAnsi="Arial" w:cs="Arial"/>
          <w:b/>
          <w:color w:val="0000CC"/>
          <w:sz w:val="25"/>
          <w:szCs w:val="25"/>
        </w:rPr>
      </w:pPr>
      <w:r w:rsidRPr="003B331A">
        <w:rPr>
          <w:rFonts w:ascii="Arial" w:hAnsi="Arial" w:cs="Arial"/>
          <w:b/>
          <w:color w:val="0000CC"/>
          <w:sz w:val="25"/>
          <w:szCs w:val="25"/>
        </w:rPr>
        <w:t>Psychological First Aid in</w:t>
      </w:r>
      <w:r>
        <w:rPr>
          <w:rFonts w:ascii="Arial" w:hAnsi="Arial" w:cs="Arial"/>
          <w:b/>
          <w:color w:val="0000CC"/>
          <w:sz w:val="25"/>
          <w:szCs w:val="25"/>
        </w:rPr>
        <w:t xml:space="preserve"> practice</w:t>
      </w:r>
      <w:r w:rsidRPr="003B331A">
        <w:rPr>
          <w:rFonts w:ascii="Arial" w:hAnsi="Arial" w:cs="Arial"/>
          <w:b/>
          <w:color w:val="0000CC"/>
          <w:sz w:val="25"/>
          <w:szCs w:val="25"/>
        </w:rPr>
        <w:t xml:space="preserve"> </w:t>
      </w:r>
    </w:p>
    <w:p w:rsidR="00F270A7" w:rsidRPr="003B331A" w:rsidRDefault="00F270A7" w:rsidP="00F270A7">
      <w:pPr>
        <w:pStyle w:val="NormalWeb"/>
        <w:spacing w:before="0" w:beforeAutospacing="0" w:after="0" w:afterAutospacing="0"/>
        <w:rPr>
          <w:rFonts w:ascii="Arial" w:hAnsi="Arial" w:cs="Arial"/>
          <w:b/>
          <w:color w:val="0000CC"/>
          <w:sz w:val="22"/>
          <w:szCs w:val="22"/>
        </w:rPr>
      </w:pPr>
      <w:r>
        <w:rPr>
          <w:rFonts w:ascii="Arial" w:hAnsi="Arial" w:cs="Arial"/>
          <w:b/>
          <w:sz w:val="22"/>
          <w:szCs w:val="22"/>
        </w:rPr>
        <w:t xml:space="preserve">13 December, </w:t>
      </w:r>
      <w:r w:rsidRPr="003B331A">
        <w:rPr>
          <w:rFonts w:ascii="Arial" w:hAnsi="Arial" w:cs="Arial"/>
          <w:b/>
          <w:sz w:val="22"/>
          <w:szCs w:val="22"/>
        </w:rPr>
        <w:t>1</w:t>
      </w:r>
      <w:r>
        <w:rPr>
          <w:rFonts w:ascii="Arial" w:hAnsi="Arial" w:cs="Arial"/>
          <w:b/>
          <w:sz w:val="22"/>
          <w:szCs w:val="22"/>
        </w:rPr>
        <w:t>0</w:t>
      </w:r>
      <w:r w:rsidRPr="003B331A">
        <w:rPr>
          <w:rFonts w:ascii="Arial" w:hAnsi="Arial" w:cs="Arial"/>
          <w:b/>
          <w:sz w:val="22"/>
          <w:szCs w:val="22"/>
        </w:rPr>
        <w:t>.00 – 1</w:t>
      </w:r>
      <w:r>
        <w:rPr>
          <w:rFonts w:ascii="Arial" w:hAnsi="Arial" w:cs="Arial"/>
          <w:b/>
          <w:sz w:val="22"/>
          <w:szCs w:val="22"/>
        </w:rPr>
        <w:t>1</w:t>
      </w:r>
      <w:r w:rsidRPr="003B331A">
        <w:rPr>
          <w:rFonts w:ascii="Arial" w:hAnsi="Arial" w:cs="Arial"/>
          <w:b/>
          <w:sz w:val="22"/>
          <w:szCs w:val="22"/>
        </w:rPr>
        <w:t>.30</w:t>
      </w:r>
      <w:r>
        <w:rPr>
          <w:rFonts w:ascii="Arial" w:hAnsi="Arial" w:cs="Arial"/>
          <w:b/>
          <w:sz w:val="22"/>
          <w:szCs w:val="22"/>
        </w:rPr>
        <w:t xml:space="preserve"> hrs</w:t>
      </w:r>
      <w:r w:rsidRPr="003B331A">
        <w:rPr>
          <w:rFonts w:ascii="Arial" w:hAnsi="Arial" w:cs="Arial"/>
          <w:b/>
          <w:sz w:val="22"/>
          <w:szCs w:val="22"/>
        </w:rPr>
        <w:t> </w:t>
      </w:r>
    </w:p>
    <w:p w:rsidR="00F270A7" w:rsidRPr="003B331A" w:rsidRDefault="00F270A7" w:rsidP="00F270A7">
      <w:pPr>
        <w:pStyle w:val="NormalWeb"/>
        <w:shd w:val="clear" w:color="auto" w:fill="FFFFFF"/>
        <w:spacing w:before="0" w:beforeAutospacing="0" w:after="0" w:afterAutospacing="0"/>
        <w:rPr>
          <w:rStyle w:val="heading5"/>
          <w:rFonts w:ascii="Arial" w:hAnsi="Arial" w:cs="Arial"/>
          <w:b/>
          <w:color w:val="0000CC"/>
          <w:sz w:val="25"/>
          <w:szCs w:val="25"/>
        </w:rPr>
      </w:pPr>
    </w:p>
    <w:p w:rsidR="00F270A7" w:rsidRDefault="00F270A7" w:rsidP="00F270A7">
      <w:pPr>
        <w:rPr>
          <w:rFonts w:ascii="Arial" w:eastAsia="Times New Roman" w:hAnsi="Arial" w:cs="Arial"/>
          <w:color w:val="000000"/>
        </w:rPr>
      </w:pPr>
      <w:r>
        <w:rPr>
          <w:rFonts w:ascii="Arial" w:eastAsia="Times New Roman" w:hAnsi="Arial" w:cs="Arial"/>
          <w:color w:val="000000"/>
        </w:rPr>
        <w:t>Descriptor:  Following on from the webinar Psychological First Aid in the Workplace, Sarah will give a brief overview of PFA and practical examples of its use in the workplace.</w:t>
      </w:r>
    </w:p>
    <w:p w:rsidR="00F270A7" w:rsidRDefault="00F270A7" w:rsidP="00F270A7">
      <w:pPr>
        <w:rPr>
          <w:rFonts w:ascii="Arial" w:hAnsi="Arial" w:cs="Arial"/>
        </w:rPr>
      </w:pPr>
    </w:p>
    <w:p w:rsidR="00F270A7" w:rsidRDefault="00F270A7" w:rsidP="00F270A7">
      <w:pPr>
        <w:rPr>
          <w:rFonts w:ascii="Arial" w:hAnsi="Arial" w:cs="Arial"/>
        </w:rPr>
      </w:pPr>
      <w:r>
        <w:rPr>
          <w:rFonts w:ascii="Arial" w:hAnsi="Arial" w:cs="Arial"/>
        </w:rPr>
        <w:t xml:space="preserve">Psychological First Aid (PFA) is an evidence-based concept that has underpinned many a response to large scale major incidents. It has formed the basis of our collective response to the pandemic and the core of many of the services and initiatives, including the National Wellbeing Hub, set up to support everyone in health and social work/social care.     </w:t>
      </w:r>
    </w:p>
    <w:p w:rsidR="00F270A7" w:rsidRPr="003B331A" w:rsidRDefault="00F270A7" w:rsidP="00F270A7">
      <w:pPr>
        <w:rPr>
          <w:rFonts w:ascii="Arial" w:hAnsi="Arial" w:cs="Arial"/>
          <w:b/>
        </w:rPr>
      </w:pPr>
      <w:r>
        <w:rPr>
          <w:rFonts w:ascii="Arial" w:hAnsi="Arial" w:cs="Arial"/>
        </w:rPr>
        <w:lastRenderedPageBreak/>
        <w:t xml:space="preserve">In this webinar </w:t>
      </w:r>
      <w:r>
        <w:rPr>
          <w:rFonts w:ascii="Arial" w:hAnsi="Arial" w:cs="Arial"/>
          <w:b/>
        </w:rPr>
        <w:t xml:space="preserve">Sarah Phillips, </w:t>
      </w:r>
      <w:r>
        <w:rPr>
          <w:rFonts w:ascii="Arial" w:hAnsi="Arial" w:cs="Arial"/>
        </w:rPr>
        <w:t xml:space="preserve">Counselling Psychologist, Rivers Centre (NHS Lothian) will help you understand PFA and give examples of its use in the workplace.    </w:t>
      </w:r>
      <w:r>
        <w:rPr>
          <w:rFonts w:ascii="Arial" w:hAnsi="Arial" w:cs="Arial"/>
          <w:b/>
        </w:rPr>
        <w:t xml:space="preserve"> </w:t>
      </w:r>
    </w:p>
    <w:p w:rsidR="00F270A7" w:rsidRDefault="00F270A7" w:rsidP="00F270A7">
      <w:pPr>
        <w:pStyle w:val="NormalWeb"/>
        <w:shd w:val="clear" w:color="auto" w:fill="FFFFFF"/>
        <w:spacing w:before="0" w:beforeAutospacing="0" w:after="0" w:afterAutospacing="0"/>
        <w:rPr>
          <w:rStyle w:val="heading5"/>
          <w:rFonts w:ascii="Arial" w:hAnsi="Arial" w:cs="Arial"/>
          <w:b/>
          <w:color w:val="0000CC"/>
          <w:sz w:val="25"/>
          <w:szCs w:val="25"/>
        </w:rPr>
      </w:pPr>
    </w:p>
    <w:p w:rsidR="00F270A7" w:rsidRDefault="002374C2" w:rsidP="00F270A7">
      <w:pPr>
        <w:pStyle w:val="NormalWeb"/>
        <w:spacing w:before="0" w:beforeAutospacing="0" w:after="0" w:afterAutospacing="0"/>
        <w:ind w:left="720"/>
        <w:rPr>
          <w:rFonts w:ascii="Arial" w:hAnsi="Arial" w:cs="Arial"/>
          <w:sz w:val="22"/>
          <w:szCs w:val="22"/>
        </w:rPr>
      </w:pPr>
      <w:hyperlink r:id="rId23" w:history="1">
        <w:r w:rsidR="00F270A7" w:rsidRPr="00AA7A51">
          <w:rPr>
            <w:rStyle w:val="Hyperlink"/>
            <w:rFonts w:ascii="Arial" w:hAnsi="Arial" w:cs="Arial"/>
            <w:sz w:val="22"/>
            <w:szCs w:val="22"/>
          </w:rPr>
          <w:t>Click here to register for this session</w:t>
        </w:r>
      </w:hyperlink>
    </w:p>
    <w:p w:rsidR="00882E5E" w:rsidRPr="00417C85" w:rsidRDefault="00882E5E" w:rsidP="00F270A7">
      <w:pPr>
        <w:pStyle w:val="NormalWeb"/>
        <w:spacing w:before="0" w:beforeAutospacing="0" w:after="0" w:afterAutospacing="0"/>
        <w:ind w:left="720"/>
        <w:rPr>
          <w:rFonts w:ascii="Arial" w:hAnsi="Arial" w:cs="Arial"/>
          <w:sz w:val="22"/>
          <w:szCs w:val="22"/>
        </w:rPr>
      </w:pPr>
      <w:r>
        <w:rPr>
          <w:rFonts w:ascii="Arial" w:hAnsi="Arial" w:cs="Arial"/>
          <w:sz w:val="22"/>
          <w:szCs w:val="22"/>
        </w:rPr>
        <w:t xml:space="preserve"> </w:t>
      </w:r>
    </w:p>
    <w:p w:rsidR="00F270A7" w:rsidRDefault="00F270A7" w:rsidP="00F270A7">
      <w:pPr>
        <w:rPr>
          <w:rFonts w:ascii="Arial" w:hAnsi="Arial" w:cs="Arial"/>
          <w:b/>
          <w:color w:val="0000CC"/>
          <w:sz w:val="28"/>
          <w:szCs w:val="28"/>
        </w:rPr>
      </w:pPr>
    </w:p>
    <w:p w:rsidR="00F270A7" w:rsidRPr="00F270A7" w:rsidRDefault="00F270A7" w:rsidP="00F270A7">
      <w:pPr>
        <w:ind w:left="720"/>
        <w:rPr>
          <w:rFonts w:ascii="Arial" w:hAnsi="Arial" w:cs="Arial"/>
          <w:b/>
          <w:color w:val="0000CC"/>
          <w:sz w:val="28"/>
          <w:szCs w:val="28"/>
        </w:rPr>
      </w:pPr>
      <w:r w:rsidRPr="00F270A7">
        <w:rPr>
          <w:rFonts w:ascii="Arial" w:hAnsi="Arial" w:cs="Arial"/>
          <w:b/>
          <w:color w:val="0000CC"/>
          <w:sz w:val="28"/>
          <w:szCs w:val="28"/>
        </w:rPr>
        <w:t>January</w:t>
      </w:r>
      <w:r>
        <w:rPr>
          <w:rFonts w:ascii="Arial" w:hAnsi="Arial" w:cs="Arial"/>
          <w:b/>
          <w:color w:val="0000CC"/>
          <w:sz w:val="28"/>
          <w:szCs w:val="28"/>
        </w:rPr>
        <w:t xml:space="preserve"> 2022</w:t>
      </w:r>
    </w:p>
    <w:p w:rsidR="00F270A7" w:rsidRDefault="00F270A7" w:rsidP="00F270A7">
      <w:pPr>
        <w:ind w:left="720"/>
        <w:rPr>
          <w:rFonts w:ascii="Arial" w:hAnsi="Arial" w:cs="Arial"/>
          <w:b/>
          <w:color w:val="0000CC"/>
          <w:sz w:val="24"/>
          <w:szCs w:val="24"/>
        </w:rPr>
      </w:pPr>
    </w:p>
    <w:p w:rsidR="00F270A7" w:rsidRPr="00417C85" w:rsidRDefault="00F270A7" w:rsidP="00F270A7">
      <w:pPr>
        <w:rPr>
          <w:rFonts w:ascii="Arial" w:hAnsi="Arial" w:cs="Arial"/>
          <w:b/>
          <w:color w:val="0000CC"/>
          <w:sz w:val="25"/>
          <w:szCs w:val="25"/>
        </w:rPr>
      </w:pPr>
      <w:r w:rsidRPr="00417C85">
        <w:rPr>
          <w:rFonts w:ascii="Arial" w:hAnsi="Arial" w:cs="Arial"/>
          <w:b/>
          <w:color w:val="0000CC"/>
          <w:sz w:val="24"/>
          <w:szCs w:val="24"/>
        </w:rPr>
        <w:t>Sleep 101: Tips on how to improve your sleep</w:t>
      </w:r>
      <w:r w:rsidRPr="00417C85">
        <w:rPr>
          <w:rFonts w:ascii="Arial" w:hAnsi="Arial" w:cs="Arial"/>
          <w:b/>
          <w:color w:val="0000CC"/>
          <w:sz w:val="25"/>
          <w:szCs w:val="25"/>
        </w:rPr>
        <w:t xml:space="preserve"> </w:t>
      </w:r>
    </w:p>
    <w:p w:rsidR="00F270A7" w:rsidRPr="00417C85" w:rsidRDefault="00F270A7" w:rsidP="00F270A7">
      <w:pPr>
        <w:rPr>
          <w:rFonts w:ascii="Arial" w:hAnsi="Arial" w:cs="Arial"/>
          <w:b/>
          <w:sz w:val="25"/>
          <w:szCs w:val="25"/>
        </w:rPr>
      </w:pPr>
      <w:r w:rsidRPr="00417C85">
        <w:rPr>
          <w:rFonts w:ascii="Arial" w:hAnsi="Arial" w:cs="Arial"/>
          <w:b/>
        </w:rPr>
        <w:t>10 January</w:t>
      </w:r>
      <w:r>
        <w:rPr>
          <w:rFonts w:ascii="Arial" w:hAnsi="Arial" w:cs="Arial"/>
          <w:b/>
        </w:rPr>
        <w:t xml:space="preserve"> 2022, 13.00 – 14.00 hrs </w:t>
      </w:r>
    </w:p>
    <w:p w:rsidR="00F270A7" w:rsidRDefault="00F270A7" w:rsidP="00F270A7">
      <w:pPr>
        <w:rPr>
          <w:rFonts w:ascii="Arial" w:hAnsi="Arial" w:cs="Arial"/>
        </w:rPr>
      </w:pPr>
    </w:p>
    <w:p w:rsidR="00F270A7" w:rsidRPr="00417C85" w:rsidRDefault="00F270A7" w:rsidP="00F270A7">
      <w:pPr>
        <w:rPr>
          <w:rFonts w:ascii="Arial" w:hAnsi="Arial" w:cs="Arial"/>
        </w:rPr>
      </w:pPr>
      <w:r>
        <w:rPr>
          <w:rFonts w:ascii="Arial" w:hAnsi="Arial" w:cs="Arial"/>
        </w:rPr>
        <w:t>According to Dr Dimitri Gavriloff and his sleep expert colleague Prof Colin Espie ‘a</w:t>
      </w:r>
      <w:r w:rsidRPr="00417C85">
        <w:rPr>
          <w:rFonts w:ascii="Arial" w:hAnsi="Arial" w:cs="Arial"/>
        </w:rPr>
        <w:t xml:space="preserve"> rest is</w:t>
      </w:r>
      <w:r>
        <w:rPr>
          <w:rFonts w:ascii="Arial" w:hAnsi="Arial" w:cs="Arial"/>
        </w:rPr>
        <w:t xml:space="preserve">n’t </w:t>
      </w:r>
      <w:r w:rsidRPr="00417C85">
        <w:rPr>
          <w:rFonts w:ascii="Arial" w:hAnsi="Arial" w:cs="Arial"/>
        </w:rPr>
        <w:t>as good as a sleep</w:t>
      </w:r>
      <w:r>
        <w:rPr>
          <w:rFonts w:ascii="Arial" w:hAnsi="Arial" w:cs="Arial"/>
        </w:rPr>
        <w:t xml:space="preserve">’. Mounting work pressures and cognitive processes can conspire to challenge our sleep patterns. In this session, Dimitri will focus on helping you gain a better understanding of what impacts a good night’s sleep and what you can do practically to take control and achieve that ultimate objective: a good night’s sleep.    </w:t>
      </w:r>
    </w:p>
    <w:p w:rsidR="00F270A7" w:rsidRDefault="00F270A7" w:rsidP="00F270A7">
      <w:pPr>
        <w:rPr>
          <w:rFonts w:ascii="Arial" w:hAnsi="Arial" w:cs="Arial"/>
          <w:b/>
        </w:rPr>
      </w:pPr>
    </w:p>
    <w:p w:rsidR="00F270A7" w:rsidRPr="003F7837" w:rsidRDefault="00F270A7" w:rsidP="00F270A7">
      <w:pPr>
        <w:rPr>
          <w:rFonts w:ascii="Arial" w:hAnsi="Arial" w:cs="Arial"/>
          <w:b/>
          <w:color w:val="0000CC"/>
          <w:sz w:val="25"/>
          <w:szCs w:val="25"/>
        </w:rPr>
      </w:pPr>
      <w:r w:rsidRPr="003F7837">
        <w:rPr>
          <w:rFonts w:ascii="Arial" w:hAnsi="Arial" w:cs="Arial"/>
          <w:b/>
        </w:rPr>
        <w:t xml:space="preserve">Dimitri </w:t>
      </w:r>
      <w:r w:rsidRPr="003F7837">
        <w:rPr>
          <w:rFonts w:ascii="Arial" w:hAnsi="Arial" w:cs="Arial"/>
        </w:rPr>
        <w:t xml:space="preserve">is a Clinical Psychologist and Sleep Medicine Specialist, who </w:t>
      </w:r>
      <w:r>
        <w:rPr>
          <w:rFonts w:ascii="Arial" w:hAnsi="Arial" w:cs="Arial"/>
        </w:rPr>
        <w:t xml:space="preserve">works with </w:t>
      </w:r>
      <w:r w:rsidRPr="003F7837">
        <w:rPr>
          <w:rFonts w:ascii="Arial" w:hAnsi="Arial" w:cs="Arial"/>
        </w:rPr>
        <w:t xml:space="preserve">adults and children with sleep disorders. He is a clinical course tutor on the Oxford Online Programme in Sleep Medicine and runs a non-respiratory sleep disorders service. </w:t>
      </w:r>
      <w:r>
        <w:rPr>
          <w:rFonts w:ascii="Arial" w:hAnsi="Arial" w:cs="Arial"/>
        </w:rPr>
        <w:t xml:space="preserve">He is a </w:t>
      </w:r>
      <w:r w:rsidRPr="003F7837">
        <w:rPr>
          <w:rFonts w:ascii="Arial" w:hAnsi="Arial" w:cs="Arial"/>
        </w:rPr>
        <w:t>Clinical Engagement Lead for Sleepio at Big Health</w:t>
      </w:r>
      <w:r>
        <w:rPr>
          <w:rFonts w:ascii="Arial" w:hAnsi="Arial" w:cs="Arial"/>
        </w:rPr>
        <w:t>.</w:t>
      </w:r>
    </w:p>
    <w:p w:rsidR="00F270A7" w:rsidRPr="003F7837" w:rsidRDefault="00F270A7" w:rsidP="00F270A7">
      <w:pPr>
        <w:ind w:left="720"/>
        <w:rPr>
          <w:rFonts w:ascii="Arial" w:hAnsi="Arial" w:cs="Arial"/>
        </w:rPr>
      </w:pPr>
    </w:p>
    <w:p w:rsidR="00F270A7" w:rsidRDefault="002374C2" w:rsidP="00F270A7">
      <w:pPr>
        <w:ind w:left="720"/>
        <w:rPr>
          <w:rFonts w:ascii="Arial" w:hAnsi="Arial" w:cs="Arial"/>
        </w:rPr>
      </w:pPr>
      <w:hyperlink r:id="rId24" w:history="1">
        <w:r w:rsidR="00F270A7" w:rsidRPr="00AA7A51">
          <w:rPr>
            <w:rStyle w:val="Hyperlink"/>
            <w:rFonts w:ascii="Arial" w:hAnsi="Arial" w:cs="Arial"/>
          </w:rPr>
          <w:t>Click here to register for this session.</w:t>
        </w:r>
      </w:hyperlink>
    </w:p>
    <w:p w:rsidR="00882E5E" w:rsidRDefault="00882E5E" w:rsidP="00F270A7">
      <w:pPr>
        <w:ind w:left="720"/>
        <w:rPr>
          <w:rFonts w:ascii="Arial" w:hAnsi="Arial" w:cs="Arial"/>
        </w:rPr>
      </w:pPr>
    </w:p>
    <w:p w:rsidR="00882E5E" w:rsidRDefault="00882E5E" w:rsidP="00F270A7">
      <w:pPr>
        <w:ind w:left="720"/>
        <w:rPr>
          <w:rFonts w:ascii="Arial" w:hAnsi="Arial" w:cs="Arial"/>
        </w:rPr>
      </w:pPr>
    </w:p>
    <w:p w:rsidR="00F270A7" w:rsidRDefault="00F270A7" w:rsidP="006A36C6">
      <w:pPr>
        <w:rPr>
          <w:rFonts w:ascii="Arial" w:hAnsi="Arial" w:cs="Arial"/>
          <w:b/>
          <w:bCs/>
          <w:color w:val="0000CC"/>
          <w:sz w:val="25"/>
          <w:szCs w:val="25"/>
          <w:highlight w:val="yellow"/>
        </w:rPr>
      </w:pPr>
    </w:p>
    <w:p w:rsidR="00F270A7" w:rsidRPr="007B50F8" w:rsidRDefault="00F270A7" w:rsidP="00F270A7">
      <w:pPr>
        <w:rPr>
          <w:rFonts w:ascii="Arial" w:hAnsi="Arial" w:cs="Arial"/>
          <w:b/>
          <w:bCs/>
          <w:color w:val="0000CC"/>
          <w:sz w:val="25"/>
          <w:szCs w:val="25"/>
        </w:rPr>
      </w:pPr>
      <w:r w:rsidRPr="007B50F8">
        <w:rPr>
          <w:rFonts w:ascii="Arial" w:hAnsi="Arial" w:cs="Arial"/>
          <w:b/>
          <w:bCs/>
          <w:color w:val="0000CC"/>
          <w:sz w:val="25"/>
          <w:szCs w:val="25"/>
        </w:rPr>
        <w:t>Low mood; what is it and what helps</w:t>
      </w:r>
    </w:p>
    <w:p w:rsidR="00F270A7" w:rsidRPr="00E96482" w:rsidRDefault="00F270A7" w:rsidP="00F270A7">
      <w:pPr>
        <w:rPr>
          <w:rFonts w:ascii="Arial" w:hAnsi="Arial" w:cs="Arial"/>
          <w:b/>
          <w:bCs/>
        </w:rPr>
      </w:pPr>
      <w:r>
        <w:rPr>
          <w:rFonts w:ascii="Arial" w:hAnsi="Arial" w:cs="Arial"/>
          <w:b/>
          <w:bCs/>
        </w:rPr>
        <w:t>14</w:t>
      </w:r>
      <w:r w:rsidRPr="00E96482">
        <w:rPr>
          <w:rFonts w:ascii="Arial" w:hAnsi="Arial" w:cs="Arial"/>
          <w:b/>
          <w:bCs/>
        </w:rPr>
        <w:t xml:space="preserve"> </w:t>
      </w:r>
      <w:r>
        <w:rPr>
          <w:rFonts w:ascii="Arial" w:hAnsi="Arial" w:cs="Arial"/>
          <w:b/>
          <w:bCs/>
        </w:rPr>
        <w:t xml:space="preserve">January, 14.00 – 15.00 hrs  </w:t>
      </w:r>
      <w:r>
        <w:rPr>
          <w:rFonts w:ascii="Arial" w:hAnsi="Arial" w:cs="Arial"/>
          <w:b/>
          <w:bCs/>
          <w:i/>
        </w:rPr>
        <w:t xml:space="preserve">or  </w:t>
      </w:r>
      <w:r w:rsidRPr="00F270A7">
        <w:rPr>
          <w:rFonts w:ascii="Arial" w:hAnsi="Arial" w:cs="Arial"/>
          <w:b/>
          <w:bCs/>
        </w:rPr>
        <w:t>16.00 – 17.00</w:t>
      </w:r>
      <w:r>
        <w:rPr>
          <w:rFonts w:ascii="Arial" w:hAnsi="Arial" w:cs="Arial"/>
          <w:b/>
          <w:bCs/>
          <w:i/>
        </w:rPr>
        <w:t xml:space="preserve">  </w:t>
      </w:r>
      <w:r>
        <w:rPr>
          <w:rFonts w:ascii="Arial" w:hAnsi="Arial" w:cs="Arial"/>
          <w:b/>
          <w:bCs/>
        </w:rPr>
        <w:t xml:space="preserve">  </w:t>
      </w:r>
    </w:p>
    <w:p w:rsidR="00F270A7" w:rsidRDefault="00F270A7" w:rsidP="00F270A7">
      <w:pPr>
        <w:rPr>
          <w:rFonts w:ascii="Arial" w:hAnsi="Arial" w:cs="Arial"/>
        </w:rPr>
      </w:pPr>
    </w:p>
    <w:p w:rsidR="00F270A7" w:rsidRPr="00E96482" w:rsidRDefault="00F270A7" w:rsidP="00F270A7">
      <w:pPr>
        <w:rPr>
          <w:rFonts w:ascii="Arial" w:hAnsi="Arial" w:cs="Arial"/>
        </w:rPr>
      </w:pPr>
      <w:r w:rsidRPr="00E96482">
        <w:rPr>
          <w:rFonts w:ascii="Arial" w:hAnsi="Arial" w:cs="Arial"/>
        </w:rPr>
        <w:t xml:space="preserve">In this webinar </w:t>
      </w:r>
      <w:r>
        <w:rPr>
          <w:rFonts w:ascii="Arial" w:hAnsi="Arial" w:cs="Arial"/>
        </w:rPr>
        <w:t xml:space="preserve">Dr </w:t>
      </w:r>
      <w:r w:rsidRPr="00E96482">
        <w:rPr>
          <w:rFonts w:ascii="Arial" w:hAnsi="Arial" w:cs="Arial"/>
        </w:rPr>
        <w:t>Alistair Dobbin, GP /researcher and Sheila Ross, psychologist and psychotherapist</w:t>
      </w:r>
      <w:r>
        <w:rPr>
          <w:rFonts w:ascii="Arial" w:hAnsi="Arial" w:cs="Arial"/>
        </w:rPr>
        <w:t>, both</w:t>
      </w:r>
      <w:r w:rsidRPr="00E96482">
        <w:rPr>
          <w:rFonts w:ascii="Arial" w:hAnsi="Arial" w:cs="Arial"/>
          <w:lang w:eastAsia="en-GB"/>
        </w:rPr>
        <w:t xml:space="preserve"> </w:t>
      </w:r>
      <w:r>
        <w:rPr>
          <w:rFonts w:ascii="Arial" w:hAnsi="Arial" w:cs="Arial"/>
          <w:lang w:eastAsia="en-GB"/>
        </w:rPr>
        <w:t>from the Foundation For Positive Mental Health</w:t>
      </w:r>
      <w:r w:rsidRPr="00E96482">
        <w:rPr>
          <w:rFonts w:ascii="Arial" w:hAnsi="Arial" w:cs="Arial"/>
        </w:rPr>
        <w:t>, will look</w:t>
      </w:r>
      <w:r>
        <w:rPr>
          <w:rFonts w:ascii="Arial" w:hAnsi="Arial" w:cs="Arial"/>
        </w:rPr>
        <w:t xml:space="preserve"> at how </w:t>
      </w:r>
      <w:r w:rsidRPr="00E96482">
        <w:rPr>
          <w:rFonts w:ascii="Arial" w:hAnsi="Arial" w:cs="Arial"/>
        </w:rPr>
        <w:lastRenderedPageBreak/>
        <w:t>factors</w:t>
      </w:r>
      <w:r>
        <w:rPr>
          <w:rFonts w:ascii="Arial" w:hAnsi="Arial" w:cs="Arial"/>
        </w:rPr>
        <w:t xml:space="preserve"> such as sleep, exercise, breathing rhythms, can help </w:t>
      </w:r>
      <w:r w:rsidRPr="00E96482">
        <w:rPr>
          <w:rFonts w:ascii="Arial" w:hAnsi="Arial" w:cs="Arial"/>
        </w:rPr>
        <w:t xml:space="preserve">relieve low mood.  </w:t>
      </w:r>
      <w:r>
        <w:rPr>
          <w:rFonts w:ascii="Arial" w:hAnsi="Arial" w:cs="Arial"/>
        </w:rPr>
        <w:t>They w</w:t>
      </w:r>
      <w:r w:rsidRPr="00E96482">
        <w:rPr>
          <w:rFonts w:ascii="Arial" w:hAnsi="Arial" w:cs="Arial"/>
        </w:rPr>
        <w:t xml:space="preserve">ill </w:t>
      </w:r>
      <w:r>
        <w:rPr>
          <w:rFonts w:ascii="Arial" w:hAnsi="Arial" w:cs="Arial"/>
        </w:rPr>
        <w:t xml:space="preserve">explain </w:t>
      </w:r>
      <w:r w:rsidRPr="00E96482">
        <w:rPr>
          <w:rFonts w:ascii="Arial" w:hAnsi="Arial" w:cs="Arial"/>
        </w:rPr>
        <w:t>the relationship between low mood</w:t>
      </w:r>
      <w:r>
        <w:rPr>
          <w:rFonts w:ascii="Arial" w:hAnsi="Arial" w:cs="Arial"/>
        </w:rPr>
        <w:t>,</w:t>
      </w:r>
      <w:r w:rsidRPr="00E96482">
        <w:rPr>
          <w:rFonts w:ascii="Arial" w:hAnsi="Arial" w:cs="Arial"/>
        </w:rPr>
        <w:t xml:space="preserve"> depression and anxiety and consider some of the differing approaches to treatment</w:t>
      </w:r>
      <w:r>
        <w:rPr>
          <w:rFonts w:ascii="Arial" w:hAnsi="Arial" w:cs="Arial"/>
        </w:rPr>
        <w:t>,</w:t>
      </w:r>
      <w:r w:rsidRPr="00E96482">
        <w:rPr>
          <w:rFonts w:ascii="Arial" w:hAnsi="Arial" w:cs="Arial"/>
        </w:rPr>
        <w:t xml:space="preserve"> including practical </w:t>
      </w:r>
      <w:r>
        <w:rPr>
          <w:rFonts w:ascii="Arial" w:hAnsi="Arial" w:cs="Arial"/>
        </w:rPr>
        <w:t xml:space="preserve">measures, </w:t>
      </w:r>
      <w:r w:rsidRPr="00E96482">
        <w:rPr>
          <w:rFonts w:ascii="Arial" w:hAnsi="Arial" w:cs="Arial"/>
        </w:rPr>
        <w:t xml:space="preserve">such as breathing.  </w:t>
      </w:r>
      <w:r>
        <w:rPr>
          <w:rFonts w:ascii="Arial" w:hAnsi="Arial" w:cs="Arial"/>
        </w:rPr>
        <w:t xml:space="preserve">They will introduce you to </w:t>
      </w:r>
      <w:r w:rsidRPr="00E96482">
        <w:rPr>
          <w:rFonts w:ascii="Arial" w:hAnsi="Arial" w:cs="Arial"/>
        </w:rPr>
        <w:t xml:space="preserve">‘Feeling Good’ </w:t>
      </w:r>
      <w:r>
        <w:rPr>
          <w:rFonts w:ascii="Arial" w:hAnsi="Arial" w:cs="Arial"/>
        </w:rPr>
        <w:t xml:space="preserve">an </w:t>
      </w:r>
      <w:r w:rsidRPr="00E96482">
        <w:rPr>
          <w:rFonts w:ascii="Arial" w:hAnsi="Arial" w:cs="Arial"/>
        </w:rPr>
        <w:t>app</w:t>
      </w:r>
      <w:r>
        <w:rPr>
          <w:rFonts w:ascii="Arial" w:hAnsi="Arial" w:cs="Arial"/>
        </w:rPr>
        <w:t xml:space="preserve"> available free to you via the </w:t>
      </w:r>
      <w:hyperlink r:id="rId25" w:history="1">
        <w:r w:rsidRPr="00E96482">
          <w:rPr>
            <w:rStyle w:val="Hyperlink"/>
            <w:rFonts w:ascii="Arial" w:hAnsi="Arial" w:cs="Arial"/>
          </w:rPr>
          <w:t>National Wellbeing Hub</w:t>
        </w:r>
      </w:hyperlink>
      <w:r>
        <w:rPr>
          <w:rFonts w:ascii="Arial" w:hAnsi="Arial" w:cs="Arial"/>
        </w:rPr>
        <w:t xml:space="preserve">. </w:t>
      </w:r>
    </w:p>
    <w:p w:rsidR="00F270A7" w:rsidRDefault="00F270A7" w:rsidP="00F270A7">
      <w:pPr>
        <w:rPr>
          <w:rFonts w:ascii="Arial" w:hAnsi="Arial" w:cs="Arial"/>
          <w:b/>
          <w:bCs/>
          <w:color w:val="0000CC"/>
          <w:sz w:val="24"/>
          <w:szCs w:val="24"/>
        </w:rPr>
      </w:pPr>
    </w:p>
    <w:p w:rsidR="00F270A7" w:rsidRDefault="002374C2" w:rsidP="00F270A7">
      <w:pPr>
        <w:ind w:left="720"/>
        <w:rPr>
          <w:rFonts w:ascii="Arial" w:hAnsi="Arial" w:cs="Arial"/>
          <w:b/>
        </w:rPr>
      </w:pPr>
      <w:hyperlink r:id="rId26" w:history="1">
        <w:r w:rsidR="00F270A7" w:rsidRPr="00AA7A51">
          <w:rPr>
            <w:rStyle w:val="Hyperlink"/>
            <w:rFonts w:ascii="Arial" w:hAnsi="Arial" w:cs="Arial"/>
          </w:rPr>
          <w:t xml:space="preserve">Click here to register for the session at </w:t>
        </w:r>
        <w:r w:rsidR="00F270A7" w:rsidRPr="00AA7A51">
          <w:rPr>
            <w:rStyle w:val="Hyperlink"/>
            <w:rFonts w:ascii="Arial" w:hAnsi="Arial" w:cs="Arial"/>
            <w:b/>
          </w:rPr>
          <w:t>14.00</w:t>
        </w:r>
      </w:hyperlink>
    </w:p>
    <w:p w:rsidR="00882E5E" w:rsidRDefault="00882E5E" w:rsidP="00F270A7">
      <w:pPr>
        <w:ind w:left="720"/>
        <w:rPr>
          <w:rFonts w:ascii="Arial" w:hAnsi="Arial" w:cs="Arial"/>
        </w:rPr>
      </w:pPr>
    </w:p>
    <w:p w:rsidR="00882E5E" w:rsidRDefault="00882E5E" w:rsidP="00F270A7">
      <w:pPr>
        <w:ind w:left="720"/>
        <w:rPr>
          <w:rFonts w:ascii="Arial" w:hAnsi="Arial" w:cs="Arial"/>
        </w:rPr>
      </w:pPr>
    </w:p>
    <w:p w:rsidR="00F270A7" w:rsidRDefault="002374C2" w:rsidP="00F270A7">
      <w:pPr>
        <w:ind w:left="720"/>
        <w:rPr>
          <w:rFonts w:ascii="Arial" w:hAnsi="Arial" w:cs="Arial"/>
          <w:b/>
        </w:rPr>
      </w:pPr>
      <w:hyperlink r:id="rId27" w:history="1">
        <w:r w:rsidR="00F270A7" w:rsidRPr="00AA7A51">
          <w:rPr>
            <w:rStyle w:val="Hyperlink"/>
            <w:rFonts w:ascii="Arial" w:hAnsi="Arial" w:cs="Arial"/>
          </w:rPr>
          <w:t xml:space="preserve">Click here to register for the session at </w:t>
        </w:r>
        <w:r w:rsidR="00F270A7" w:rsidRPr="00AA7A51">
          <w:rPr>
            <w:rStyle w:val="Hyperlink"/>
            <w:rFonts w:ascii="Arial" w:hAnsi="Arial" w:cs="Arial"/>
            <w:b/>
          </w:rPr>
          <w:t>16.00</w:t>
        </w:r>
      </w:hyperlink>
    </w:p>
    <w:p w:rsidR="00882E5E" w:rsidRDefault="00882E5E" w:rsidP="00F270A7">
      <w:pPr>
        <w:ind w:left="720"/>
        <w:rPr>
          <w:rFonts w:ascii="Arial" w:hAnsi="Arial" w:cs="Arial"/>
          <w:b/>
        </w:rPr>
      </w:pPr>
    </w:p>
    <w:p w:rsidR="00F270A7" w:rsidRDefault="00F270A7" w:rsidP="00F270A7">
      <w:pPr>
        <w:ind w:left="720"/>
        <w:rPr>
          <w:rFonts w:ascii="Arial" w:hAnsi="Arial" w:cs="Arial"/>
        </w:rPr>
      </w:pPr>
    </w:p>
    <w:p w:rsidR="00F270A7" w:rsidRDefault="00F270A7" w:rsidP="00F270A7">
      <w:pPr>
        <w:ind w:left="720"/>
        <w:rPr>
          <w:rFonts w:ascii="Arial" w:hAnsi="Arial" w:cs="Arial"/>
          <w:b/>
          <w:bCs/>
          <w:color w:val="0000CC"/>
          <w:sz w:val="24"/>
          <w:szCs w:val="24"/>
        </w:rPr>
      </w:pPr>
    </w:p>
    <w:p w:rsidR="00882E5E" w:rsidRDefault="00882E5E" w:rsidP="00F270A7">
      <w:pPr>
        <w:rPr>
          <w:rFonts w:ascii="Arial" w:hAnsi="Arial" w:cs="Arial"/>
          <w:b/>
          <w:bCs/>
          <w:color w:val="0000CC"/>
          <w:sz w:val="24"/>
          <w:szCs w:val="24"/>
        </w:rPr>
      </w:pPr>
    </w:p>
    <w:p w:rsidR="00882E5E" w:rsidRDefault="00882E5E" w:rsidP="00F270A7">
      <w:pPr>
        <w:rPr>
          <w:rFonts w:ascii="Arial" w:hAnsi="Arial" w:cs="Arial"/>
          <w:b/>
          <w:bCs/>
          <w:color w:val="0000CC"/>
          <w:sz w:val="24"/>
          <w:szCs w:val="24"/>
        </w:rPr>
      </w:pPr>
    </w:p>
    <w:p w:rsidR="00882E5E" w:rsidRDefault="00882E5E" w:rsidP="00F270A7">
      <w:pPr>
        <w:rPr>
          <w:rFonts w:ascii="Arial" w:hAnsi="Arial" w:cs="Arial"/>
          <w:b/>
          <w:bCs/>
          <w:color w:val="0000CC"/>
          <w:sz w:val="24"/>
          <w:szCs w:val="24"/>
        </w:rPr>
      </w:pPr>
    </w:p>
    <w:p w:rsidR="00882E5E" w:rsidRDefault="00882E5E" w:rsidP="00F270A7">
      <w:pPr>
        <w:rPr>
          <w:rFonts w:ascii="Arial" w:hAnsi="Arial" w:cs="Arial"/>
          <w:b/>
          <w:bCs/>
          <w:color w:val="0000CC"/>
          <w:sz w:val="24"/>
          <w:szCs w:val="24"/>
        </w:rPr>
      </w:pPr>
    </w:p>
    <w:p w:rsidR="00882E5E" w:rsidRDefault="00882E5E" w:rsidP="00F270A7">
      <w:pPr>
        <w:rPr>
          <w:rFonts w:ascii="Arial" w:hAnsi="Arial" w:cs="Arial"/>
          <w:b/>
          <w:bCs/>
          <w:color w:val="0000CC"/>
          <w:sz w:val="24"/>
          <w:szCs w:val="24"/>
        </w:rPr>
      </w:pPr>
    </w:p>
    <w:p w:rsidR="00F270A7" w:rsidRDefault="00F270A7" w:rsidP="00F270A7">
      <w:pPr>
        <w:rPr>
          <w:rFonts w:ascii="Arial" w:hAnsi="Arial" w:cs="Arial"/>
          <w:b/>
          <w:bCs/>
          <w:color w:val="0000CC"/>
          <w:sz w:val="24"/>
          <w:szCs w:val="24"/>
        </w:rPr>
      </w:pPr>
      <w:r>
        <w:rPr>
          <w:rFonts w:ascii="Arial" w:hAnsi="Arial" w:cs="Arial"/>
          <w:b/>
          <w:bCs/>
          <w:color w:val="0000CC"/>
          <w:sz w:val="24"/>
          <w:szCs w:val="24"/>
        </w:rPr>
        <w:t xml:space="preserve">Reboot Charge </w:t>
      </w:r>
    </w:p>
    <w:p w:rsidR="00F270A7" w:rsidRPr="00F270A7" w:rsidRDefault="00F270A7" w:rsidP="00F270A7">
      <w:pPr>
        <w:rPr>
          <w:rFonts w:ascii="Arial" w:hAnsi="Arial" w:cs="Arial"/>
          <w:b/>
          <w:bCs/>
        </w:rPr>
      </w:pPr>
      <w:r>
        <w:rPr>
          <w:rFonts w:ascii="Arial" w:hAnsi="Arial" w:cs="Arial"/>
          <w:b/>
          <w:bCs/>
        </w:rPr>
        <w:t xml:space="preserve">20 January, 12.30 – 13.15 hrs   and/or   27 January, 12.30 – 13.15 hrs  </w:t>
      </w:r>
    </w:p>
    <w:p w:rsidR="00F270A7" w:rsidRDefault="00F270A7" w:rsidP="00F270A7">
      <w:pPr>
        <w:rPr>
          <w:rFonts w:ascii="Arial" w:hAnsi="Arial" w:cs="Arial"/>
          <w:b/>
          <w:bCs/>
          <w:sz w:val="24"/>
          <w:szCs w:val="24"/>
        </w:rPr>
      </w:pPr>
    </w:p>
    <w:p w:rsidR="00F270A7" w:rsidRDefault="00F270A7" w:rsidP="00F270A7">
      <w:pPr>
        <w:rPr>
          <w:rFonts w:ascii="Arial" w:hAnsi="Arial" w:cs="Arial"/>
          <w:b/>
          <w:bCs/>
          <w:color w:val="0000CC"/>
          <w:sz w:val="25"/>
          <w:szCs w:val="25"/>
          <w:highlight w:val="yellow"/>
        </w:rPr>
      </w:pPr>
      <w:r w:rsidRPr="00F270A7">
        <w:rPr>
          <w:rFonts w:ascii="Arial" w:hAnsi="Arial" w:cs="Arial"/>
        </w:rPr>
        <w:t xml:space="preserve">There is clear evidence linking exercise and positive mental health. </w:t>
      </w:r>
      <w:r>
        <w:rPr>
          <w:rFonts w:ascii="Arial" w:hAnsi="Arial" w:cs="Arial"/>
        </w:rPr>
        <w:t xml:space="preserve">Looking after our </w:t>
      </w:r>
      <w:r w:rsidRPr="00F270A7">
        <w:rPr>
          <w:rFonts w:ascii="Arial" w:hAnsi="Arial" w:cs="Arial"/>
        </w:rPr>
        <w:t>‘</w:t>
      </w:r>
      <w:r>
        <w:rPr>
          <w:rFonts w:ascii="Arial" w:hAnsi="Arial" w:cs="Arial"/>
        </w:rPr>
        <w:t>w</w:t>
      </w:r>
      <w:r w:rsidRPr="00F270A7">
        <w:rPr>
          <w:rFonts w:ascii="Arial" w:hAnsi="Arial" w:cs="Arial"/>
        </w:rPr>
        <w:t>ellbeing’ is much more than</w:t>
      </w:r>
      <w:r>
        <w:rPr>
          <w:rFonts w:ascii="Arial" w:hAnsi="Arial" w:cs="Arial"/>
        </w:rPr>
        <w:t xml:space="preserve"> taking care of our psychological health and safety. So, we have partnered with Live Borders / Tri-Fitness Galashiels and </w:t>
      </w:r>
      <w:r>
        <w:rPr>
          <w:rFonts w:ascii="Arial" w:hAnsi="Arial" w:cs="Arial"/>
          <w:b/>
        </w:rPr>
        <w:t xml:space="preserve">Lynn Horsman, </w:t>
      </w:r>
      <w:r>
        <w:rPr>
          <w:rFonts w:ascii="Arial" w:hAnsi="Arial" w:cs="Arial"/>
        </w:rPr>
        <w:t xml:space="preserve">one of their highly qualified and experienced Group Fitness Instructors, to deliver this ‘virtual’ fitness session. Following on from the Reboot session in December, Lynn will deliver a virtual </w:t>
      </w:r>
      <w:r w:rsidRPr="00F270A7">
        <w:rPr>
          <w:rFonts w:ascii="Arial" w:hAnsi="Arial" w:cs="Arial"/>
        </w:rPr>
        <w:t xml:space="preserve">high </w:t>
      </w:r>
      <w:r>
        <w:rPr>
          <w:rFonts w:ascii="Arial" w:hAnsi="Arial" w:cs="Arial"/>
        </w:rPr>
        <w:t>i</w:t>
      </w:r>
      <w:r w:rsidRPr="00F270A7">
        <w:rPr>
          <w:rFonts w:ascii="Arial" w:hAnsi="Arial" w:cs="Arial"/>
        </w:rPr>
        <w:t>ntensity, Full Body Training mixed into a 30</w:t>
      </w:r>
      <w:r>
        <w:rPr>
          <w:rFonts w:ascii="Arial" w:hAnsi="Arial" w:cs="Arial"/>
        </w:rPr>
        <w:t>-</w:t>
      </w:r>
      <w:r w:rsidRPr="00F270A7">
        <w:rPr>
          <w:rFonts w:ascii="Arial" w:hAnsi="Arial" w:cs="Arial"/>
        </w:rPr>
        <w:t>minute explosive workout</w:t>
      </w:r>
      <w:r>
        <w:rPr>
          <w:rFonts w:ascii="Arial" w:hAnsi="Arial" w:cs="Arial"/>
        </w:rPr>
        <w:t xml:space="preserve">, which is good for </w:t>
      </w:r>
      <w:r w:rsidRPr="00F270A7">
        <w:rPr>
          <w:rFonts w:ascii="Arial" w:hAnsi="Arial" w:cs="Arial"/>
        </w:rPr>
        <w:t>increasing fitness</w:t>
      </w:r>
      <w:r>
        <w:rPr>
          <w:rFonts w:ascii="Arial" w:hAnsi="Arial" w:cs="Arial"/>
        </w:rPr>
        <w:t>.  . Further instructions about clothing, space etc. will be provided to those who sign up for the session, in advance.  This session will be repeated a week later.</w:t>
      </w:r>
    </w:p>
    <w:p w:rsidR="00F270A7" w:rsidRDefault="00F270A7" w:rsidP="00F270A7">
      <w:pPr>
        <w:ind w:left="720"/>
        <w:rPr>
          <w:rFonts w:ascii="Arial" w:hAnsi="Arial" w:cs="Arial"/>
        </w:rPr>
      </w:pPr>
    </w:p>
    <w:p w:rsidR="00882E5E" w:rsidRPr="00AA7A51" w:rsidRDefault="002374C2" w:rsidP="00F270A7">
      <w:pPr>
        <w:ind w:left="720"/>
        <w:rPr>
          <w:rFonts w:ascii="Arial" w:hAnsi="Arial" w:cs="Arial"/>
          <w:b/>
        </w:rPr>
      </w:pPr>
      <w:hyperlink r:id="rId28" w:history="1">
        <w:r w:rsidR="00F270A7" w:rsidRPr="00AA7A51">
          <w:rPr>
            <w:rStyle w:val="Hyperlink"/>
            <w:rFonts w:ascii="Arial" w:hAnsi="Arial" w:cs="Arial"/>
          </w:rPr>
          <w:t xml:space="preserve">Click here to register for the session on </w:t>
        </w:r>
        <w:r w:rsidR="00F270A7" w:rsidRPr="00AA7A51">
          <w:rPr>
            <w:rStyle w:val="Hyperlink"/>
            <w:rFonts w:ascii="Arial" w:hAnsi="Arial" w:cs="Arial"/>
            <w:b/>
          </w:rPr>
          <w:t>20 January</w:t>
        </w:r>
      </w:hyperlink>
    </w:p>
    <w:p w:rsidR="00882E5E" w:rsidRDefault="00882E5E" w:rsidP="00F270A7">
      <w:pPr>
        <w:ind w:left="720"/>
        <w:rPr>
          <w:rFonts w:ascii="Arial" w:hAnsi="Arial" w:cs="Arial"/>
          <w:b/>
        </w:rPr>
      </w:pPr>
    </w:p>
    <w:p w:rsidR="00882E5E" w:rsidRPr="00F270A7" w:rsidRDefault="00882E5E" w:rsidP="00F270A7">
      <w:pPr>
        <w:ind w:left="720"/>
        <w:rPr>
          <w:rFonts w:ascii="Arial" w:hAnsi="Arial" w:cs="Arial"/>
          <w:b/>
        </w:rPr>
      </w:pPr>
    </w:p>
    <w:p w:rsidR="00F270A7" w:rsidRDefault="002374C2" w:rsidP="00F270A7">
      <w:pPr>
        <w:ind w:left="720"/>
        <w:rPr>
          <w:rFonts w:ascii="Arial" w:hAnsi="Arial" w:cs="Arial"/>
          <w:b/>
        </w:rPr>
      </w:pPr>
      <w:hyperlink r:id="rId29" w:history="1">
        <w:r w:rsidR="00F270A7" w:rsidRPr="00AA7A51">
          <w:rPr>
            <w:rStyle w:val="Hyperlink"/>
            <w:rFonts w:ascii="Arial" w:hAnsi="Arial" w:cs="Arial"/>
          </w:rPr>
          <w:t xml:space="preserve">Click here to register for the session on </w:t>
        </w:r>
        <w:r w:rsidR="00F270A7" w:rsidRPr="00AA7A51">
          <w:rPr>
            <w:rStyle w:val="Hyperlink"/>
            <w:rFonts w:ascii="Arial" w:hAnsi="Arial" w:cs="Arial"/>
            <w:b/>
          </w:rPr>
          <w:t>27 January</w:t>
        </w:r>
      </w:hyperlink>
    </w:p>
    <w:p w:rsidR="00882E5E" w:rsidRDefault="00882E5E" w:rsidP="00F270A7">
      <w:pPr>
        <w:ind w:left="720"/>
        <w:rPr>
          <w:rFonts w:ascii="Arial" w:hAnsi="Arial" w:cs="Arial"/>
          <w:b/>
        </w:rPr>
      </w:pPr>
    </w:p>
    <w:p w:rsidR="00882E5E" w:rsidRPr="00F270A7" w:rsidRDefault="00882E5E" w:rsidP="00F270A7">
      <w:pPr>
        <w:ind w:left="720"/>
        <w:rPr>
          <w:rFonts w:ascii="Arial" w:hAnsi="Arial" w:cs="Arial"/>
          <w:b/>
        </w:rPr>
      </w:pPr>
    </w:p>
    <w:p w:rsidR="00F270A7" w:rsidRDefault="00F270A7" w:rsidP="00F270A7">
      <w:pPr>
        <w:rPr>
          <w:rFonts w:ascii="Arial" w:hAnsi="Arial" w:cs="Arial"/>
          <w:b/>
          <w:bCs/>
          <w:color w:val="0000CC"/>
          <w:sz w:val="25"/>
          <w:szCs w:val="25"/>
          <w:highlight w:val="yellow"/>
        </w:rPr>
      </w:pPr>
    </w:p>
    <w:p w:rsidR="0045467D" w:rsidRDefault="0045467D" w:rsidP="003F7837">
      <w:pPr>
        <w:pStyle w:val="Default"/>
        <w:rPr>
          <w:rFonts w:ascii="Arial" w:hAnsi="Arial" w:cs="Arial"/>
          <w:b/>
          <w:color w:val="0000CC"/>
          <w:sz w:val="22"/>
          <w:szCs w:val="22"/>
        </w:rPr>
      </w:pPr>
    </w:p>
    <w:p w:rsidR="00417C85" w:rsidRPr="00417C85" w:rsidRDefault="00417C85" w:rsidP="003F7837">
      <w:pPr>
        <w:pStyle w:val="Default"/>
        <w:rPr>
          <w:rFonts w:ascii="Arial" w:hAnsi="Arial" w:cs="Arial"/>
          <w:b/>
          <w:color w:val="0000CC"/>
          <w:sz w:val="22"/>
          <w:szCs w:val="22"/>
        </w:rPr>
      </w:pPr>
    </w:p>
    <w:p w:rsidR="003F7837" w:rsidRDefault="003F7837" w:rsidP="003F7837">
      <w:pPr>
        <w:ind w:left="720"/>
        <w:rPr>
          <w:rFonts w:ascii="Arial" w:hAnsi="Arial" w:cs="Arial"/>
          <w:b/>
          <w:bCs/>
          <w:sz w:val="24"/>
          <w:szCs w:val="24"/>
          <w:highlight w:val="yellow"/>
        </w:rPr>
      </w:pPr>
    </w:p>
    <w:p w:rsidR="003F7837" w:rsidRDefault="003F7837" w:rsidP="003F7837">
      <w:pPr>
        <w:pStyle w:val="NormalWeb"/>
        <w:spacing w:before="0" w:beforeAutospacing="0" w:after="0" w:afterAutospacing="0"/>
        <w:ind w:left="720"/>
        <w:rPr>
          <w:rFonts w:ascii="Arial" w:hAnsi="Arial" w:cs="Arial"/>
          <w:b/>
          <w:color w:val="0000CC"/>
          <w:sz w:val="25"/>
          <w:szCs w:val="25"/>
        </w:rPr>
      </w:pPr>
    </w:p>
    <w:p w:rsidR="006A36C6" w:rsidRDefault="006A36C6" w:rsidP="003F7837">
      <w:pPr>
        <w:pStyle w:val="Default"/>
        <w:rPr>
          <w:rFonts w:ascii="Arial" w:hAnsi="Arial" w:cs="Arial"/>
          <w:color w:val="auto"/>
          <w:sz w:val="22"/>
          <w:szCs w:val="22"/>
        </w:rPr>
      </w:pPr>
      <w:bookmarkStart w:id="1" w:name="_Hlk66776902"/>
    </w:p>
    <w:p w:rsidR="006A36C6" w:rsidRDefault="006A36C6" w:rsidP="006A36C6">
      <w:pPr>
        <w:ind w:left="720"/>
        <w:rPr>
          <w:rFonts w:ascii="Arial" w:hAnsi="Arial" w:cs="Arial"/>
          <w:b/>
          <w:bCs/>
          <w:sz w:val="24"/>
          <w:szCs w:val="24"/>
          <w:highlight w:val="yellow"/>
        </w:rPr>
      </w:pPr>
      <w:r>
        <w:rPr>
          <w:rFonts w:ascii="Arial" w:hAnsi="Arial" w:cs="Arial"/>
        </w:rPr>
        <w:t xml:space="preserve"> </w:t>
      </w:r>
    </w:p>
    <w:bookmarkEnd w:id="1"/>
    <w:p w:rsidR="00E3277C" w:rsidRDefault="00E3277C" w:rsidP="003F7837">
      <w:pPr>
        <w:pStyle w:val="NormalWeb"/>
        <w:spacing w:before="0" w:beforeAutospacing="0" w:after="0" w:afterAutospacing="0"/>
        <w:rPr>
          <w:rFonts w:ascii="Arial" w:hAnsi="Arial" w:cs="Arial"/>
          <w:b/>
          <w:color w:val="0000CC"/>
          <w:sz w:val="25"/>
          <w:szCs w:val="25"/>
        </w:rPr>
      </w:pPr>
    </w:p>
    <w:p w:rsidR="003F7837" w:rsidRDefault="003F7837" w:rsidP="003F7837">
      <w:pPr>
        <w:ind w:left="720"/>
        <w:rPr>
          <w:rFonts w:ascii="Arial" w:hAnsi="Arial" w:cs="Arial"/>
          <w:b/>
          <w:bCs/>
          <w:sz w:val="24"/>
          <w:szCs w:val="24"/>
          <w:highlight w:val="yellow"/>
        </w:rPr>
      </w:pPr>
    </w:p>
    <w:p w:rsidR="00546BF9" w:rsidRDefault="00546BF9" w:rsidP="006A36C6">
      <w:pPr>
        <w:rPr>
          <w:rFonts w:ascii="Arial" w:hAnsi="Arial" w:cs="Arial"/>
          <w:b/>
          <w:bCs/>
          <w:color w:val="0000CC"/>
          <w:sz w:val="25"/>
          <w:szCs w:val="25"/>
        </w:rPr>
      </w:pPr>
    </w:p>
    <w:p w:rsidR="006A36C6" w:rsidRDefault="006A36C6" w:rsidP="00B561C0">
      <w:pPr>
        <w:rPr>
          <w:sz w:val="24"/>
          <w:szCs w:val="24"/>
        </w:rPr>
      </w:pPr>
    </w:p>
    <w:p w:rsidR="006A36C6" w:rsidRDefault="006A36C6" w:rsidP="006A36C6">
      <w:pPr>
        <w:rPr>
          <w:sz w:val="24"/>
          <w:szCs w:val="24"/>
        </w:rPr>
      </w:pPr>
    </w:p>
    <w:p w:rsidR="006A36C6" w:rsidRDefault="006A36C6" w:rsidP="006A36C6">
      <w:pPr>
        <w:ind w:left="720"/>
        <w:rPr>
          <w:rFonts w:ascii="Arial" w:hAnsi="Arial" w:cs="Arial"/>
          <w:b/>
          <w:bCs/>
          <w:sz w:val="24"/>
          <w:szCs w:val="24"/>
        </w:rPr>
      </w:pPr>
    </w:p>
    <w:sectPr w:rsidR="006A36C6" w:rsidSect="001B3FFE">
      <w:footerReference w:type="default" r:id="rId3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6D6" w:rsidRDefault="00D656D6" w:rsidP="00337497">
      <w:r>
        <w:separator/>
      </w:r>
    </w:p>
  </w:endnote>
  <w:endnote w:type="continuationSeparator" w:id="0">
    <w:p w:rsidR="00D656D6" w:rsidRDefault="00D656D6" w:rsidP="0033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881465"/>
      <w:docPartObj>
        <w:docPartGallery w:val="Page Numbers (Bottom of Page)"/>
        <w:docPartUnique/>
      </w:docPartObj>
    </w:sdtPr>
    <w:sdtEndPr>
      <w:rPr>
        <w:noProof/>
      </w:rPr>
    </w:sdtEndPr>
    <w:sdtContent>
      <w:p w:rsidR="00337497" w:rsidRDefault="00337497">
        <w:pPr>
          <w:pStyle w:val="Footer"/>
          <w:jc w:val="right"/>
        </w:pPr>
        <w:r>
          <w:fldChar w:fldCharType="begin"/>
        </w:r>
        <w:r>
          <w:instrText xml:space="preserve"> PAGE   \* MERGEFORMAT </w:instrText>
        </w:r>
        <w:r>
          <w:fldChar w:fldCharType="separate"/>
        </w:r>
        <w:r w:rsidR="002374C2">
          <w:rPr>
            <w:noProof/>
          </w:rPr>
          <w:t>1</w:t>
        </w:r>
        <w:r>
          <w:rPr>
            <w:noProof/>
          </w:rPr>
          <w:fldChar w:fldCharType="end"/>
        </w:r>
      </w:p>
    </w:sdtContent>
  </w:sdt>
  <w:p w:rsidR="00337497" w:rsidRDefault="00337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6D6" w:rsidRDefault="00D656D6" w:rsidP="00337497">
      <w:r>
        <w:separator/>
      </w:r>
    </w:p>
  </w:footnote>
  <w:footnote w:type="continuationSeparator" w:id="0">
    <w:p w:rsidR="00D656D6" w:rsidRDefault="00D656D6" w:rsidP="00337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4EF67626"/>
    <w:multiLevelType w:val="hybridMultilevel"/>
    <w:tmpl w:val="B038C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25"/>
    <w:rsid w:val="00027C27"/>
    <w:rsid w:val="00031238"/>
    <w:rsid w:val="00050D48"/>
    <w:rsid w:val="000A2C8E"/>
    <w:rsid w:val="000C0CF4"/>
    <w:rsid w:val="001104E1"/>
    <w:rsid w:val="0012724D"/>
    <w:rsid w:val="00160F46"/>
    <w:rsid w:val="001B3FFE"/>
    <w:rsid w:val="001C39F6"/>
    <w:rsid w:val="002374C2"/>
    <w:rsid w:val="00280F30"/>
    <w:rsid w:val="00281579"/>
    <w:rsid w:val="002C79FA"/>
    <w:rsid w:val="002F1DB2"/>
    <w:rsid w:val="00306C61"/>
    <w:rsid w:val="00337497"/>
    <w:rsid w:val="00343252"/>
    <w:rsid w:val="0037582B"/>
    <w:rsid w:val="003844C1"/>
    <w:rsid w:val="003867E4"/>
    <w:rsid w:val="003B331A"/>
    <w:rsid w:val="003F7837"/>
    <w:rsid w:val="00417C85"/>
    <w:rsid w:val="0045467D"/>
    <w:rsid w:val="004A1A25"/>
    <w:rsid w:val="004D31D8"/>
    <w:rsid w:val="004F575D"/>
    <w:rsid w:val="00510C5D"/>
    <w:rsid w:val="00546BF9"/>
    <w:rsid w:val="005477AE"/>
    <w:rsid w:val="00557A49"/>
    <w:rsid w:val="00584855"/>
    <w:rsid w:val="005F77A5"/>
    <w:rsid w:val="006337B5"/>
    <w:rsid w:val="00660EBD"/>
    <w:rsid w:val="00691B43"/>
    <w:rsid w:val="006A36C6"/>
    <w:rsid w:val="006B7C5D"/>
    <w:rsid w:val="006C6E7A"/>
    <w:rsid w:val="006D624E"/>
    <w:rsid w:val="006F3B65"/>
    <w:rsid w:val="00747ABC"/>
    <w:rsid w:val="007A552C"/>
    <w:rsid w:val="007B50F8"/>
    <w:rsid w:val="007E6171"/>
    <w:rsid w:val="008025CB"/>
    <w:rsid w:val="00837000"/>
    <w:rsid w:val="00857548"/>
    <w:rsid w:val="00882E5E"/>
    <w:rsid w:val="00910F7F"/>
    <w:rsid w:val="009B7615"/>
    <w:rsid w:val="009C2642"/>
    <w:rsid w:val="00AA7A51"/>
    <w:rsid w:val="00AC5BC8"/>
    <w:rsid w:val="00AD594A"/>
    <w:rsid w:val="00AF3B4B"/>
    <w:rsid w:val="00B51BDC"/>
    <w:rsid w:val="00B561C0"/>
    <w:rsid w:val="00B773CE"/>
    <w:rsid w:val="00BA7EC5"/>
    <w:rsid w:val="00C3042D"/>
    <w:rsid w:val="00C676F9"/>
    <w:rsid w:val="00C91823"/>
    <w:rsid w:val="00D008AB"/>
    <w:rsid w:val="00D05C8E"/>
    <w:rsid w:val="00D3216C"/>
    <w:rsid w:val="00D656D6"/>
    <w:rsid w:val="00D9772B"/>
    <w:rsid w:val="00E3277C"/>
    <w:rsid w:val="00E364AF"/>
    <w:rsid w:val="00E569E4"/>
    <w:rsid w:val="00E6461D"/>
    <w:rsid w:val="00F270A7"/>
    <w:rsid w:val="00FA4BC1"/>
    <w:rsid w:val="00FF3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9F783B4-A129-4F85-BB1E-B35F6ABF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A25"/>
    <w:rPr>
      <w:rFonts w:eastAsiaTheme="minorHAnsi"/>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4A1A25"/>
    <w:rPr>
      <w:color w:val="0000FF"/>
      <w:u w:val="single"/>
    </w:rPr>
  </w:style>
  <w:style w:type="table" w:styleId="TableGrid">
    <w:name w:val="Table Grid"/>
    <w:basedOn w:val="TableNormal"/>
    <w:uiPriority w:val="39"/>
    <w:rsid w:val="004A1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594A"/>
    <w:pPr>
      <w:spacing w:after="160" w:line="259" w:lineRule="auto"/>
      <w:ind w:left="720"/>
      <w:contextualSpacing/>
    </w:pPr>
  </w:style>
  <w:style w:type="paragraph" w:customStyle="1" w:styleId="ydp89ed55a7yiv9109986469msonormal">
    <w:name w:val="ydp89ed55a7yiv9109986469msonormal"/>
    <w:basedOn w:val="Normal"/>
    <w:rsid w:val="00557A49"/>
    <w:pPr>
      <w:spacing w:before="100" w:beforeAutospacing="1" w:after="100" w:afterAutospacing="1"/>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57A49"/>
    <w:rPr>
      <w:color w:val="954F72" w:themeColor="followedHyperlink"/>
      <w:u w:val="single"/>
    </w:rPr>
  </w:style>
  <w:style w:type="paragraph" w:styleId="NormalWeb">
    <w:name w:val="Normal (Web)"/>
    <w:basedOn w:val="Normal"/>
    <w:uiPriority w:val="99"/>
    <w:unhideWhenUsed/>
    <w:rsid w:val="00557A4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031238"/>
    <w:rPr>
      <w:color w:val="605E5C"/>
      <w:shd w:val="clear" w:color="auto" w:fill="E1DFDD"/>
    </w:rPr>
  </w:style>
  <w:style w:type="character" w:styleId="Emphasis">
    <w:name w:val="Emphasis"/>
    <w:basedOn w:val="DefaultParagraphFont"/>
    <w:uiPriority w:val="20"/>
    <w:qFormat/>
    <w:rsid w:val="001104E1"/>
    <w:rPr>
      <w:i/>
      <w:iCs/>
    </w:rPr>
  </w:style>
  <w:style w:type="character" w:customStyle="1" w:styleId="heading5">
    <w:name w:val="heading5"/>
    <w:basedOn w:val="DefaultParagraphFont"/>
    <w:rsid w:val="001104E1"/>
  </w:style>
  <w:style w:type="paragraph" w:customStyle="1" w:styleId="Default">
    <w:name w:val="Default"/>
    <w:rsid w:val="003F783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646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1D"/>
    <w:rPr>
      <w:rFonts w:ascii="Segoe UI" w:eastAsiaTheme="minorHAnsi" w:hAnsi="Segoe UI" w:cs="Segoe UI"/>
      <w:sz w:val="18"/>
      <w:szCs w:val="18"/>
    </w:rPr>
  </w:style>
  <w:style w:type="character" w:customStyle="1" w:styleId="UnresolvedMention">
    <w:name w:val="Unresolved Mention"/>
    <w:basedOn w:val="DefaultParagraphFont"/>
    <w:uiPriority w:val="99"/>
    <w:semiHidden/>
    <w:unhideWhenUsed/>
    <w:rsid w:val="00E6461D"/>
    <w:rPr>
      <w:color w:val="605E5C"/>
      <w:shd w:val="clear" w:color="auto" w:fill="E1DFDD"/>
    </w:rPr>
  </w:style>
  <w:style w:type="character" w:styleId="CommentReference">
    <w:name w:val="annotation reference"/>
    <w:basedOn w:val="DefaultParagraphFont"/>
    <w:uiPriority w:val="99"/>
    <w:semiHidden/>
    <w:unhideWhenUsed/>
    <w:rsid w:val="00660EBD"/>
    <w:rPr>
      <w:sz w:val="16"/>
      <w:szCs w:val="16"/>
    </w:rPr>
  </w:style>
  <w:style w:type="paragraph" w:styleId="CommentText">
    <w:name w:val="annotation text"/>
    <w:basedOn w:val="Normal"/>
    <w:link w:val="CommentTextChar"/>
    <w:uiPriority w:val="99"/>
    <w:semiHidden/>
    <w:unhideWhenUsed/>
    <w:rsid w:val="00660EBD"/>
    <w:rPr>
      <w:sz w:val="20"/>
      <w:szCs w:val="20"/>
    </w:rPr>
  </w:style>
  <w:style w:type="character" w:customStyle="1" w:styleId="CommentTextChar">
    <w:name w:val="Comment Text Char"/>
    <w:basedOn w:val="DefaultParagraphFont"/>
    <w:link w:val="CommentText"/>
    <w:uiPriority w:val="99"/>
    <w:semiHidden/>
    <w:rsid w:val="00660EB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660EBD"/>
    <w:rPr>
      <w:b/>
      <w:bCs/>
    </w:rPr>
  </w:style>
  <w:style w:type="character" w:customStyle="1" w:styleId="CommentSubjectChar">
    <w:name w:val="Comment Subject Char"/>
    <w:basedOn w:val="CommentTextChar"/>
    <w:link w:val="CommentSubject"/>
    <w:uiPriority w:val="99"/>
    <w:semiHidden/>
    <w:rsid w:val="00660EBD"/>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86">
      <w:bodyDiv w:val="1"/>
      <w:marLeft w:val="0"/>
      <w:marRight w:val="0"/>
      <w:marTop w:val="0"/>
      <w:marBottom w:val="0"/>
      <w:divBdr>
        <w:top w:val="none" w:sz="0" w:space="0" w:color="auto"/>
        <w:left w:val="none" w:sz="0" w:space="0" w:color="auto"/>
        <w:bottom w:val="none" w:sz="0" w:space="0" w:color="auto"/>
        <w:right w:val="none" w:sz="0" w:space="0" w:color="auto"/>
      </w:divBdr>
    </w:div>
    <w:div w:id="5444752">
      <w:bodyDiv w:val="1"/>
      <w:marLeft w:val="0"/>
      <w:marRight w:val="0"/>
      <w:marTop w:val="0"/>
      <w:marBottom w:val="0"/>
      <w:divBdr>
        <w:top w:val="none" w:sz="0" w:space="0" w:color="auto"/>
        <w:left w:val="none" w:sz="0" w:space="0" w:color="auto"/>
        <w:bottom w:val="none" w:sz="0" w:space="0" w:color="auto"/>
        <w:right w:val="none" w:sz="0" w:space="0" w:color="auto"/>
      </w:divBdr>
    </w:div>
    <w:div w:id="82723794">
      <w:bodyDiv w:val="1"/>
      <w:marLeft w:val="0"/>
      <w:marRight w:val="0"/>
      <w:marTop w:val="0"/>
      <w:marBottom w:val="0"/>
      <w:divBdr>
        <w:top w:val="none" w:sz="0" w:space="0" w:color="auto"/>
        <w:left w:val="none" w:sz="0" w:space="0" w:color="auto"/>
        <w:bottom w:val="none" w:sz="0" w:space="0" w:color="auto"/>
        <w:right w:val="none" w:sz="0" w:space="0" w:color="auto"/>
      </w:divBdr>
    </w:div>
    <w:div w:id="83767063">
      <w:bodyDiv w:val="1"/>
      <w:marLeft w:val="0"/>
      <w:marRight w:val="0"/>
      <w:marTop w:val="0"/>
      <w:marBottom w:val="0"/>
      <w:divBdr>
        <w:top w:val="none" w:sz="0" w:space="0" w:color="auto"/>
        <w:left w:val="none" w:sz="0" w:space="0" w:color="auto"/>
        <w:bottom w:val="none" w:sz="0" w:space="0" w:color="auto"/>
        <w:right w:val="none" w:sz="0" w:space="0" w:color="auto"/>
      </w:divBdr>
    </w:div>
    <w:div w:id="117335411">
      <w:bodyDiv w:val="1"/>
      <w:marLeft w:val="0"/>
      <w:marRight w:val="0"/>
      <w:marTop w:val="0"/>
      <w:marBottom w:val="0"/>
      <w:divBdr>
        <w:top w:val="none" w:sz="0" w:space="0" w:color="auto"/>
        <w:left w:val="none" w:sz="0" w:space="0" w:color="auto"/>
        <w:bottom w:val="none" w:sz="0" w:space="0" w:color="auto"/>
        <w:right w:val="none" w:sz="0" w:space="0" w:color="auto"/>
      </w:divBdr>
    </w:div>
    <w:div w:id="330790553">
      <w:bodyDiv w:val="1"/>
      <w:marLeft w:val="0"/>
      <w:marRight w:val="0"/>
      <w:marTop w:val="0"/>
      <w:marBottom w:val="0"/>
      <w:divBdr>
        <w:top w:val="none" w:sz="0" w:space="0" w:color="auto"/>
        <w:left w:val="none" w:sz="0" w:space="0" w:color="auto"/>
        <w:bottom w:val="none" w:sz="0" w:space="0" w:color="auto"/>
        <w:right w:val="none" w:sz="0" w:space="0" w:color="auto"/>
      </w:divBdr>
    </w:div>
    <w:div w:id="507184552">
      <w:bodyDiv w:val="1"/>
      <w:marLeft w:val="0"/>
      <w:marRight w:val="0"/>
      <w:marTop w:val="0"/>
      <w:marBottom w:val="0"/>
      <w:divBdr>
        <w:top w:val="none" w:sz="0" w:space="0" w:color="auto"/>
        <w:left w:val="none" w:sz="0" w:space="0" w:color="auto"/>
        <w:bottom w:val="none" w:sz="0" w:space="0" w:color="auto"/>
        <w:right w:val="none" w:sz="0" w:space="0" w:color="auto"/>
      </w:divBdr>
    </w:div>
    <w:div w:id="725372143">
      <w:bodyDiv w:val="1"/>
      <w:marLeft w:val="0"/>
      <w:marRight w:val="0"/>
      <w:marTop w:val="0"/>
      <w:marBottom w:val="0"/>
      <w:divBdr>
        <w:top w:val="none" w:sz="0" w:space="0" w:color="auto"/>
        <w:left w:val="none" w:sz="0" w:space="0" w:color="auto"/>
        <w:bottom w:val="none" w:sz="0" w:space="0" w:color="auto"/>
        <w:right w:val="none" w:sz="0" w:space="0" w:color="auto"/>
      </w:divBdr>
    </w:div>
    <w:div w:id="891886739">
      <w:bodyDiv w:val="1"/>
      <w:marLeft w:val="0"/>
      <w:marRight w:val="0"/>
      <w:marTop w:val="0"/>
      <w:marBottom w:val="0"/>
      <w:divBdr>
        <w:top w:val="none" w:sz="0" w:space="0" w:color="auto"/>
        <w:left w:val="none" w:sz="0" w:space="0" w:color="auto"/>
        <w:bottom w:val="none" w:sz="0" w:space="0" w:color="auto"/>
        <w:right w:val="none" w:sz="0" w:space="0" w:color="auto"/>
      </w:divBdr>
    </w:div>
    <w:div w:id="1169908062">
      <w:bodyDiv w:val="1"/>
      <w:marLeft w:val="0"/>
      <w:marRight w:val="0"/>
      <w:marTop w:val="0"/>
      <w:marBottom w:val="0"/>
      <w:divBdr>
        <w:top w:val="none" w:sz="0" w:space="0" w:color="auto"/>
        <w:left w:val="none" w:sz="0" w:space="0" w:color="auto"/>
        <w:bottom w:val="none" w:sz="0" w:space="0" w:color="auto"/>
        <w:right w:val="none" w:sz="0" w:space="0" w:color="auto"/>
      </w:divBdr>
    </w:div>
    <w:div w:id="1174685074">
      <w:bodyDiv w:val="1"/>
      <w:marLeft w:val="0"/>
      <w:marRight w:val="0"/>
      <w:marTop w:val="0"/>
      <w:marBottom w:val="0"/>
      <w:divBdr>
        <w:top w:val="none" w:sz="0" w:space="0" w:color="auto"/>
        <w:left w:val="none" w:sz="0" w:space="0" w:color="auto"/>
        <w:bottom w:val="none" w:sz="0" w:space="0" w:color="auto"/>
        <w:right w:val="none" w:sz="0" w:space="0" w:color="auto"/>
      </w:divBdr>
    </w:div>
    <w:div w:id="1234315797">
      <w:bodyDiv w:val="1"/>
      <w:marLeft w:val="0"/>
      <w:marRight w:val="0"/>
      <w:marTop w:val="0"/>
      <w:marBottom w:val="0"/>
      <w:divBdr>
        <w:top w:val="none" w:sz="0" w:space="0" w:color="auto"/>
        <w:left w:val="none" w:sz="0" w:space="0" w:color="auto"/>
        <w:bottom w:val="none" w:sz="0" w:space="0" w:color="auto"/>
        <w:right w:val="none" w:sz="0" w:space="0" w:color="auto"/>
      </w:divBdr>
    </w:div>
    <w:div w:id="1365868114">
      <w:bodyDiv w:val="1"/>
      <w:marLeft w:val="0"/>
      <w:marRight w:val="0"/>
      <w:marTop w:val="0"/>
      <w:marBottom w:val="0"/>
      <w:divBdr>
        <w:top w:val="none" w:sz="0" w:space="0" w:color="auto"/>
        <w:left w:val="none" w:sz="0" w:space="0" w:color="auto"/>
        <w:bottom w:val="none" w:sz="0" w:space="0" w:color="auto"/>
        <w:right w:val="none" w:sz="0" w:space="0" w:color="auto"/>
      </w:divBdr>
    </w:div>
    <w:div w:id="1416628493">
      <w:bodyDiv w:val="1"/>
      <w:marLeft w:val="0"/>
      <w:marRight w:val="0"/>
      <w:marTop w:val="0"/>
      <w:marBottom w:val="0"/>
      <w:divBdr>
        <w:top w:val="none" w:sz="0" w:space="0" w:color="auto"/>
        <w:left w:val="none" w:sz="0" w:space="0" w:color="auto"/>
        <w:bottom w:val="none" w:sz="0" w:space="0" w:color="auto"/>
        <w:right w:val="none" w:sz="0" w:space="0" w:color="auto"/>
      </w:divBdr>
    </w:div>
    <w:div w:id="1493181589">
      <w:bodyDiv w:val="1"/>
      <w:marLeft w:val="0"/>
      <w:marRight w:val="0"/>
      <w:marTop w:val="0"/>
      <w:marBottom w:val="0"/>
      <w:divBdr>
        <w:top w:val="none" w:sz="0" w:space="0" w:color="auto"/>
        <w:left w:val="none" w:sz="0" w:space="0" w:color="auto"/>
        <w:bottom w:val="none" w:sz="0" w:space="0" w:color="auto"/>
        <w:right w:val="none" w:sz="0" w:space="0" w:color="auto"/>
      </w:divBdr>
    </w:div>
    <w:div w:id="1562058473">
      <w:bodyDiv w:val="1"/>
      <w:marLeft w:val="0"/>
      <w:marRight w:val="0"/>
      <w:marTop w:val="0"/>
      <w:marBottom w:val="0"/>
      <w:divBdr>
        <w:top w:val="none" w:sz="0" w:space="0" w:color="auto"/>
        <w:left w:val="none" w:sz="0" w:space="0" w:color="auto"/>
        <w:bottom w:val="none" w:sz="0" w:space="0" w:color="auto"/>
        <w:right w:val="none" w:sz="0" w:space="0" w:color="auto"/>
      </w:divBdr>
    </w:div>
    <w:div w:id="1562716685">
      <w:bodyDiv w:val="1"/>
      <w:marLeft w:val="0"/>
      <w:marRight w:val="0"/>
      <w:marTop w:val="0"/>
      <w:marBottom w:val="0"/>
      <w:divBdr>
        <w:top w:val="none" w:sz="0" w:space="0" w:color="auto"/>
        <w:left w:val="none" w:sz="0" w:space="0" w:color="auto"/>
        <w:bottom w:val="none" w:sz="0" w:space="0" w:color="auto"/>
        <w:right w:val="none" w:sz="0" w:space="0" w:color="auto"/>
      </w:divBdr>
    </w:div>
    <w:div w:id="1759867170">
      <w:bodyDiv w:val="1"/>
      <w:marLeft w:val="0"/>
      <w:marRight w:val="0"/>
      <w:marTop w:val="0"/>
      <w:marBottom w:val="0"/>
      <w:divBdr>
        <w:top w:val="none" w:sz="0" w:space="0" w:color="auto"/>
        <w:left w:val="none" w:sz="0" w:space="0" w:color="auto"/>
        <w:bottom w:val="none" w:sz="0" w:space="0" w:color="auto"/>
        <w:right w:val="none" w:sz="0" w:space="0" w:color="auto"/>
      </w:divBdr>
    </w:div>
    <w:div w:id="1871989031">
      <w:bodyDiv w:val="1"/>
      <w:marLeft w:val="0"/>
      <w:marRight w:val="0"/>
      <w:marTop w:val="0"/>
      <w:marBottom w:val="0"/>
      <w:divBdr>
        <w:top w:val="none" w:sz="0" w:space="0" w:color="auto"/>
        <w:left w:val="none" w:sz="0" w:space="0" w:color="auto"/>
        <w:bottom w:val="none" w:sz="0" w:space="0" w:color="auto"/>
        <w:right w:val="none" w:sz="0" w:space="0" w:color="auto"/>
      </w:divBdr>
    </w:div>
    <w:div w:id="1962376447">
      <w:bodyDiv w:val="1"/>
      <w:marLeft w:val="0"/>
      <w:marRight w:val="0"/>
      <w:marTop w:val="0"/>
      <w:marBottom w:val="0"/>
      <w:divBdr>
        <w:top w:val="none" w:sz="0" w:space="0" w:color="auto"/>
        <w:left w:val="none" w:sz="0" w:space="0" w:color="auto"/>
        <w:bottom w:val="none" w:sz="0" w:space="0" w:color="auto"/>
        <w:right w:val="none" w:sz="0" w:space="0" w:color="auto"/>
      </w:divBdr>
    </w:div>
    <w:div w:id="1991247226">
      <w:bodyDiv w:val="1"/>
      <w:marLeft w:val="0"/>
      <w:marRight w:val="0"/>
      <w:marTop w:val="0"/>
      <w:marBottom w:val="0"/>
      <w:divBdr>
        <w:top w:val="none" w:sz="0" w:space="0" w:color="auto"/>
        <w:left w:val="none" w:sz="0" w:space="0" w:color="auto"/>
        <w:bottom w:val="none" w:sz="0" w:space="0" w:color="auto"/>
        <w:right w:val="none" w:sz="0" w:space="0" w:color="auto"/>
      </w:divBdr>
    </w:div>
    <w:div w:id="2011173170">
      <w:bodyDiv w:val="1"/>
      <w:marLeft w:val="0"/>
      <w:marRight w:val="0"/>
      <w:marTop w:val="0"/>
      <w:marBottom w:val="0"/>
      <w:divBdr>
        <w:top w:val="none" w:sz="0" w:space="0" w:color="auto"/>
        <w:left w:val="none" w:sz="0" w:space="0" w:color="auto"/>
        <w:bottom w:val="none" w:sz="0" w:space="0" w:color="auto"/>
        <w:right w:val="none" w:sz="0" w:space="0" w:color="auto"/>
      </w:divBdr>
    </w:div>
    <w:div w:id="2038462506">
      <w:bodyDiv w:val="1"/>
      <w:marLeft w:val="0"/>
      <w:marRight w:val="0"/>
      <w:marTop w:val="0"/>
      <w:marBottom w:val="0"/>
      <w:divBdr>
        <w:top w:val="none" w:sz="0" w:space="0" w:color="auto"/>
        <w:left w:val="none" w:sz="0" w:space="0" w:color="auto"/>
        <w:bottom w:val="none" w:sz="0" w:space="0" w:color="auto"/>
        <w:right w:val="none" w:sz="0" w:space="0" w:color="auto"/>
      </w:divBdr>
    </w:div>
    <w:div w:id="20792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lbeinghub.scot" TargetMode="External"/><Relationship Id="rId13" Type="http://schemas.openxmlformats.org/officeDocument/2006/relationships/hyperlink" Target="https://www.eventbrite.co.uk/e/resilience-tickets-205605971997" TargetMode="External"/><Relationship Id="rId18" Type="http://schemas.openxmlformats.org/officeDocument/2006/relationships/hyperlink" Target="https://www.eventbrite.co.uk/e/the-science-of-anxiety-worry-and-sad-seasonal-affective-disorder-tickets-205616784337" TargetMode="External"/><Relationship Id="rId26" Type="http://schemas.openxmlformats.org/officeDocument/2006/relationships/hyperlink" Target="https://www.eventbrite.co.uk/e/low-mood-what-is-it-and-what-helps-tickets-205617947817" TargetMode="External"/><Relationship Id="rId3" Type="http://schemas.openxmlformats.org/officeDocument/2006/relationships/styles" Target="styles.xml"/><Relationship Id="rId21" Type="http://schemas.openxmlformats.org/officeDocument/2006/relationships/hyperlink" Target="https://www.eventbrite.co.uk/e/reboot-70-tickets-205613163507" TargetMode="External"/><Relationship Id="rId7" Type="http://schemas.openxmlformats.org/officeDocument/2006/relationships/endnotes" Target="endnotes.xml"/><Relationship Id="rId12" Type="http://schemas.openxmlformats.org/officeDocument/2006/relationships/hyperlink" Target="http://www.wellbeinghub.scot" TargetMode="External"/><Relationship Id="rId17" Type="http://schemas.openxmlformats.org/officeDocument/2006/relationships/hyperlink" Target="https://www.eventbrite.co.uk/e/reflective-practice-in-the-workplace-tickets-205616242717" TargetMode="External"/><Relationship Id="rId25" Type="http://schemas.openxmlformats.org/officeDocument/2006/relationships/hyperlink" Target="http://www.wellbeinghub.scot" TargetMode="External"/><Relationship Id="rId2" Type="http://schemas.openxmlformats.org/officeDocument/2006/relationships/numbering" Target="numbering.xml"/><Relationship Id="rId16" Type="http://schemas.openxmlformats.org/officeDocument/2006/relationships/hyperlink" Target="https://www.eventbrite.co.uk/e/anxiety-what-it-is-and-how-we-can-manage-it-tickets-205615831487" TargetMode="External"/><Relationship Id="rId20" Type="http://schemas.openxmlformats.org/officeDocument/2006/relationships/hyperlink" Target="https://www.eventbrite.co.uk/e/support-in-difficult-times-a-chance-to-learn-more-tickets-205612270837" TargetMode="External"/><Relationship Id="rId29" Type="http://schemas.openxmlformats.org/officeDocument/2006/relationships/hyperlink" Target="https://www.eventbrite.co.uk/e/reboot-charge-tickets-2056185496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ntbrite.co.uk/e/darker-days-how-to-protect-your-sleep-this-winter-tickets-205554357617" TargetMode="External"/><Relationship Id="rId24" Type="http://schemas.openxmlformats.org/officeDocument/2006/relationships/hyperlink" Target="https://www.eventbrite.co.uk/e/sleep-101-tips-on-how-to-improve-your-sleep-tickets-20561530992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ventbrite.co.uk/e/psychological-first-aid-in-practice-tickets-205610485497" TargetMode="External"/><Relationship Id="rId23" Type="http://schemas.openxmlformats.org/officeDocument/2006/relationships/hyperlink" Target="https://www.eventbrite.co.uk/e/psychological-first-aid-in-practice-tickets-205614637917" TargetMode="External"/><Relationship Id="rId28" Type="http://schemas.openxmlformats.org/officeDocument/2006/relationships/hyperlink" Target="https://www.eventbrite.co.uk/e/reboot-charge-tickets-205618910697" TargetMode="External"/><Relationship Id="rId10" Type="http://schemas.openxmlformats.org/officeDocument/2006/relationships/hyperlink" Target="mailto:scot.hall@gov.scot" TargetMode="External"/><Relationship Id="rId19" Type="http://schemas.openxmlformats.org/officeDocument/2006/relationships/hyperlink" Target="https://www.eventbrite.co.uk/e/support-in-difficult-times-a-chance-to-learn-more-tickets-20561170915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llbeinghub.scot/our-events/" TargetMode="External"/><Relationship Id="rId14" Type="http://schemas.openxmlformats.org/officeDocument/2006/relationships/hyperlink" Target="https://www.eventbrite.co.uk/e/resilience-tickets-205608168567" TargetMode="External"/><Relationship Id="rId22" Type="http://schemas.openxmlformats.org/officeDocument/2006/relationships/hyperlink" Target="https://www.eventbrite.co.uk/e/reboot-70-tickets-205614136417" TargetMode="External"/><Relationship Id="rId27" Type="http://schemas.openxmlformats.org/officeDocument/2006/relationships/hyperlink" Target="https://www.eventbrite.co.uk/e/low-mood-what-is-it-and-what-helps-tickets-205617386137"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8FA9C-6B99-43E1-8039-D22A796B3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1834</Words>
  <Characters>10454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Souza R (Ray)</dc:creator>
  <cp:keywords/>
  <dc:description/>
  <cp:lastModifiedBy>Hendren, Sandra</cp:lastModifiedBy>
  <cp:revision>2</cp:revision>
  <cp:lastPrinted>2021-06-11T08:31:00Z</cp:lastPrinted>
  <dcterms:created xsi:type="dcterms:W3CDTF">2021-11-09T08:02:00Z</dcterms:created>
  <dcterms:modified xsi:type="dcterms:W3CDTF">2021-11-09T08:02:00Z</dcterms:modified>
</cp:coreProperties>
</file>