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Layout w:type="fixed"/>
        <w:tblLook w:val="01E0" w:firstRow="1" w:lastRow="1" w:firstColumn="1" w:lastColumn="1" w:noHBand="0" w:noVBand="0"/>
      </w:tblPr>
      <w:tblGrid>
        <w:gridCol w:w="5802"/>
        <w:gridCol w:w="4573"/>
      </w:tblGrid>
      <w:tr w:rsidR="001D5A38" w:rsidRPr="00C9735A" w:rsidTr="00455929">
        <w:trPr>
          <w:trHeight w:hRule="exact" w:val="1588"/>
        </w:trPr>
        <w:tc>
          <w:tcPr>
            <w:tcW w:w="2796" w:type="pct"/>
            <w:shd w:val="clear" w:color="auto" w:fill="auto"/>
          </w:tcPr>
          <w:p w:rsidR="001D5A38" w:rsidRPr="00C9735A" w:rsidRDefault="001D5A38" w:rsidP="002A5236">
            <w:pPr>
              <w:tabs>
                <w:tab w:val="clear" w:pos="720"/>
                <w:tab w:val="clear" w:pos="1440"/>
                <w:tab w:val="clear" w:pos="2160"/>
                <w:tab w:val="clear" w:pos="2880"/>
              </w:tabs>
              <w:spacing w:line="276" w:lineRule="auto"/>
              <w:rPr>
                <w:rFonts w:ascii="Clan-News" w:hAnsi="Clan-News" w:cs="Arial"/>
                <w:spacing w:val="-2"/>
                <w:sz w:val="19"/>
                <w:szCs w:val="19"/>
              </w:rPr>
            </w:pPr>
          </w:p>
        </w:tc>
        <w:tc>
          <w:tcPr>
            <w:tcW w:w="2204" w:type="pct"/>
            <w:shd w:val="clear" w:color="auto" w:fill="auto"/>
          </w:tcPr>
          <w:p w:rsidR="001D5A38" w:rsidRPr="00B27466" w:rsidRDefault="00014B22" w:rsidP="002A5236">
            <w:pPr>
              <w:tabs>
                <w:tab w:val="clear" w:pos="720"/>
                <w:tab w:val="clear" w:pos="1440"/>
                <w:tab w:val="clear" w:pos="2160"/>
                <w:tab w:val="clear" w:pos="2880"/>
              </w:tabs>
              <w:spacing w:line="276" w:lineRule="auto"/>
              <w:rPr>
                <w:rStyle w:val="Emphasis"/>
              </w:rPr>
            </w:pPr>
            <w:r>
              <w:rPr>
                <w:noProof/>
              </w:rPr>
              <mc:AlternateContent>
                <mc:Choice Requires="wps">
                  <w:drawing>
                    <wp:anchor distT="0" distB="0" distL="114300" distR="114300" simplePos="0" relativeHeight="251659264" behindDoc="0" locked="0" layoutInCell="1" allowOverlap="1" wp14:anchorId="3B52FCD0" wp14:editId="79B98F4D">
                      <wp:simplePos x="0" y="0"/>
                      <wp:positionH relativeFrom="column">
                        <wp:posOffset>-45867</wp:posOffset>
                      </wp:positionH>
                      <wp:positionV relativeFrom="paragraph">
                        <wp:posOffset>449238</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rsidR="002C3ED0" w:rsidRPr="00615EF0" w:rsidRDefault="00BF39D7" w:rsidP="001D5A38">
                                  <w:pPr>
                                    <w:pStyle w:val="NoSpacing"/>
                                    <w:jc w:val="right"/>
                                    <w:rPr>
                                      <w:rFonts w:cs="Arial"/>
                                      <w:szCs w:val="24"/>
                                      <w:lang w:val="en-GB"/>
                                    </w:rPr>
                                  </w:pPr>
                                  <w:r>
                                    <w:rPr>
                                      <w:rFonts w:cs="Arial"/>
                                      <w:szCs w:val="24"/>
                                      <w:highlight w:val="yellow"/>
                                      <w:lang w:val="en-GB"/>
                                    </w:rPr>
                                    <w:t>14</w:t>
                                  </w:r>
                                  <w:r w:rsidR="002C3ED0">
                                    <w:rPr>
                                      <w:rFonts w:cs="Arial"/>
                                      <w:szCs w:val="24"/>
                                      <w:highlight w:val="yellow"/>
                                      <w:lang w:val="en-GB"/>
                                    </w:rPr>
                                    <w:t xml:space="preserve"> </w:t>
                                  </w:r>
                                  <w:r w:rsidR="00840B1C">
                                    <w:rPr>
                                      <w:rFonts w:cs="Arial"/>
                                      <w:szCs w:val="24"/>
                                      <w:highlight w:val="yellow"/>
                                      <w:lang w:val="en-GB"/>
                                    </w:rPr>
                                    <w:t>December</w:t>
                                  </w:r>
                                  <w:r w:rsidR="00840B1C" w:rsidRPr="00BC3FBA">
                                    <w:rPr>
                                      <w:rFonts w:cs="Arial"/>
                                      <w:szCs w:val="24"/>
                                      <w:highlight w:val="yellow"/>
                                      <w:lang w:val="en-GB"/>
                                    </w:rPr>
                                    <w:t xml:space="preserve"> </w:t>
                                  </w:r>
                                  <w:r w:rsidR="002C3ED0" w:rsidRPr="00BC3FBA">
                                    <w:rPr>
                                      <w:rFonts w:cs="Arial"/>
                                      <w:szCs w:val="24"/>
                                      <w:highlight w:val="yellow"/>
                                      <w:lang w:val="en-GB"/>
                                    </w:rPr>
                                    <w:t>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B52FCD0" id="_x0000_t202" coordsize="21600,21600" o:spt="202" path="m,l,21600r21600,l21600,xe">
                      <v:stroke joinstyle="miter"/>
                      <v:path gradientshapeok="t" o:connecttype="rect"/>
                    </v:shapetype>
                    <v:shape id="Text Box 1" o:spid="_x0000_s1026" type="#_x0000_t202" style="position:absolute;margin-left:-3.6pt;margin-top:35.3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" filled="f" stroked="f">
                      <v:textbox>
                        <w:txbxContent>
                          <w:p w:rsidR="002C3ED0" w:rsidRPr="00615EF0" w:rsidRDefault="00BF39D7" w:rsidP="001D5A38">
                            <w:pPr>
                              <w:pStyle w:val="NoSpacing"/>
                              <w:jc w:val="right"/>
                              <w:rPr>
                                <w:rFonts w:cs="Arial"/>
                                <w:szCs w:val="24"/>
                                <w:lang w:val="en-GB"/>
                              </w:rPr>
                            </w:pPr>
                            <w:r>
                              <w:rPr>
                                <w:rFonts w:cs="Arial"/>
                                <w:szCs w:val="24"/>
                                <w:highlight w:val="yellow"/>
                                <w:lang w:val="en-GB"/>
                              </w:rPr>
                              <w:t>14</w:t>
                            </w:r>
                            <w:r w:rsidR="002C3ED0">
                              <w:rPr>
                                <w:rFonts w:cs="Arial"/>
                                <w:szCs w:val="24"/>
                                <w:highlight w:val="yellow"/>
                                <w:lang w:val="en-GB"/>
                              </w:rPr>
                              <w:t xml:space="preserve"> </w:t>
                            </w:r>
                            <w:r w:rsidR="00840B1C">
                              <w:rPr>
                                <w:rFonts w:cs="Arial"/>
                                <w:szCs w:val="24"/>
                                <w:highlight w:val="yellow"/>
                                <w:lang w:val="en-GB"/>
                              </w:rPr>
                              <w:t>December</w:t>
                            </w:r>
                            <w:r w:rsidR="00840B1C" w:rsidRPr="00BC3FBA">
                              <w:rPr>
                                <w:rFonts w:cs="Arial"/>
                                <w:szCs w:val="24"/>
                                <w:highlight w:val="yellow"/>
                                <w:lang w:val="en-GB"/>
                              </w:rPr>
                              <w:t xml:space="preserve"> </w:t>
                            </w:r>
                            <w:r w:rsidR="002C3ED0" w:rsidRPr="00BC3FBA">
                              <w:rPr>
                                <w:rFonts w:cs="Arial"/>
                                <w:szCs w:val="24"/>
                                <w:highlight w:val="yellow"/>
                                <w:lang w:val="en-GB"/>
                              </w:rPr>
                              <w:t>2021</w:t>
                            </w:r>
                          </w:p>
                        </w:txbxContent>
                      </v:textbox>
                    </v:shape>
                  </w:pict>
                </mc:Fallback>
              </mc:AlternateContent>
            </w: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1D5A38" w:rsidRPr="00570026" w:rsidTr="0074551E">
        <w:trPr>
          <w:trHeight w:hRule="exact" w:val="1644"/>
        </w:trPr>
        <w:tc>
          <w:tcPr>
            <w:tcW w:w="2865" w:type="pct"/>
            <w:shd w:val="clear" w:color="auto" w:fill="auto"/>
          </w:tcPr>
          <w:p w:rsidR="001D5A38" w:rsidRPr="00F450D5" w:rsidRDefault="001D5A38" w:rsidP="002A5236">
            <w:pPr>
              <w:tabs>
                <w:tab w:val="clear" w:pos="720"/>
                <w:tab w:val="clear" w:pos="1440"/>
                <w:tab w:val="clear" w:pos="2160"/>
                <w:tab w:val="clear" w:pos="2880"/>
              </w:tabs>
              <w:spacing w:line="276" w:lineRule="auto"/>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p>
          <w:p w:rsidR="001D5A38" w:rsidRDefault="00011415" w:rsidP="002A5236">
            <w:pPr>
              <w:tabs>
                <w:tab w:val="clear" w:pos="720"/>
                <w:tab w:val="clear" w:pos="1440"/>
                <w:tab w:val="clear" w:pos="2160"/>
                <w:tab w:val="clear" w:pos="2880"/>
              </w:tabs>
              <w:spacing w:line="276" w:lineRule="auto"/>
              <w:rPr>
                <w:rFonts w:ascii="Clan-News" w:hAnsi="Clan-News" w:cs="Arial"/>
                <w:spacing w:val="-2"/>
                <w:sz w:val="19"/>
                <w:szCs w:val="19"/>
              </w:rPr>
            </w:pPr>
            <w:r>
              <w:rPr>
                <w:rFonts w:ascii="Clan-News" w:hAnsi="Clan-News" w:cs="Arial"/>
                <w:spacing w:val="-2"/>
                <w:sz w:val="19"/>
                <w:szCs w:val="19"/>
              </w:rPr>
              <w:t>Professor</w:t>
            </w:r>
            <w:r w:rsidR="001D5A38" w:rsidRPr="00634286">
              <w:rPr>
                <w:rFonts w:ascii="Clan-News" w:hAnsi="Clan-News" w:cs="Arial"/>
                <w:spacing w:val="-2"/>
                <w:sz w:val="19"/>
                <w:szCs w:val="19"/>
              </w:rPr>
              <w:t xml:space="preserve"> Gregor Smith </w:t>
            </w:r>
          </w:p>
          <w:p w:rsidR="001D5A38" w:rsidRPr="00634286" w:rsidRDefault="001D5A38" w:rsidP="002A5236">
            <w:pPr>
              <w:tabs>
                <w:tab w:val="clear" w:pos="720"/>
                <w:tab w:val="clear" w:pos="1440"/>
                <w:tab w:val="clear" w:pos="2160"/>
                <w:tab w:val="clear" w:pos="2880"/>
              </w:tabs>
              <w:spacing w:line="276" w:lineRule="auto"/>
              <w:rPr>
                <w:rFonts w:cs="Arial"/>
              </w:rPr>
            </w:pPr>
            <w:r w:rsidRPr="00634286">
              <w:rPr>
                <w:rFonts w:ascii="Clan-News" w:hAnsi="Clan-News" w:cs="Arial"/>
                <w:spacing w:val="-2"/>
                <w:sz w:val="19"/>
                <w:szCs w:val="19"/>
              </w:rPr>
              <w:t>Chief Medical Officer</w:t>
            </w:r>
          </w:p>
          <w:p w:rsidR="001D5A38" w:rsidRDefault="001D5A38" w:rsidP="002A5236">
            <w:pPr>
              <w:tabs>
                <w:tab w:val="clear" w:pos="720"/>
                <w:tab w:val="clear" w:pos="1440"/>
                <w:tab w:val="clear" w:pos="2160"/>
                <w:tab w:val="clear" w:pos="2880"/>
              </w:tabs>
              <w:spacing w:line="276" w:lineRule="auto"/>
              <w:rPr>
                <w:rFonts w:ascii="Clan-News" w:hAnsi="Clan-News" w:cs="Arial"/>
                <w:spacing w:val="-2"/>
                <w:sz w:val="19"/>
                <w:szCs w:val="19"/>
              </w:rPr>
            </w:pPr>
            <w:r w:rsidRPr="00B633B0">
              <w:rPr>
                <w:rFonts w:ascii="Clan-News" w:hAnsi="Clan-News" w:cs="Arial"/>
                <w:spacing w:val="-2"/>
                <w:sz w:val="19"/>
                <w:szCs w:val="19"/>
              </w:rPr>
              <w:t>St Andrews House | Regent Road | Edinburgh | EH1 3DG</w:t>
            </w:r>
          </w:p>
          <w:p w:rsidR="001D5A38" w:rsidRPr="00570026" w:rsidRDefault="001D5A38" w:rsidP="002A5236">
            <w:pPr>
              <w:tabs>
                <w:tab w:val="clear" w:pos="720"/>
                <w:tab w:val="clear" w:pos="1440"/>
                <w:tab w:val="clear" w:pos="2160"/>
                <w:tab w:val="clear" w:pos="2880"/>
              </w:tabs>
              <w:spacing w:line="276" w:lineRule="auto"/>
              <w:rPr>
                <w:rFonts w:ascii="Clan-News" w:hAnsi="Clan-News" w:cs="Arial"/>
                <w:spacing w:val="-2"/>
                <w:sz w:val="19"/>
                <w:szCs w:val="19"/>
              </w:rPr>
            </w:pPr>
          </w:p>
        </w:tc>
        <w:tc>
          <w:tcPr>
            <w:tcW w:w="2135" w:type="pct"/>
            <w:shd w:val="clear" w:color="auto" w:fill="auto"/>
          </w:tcPr>
          <w:p w:rsidR="001D5A38" w:rsidRPr="00570026" w:rsidRDefault="001D5A38" w:rsidP="002A5236">
            <w:pPr>
              <w:tabs>
                <w:tab w:val="clear" w:pos="720"/>
                <w:tab w:val="clear" w:pos="1440"/>
                <w:tab w:val="clear" w:pos="2160"/>
                <w:tab w:val="clear" w:pos="2880"/>
              </w:tabs>
              <w:spacing w:line="276" w:lineRule="auto"/>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D2591D" w:rsidRDefault="00D2591D" w:rsidP="002A5236">
      <w:pPr>
        <w:pStyle w:val="NoSpacing"/>
        <w:spacing w:line="276" w:lineRule="auto"/>
        <w:rPr>
          <w:b/>
          <w:szCs w:val="28"/>
        </w:rPr>
      </w:pPr>
    </w:p>
    <w:p w:rsidR="00D2591D" w:rsidRDefault="00D2591D" w:rsidP="002A5236">
      <w:pPr>
        <w:pStyle w:val="NoSpacing"/>
        <w:spacing w:line="276" w:lineRule="auto"/>
        <w:rPr>
          <w:b/>
          <w:szCs w:val="28"/>
        </w:rPr>
      </w:pPr>
    </w:p>
    <w:p w:rsidR="001D5A38" w:rsidRDefault="001D5A38" w:rsidP="002A5236">
      <w:pPr>
        <w:pStyle w:val="NoSpacing"/>
        <w:spacing w:line="276" w:lineRule="auto"/>
        <w:rPr>
          <w:b/>
          <w:szCs w:val="24"/>
        </w:rPr>
      </w:pPr>
      <w:r w:rsidRPr="00A74D4D">
        <w:rPr>
          <w:b/>
          <w:szCs w:val="28"/>
        </w:rPr>
        <w:t>I</w:t>
      </w:r>
      <w:r w:rsidRPr="00953B0A">
        <w:rPr>
          <w:b/>
          <w:szCs w:val="24"/>
        </w:rPr>
        <w:t>MPORTANT: PERSONAL</w:t>
      </w:r>
    </w:p>
    <w:p w:rsidR="001D5A38" w:rsidRDefault="001D5A38" w:rsidP="002A5236">
      <w:pPr>
        <w:pStyle w:val="NoSpacing"/>
        <w:spacing w:line="276" w:lineRule="auto"/>
        <w:rPr>
          <w:rFonts w:cs="Arial"/>
          <w:b/>
          <w:szCs w:val="24"/>
        </w:rPr>
      </w:pPr>
    </w:p>
    <w:p w:rsidR="00117D80" w:rsidRPr="00532252" w:rsidRDefault="001D5A38" w:rsidP="002A5236">
      <w:pPr>
        <w:pStyle w:val="NoSpacing"/>
        <w:spacing w:after="360" w:line="276" w:lineRule="auto"/>
        <w:rPr>
          <w:rFonts w:cs="Arial"/>
          <w:b/>
        </w:rPr>
      </w:pPr>
      <w:r w:rsidRPr="00532252">
        <w:rPr>
          <w:rFonts w:cs="Arial"/>
          <w:b/>
        </w:rPr>
        <w:t xml:space="preserve">Your Community Health Index (CHI) number: </w:t>
      </w:r>
      <w:r w:rsidRPr="00C168BB">
        <w:rPr>
          <w:rFonts w:cs="Arial"/>
          <w:b/>
          <w:highlight w:val="yellow"/>
        </w:rPr>
        <w:t>&lt;&lt;CHI&gt;&gt;</w:t>
      </w:r>
    </w:p>
    <w:p w:rsidR="00C8282A" w:rsidRDefault="00D01C95" w:rsidP="00237798">
      <w:pPr>
        <w:tabs>
          <w:tab w:val="clear" w:pos="720"/>
          <w:tab w:val="clear" w:pos="1440"/>
          <w:tab w:val="clear" w:pos="2160"/>
          <w:tab w:val="clear" w:pos="2880"/>
          <w:tab w:val="clear" w:pos="9907"/>
        </w:tabs>
        <w:spacing w:line="276" w:lineRule="auto"/>
        <w:rPr>
          <w:b/>
          <w:bCs/>
          <w:sz w:val="28"/>
          <w:szCs w:val="28"/>
          <w:lang w:val="en-US"/>
        </w:rPr>
      </w:pPr>
      <w:r>
        <w:rPr>
          <w:b/>
          <w:bCs/>
          <w:sz w:val="28"/>
          <w:szCs w:val="28"/>
          <w:lang w:val="en-US"/>
        </w:rPr>
        <w:t xml:space="preserve">Updates for </w:t>
      </w:r>
      <w:r w:rsidR="008F19BD">
        <w:rPr>
          <w:b/>
          <w:bCs/>
          <w:sz w:val="28"/>
          <w:szCs w:val="28"/>
          <w:lang w:val="en-US"/>
        </w:rPr>
        <w:t xml:space="preserve">young </w:t>
      </w:r>
      <w:r>
        <w:rPr>
          <w:b/>
          <w:bCs/>
          <w:sz w:val="28"/>
          <w:szCs w:val="28"/>
          <w:lang w:val="en-US"/>
        </w:rPr>
        <w:t>people on the Highest Risk List</w:t>
      </w:r>
    </w:p>
    <w:p w:rsidR="00E7732D" w:rsidRDefault="00E7732D" w:rsidP="00317957">
      <w:pPr>
        <w:pStyle w:val="NoSpacing"/>
        <w:spacing w:line="276" w:lineRule="auto"/>
        <w:rPr>
          <w:rFonts w:cs="Arial"/>
          <w:szCs w:val="24"/>
        </w:rPr>
      </w:pPr>
    </w:p>
    <w:p w:rsidR="000A7036" w:rsidRDefault="000A7036" w:rsidP="000A7036">
      <w:pPr>
        <w:pStyle w:val="NoSpacing"/>
        <w:spacing w:line="276" w:lineRule="auto"/>
        <w:rPr>
          <w:rFonts w:cs="Arial"/>
          <w:szCs w:val="24"/>
        </w:rPr>
      </w:pPr>
      <w:r>
        <w:rPr>
          <w:rFonts w:cs="Arial"/>
          <w:szCs w:val="24"/>
        </w:rPr>
        <w:t xml:space="preserve">Dear </w:t>
      </w:r>
      <w:r w:rsidRPr="004F5CD7">
        <w:rPr>
          <w:rFonts w:cs="Arial"/>
          <w:szCs w:val="24"/>
          <w:highlight w:val="yellow"/>
        </w:rPr>
        <w:t>[</w:t>
      </w:r>
      <w:r>
        <w:rPr>
          <w:rFonts w:cs="Arial"/>
          <w:szCs w:val="24"/>
          <w:highlight w:val="yellow"/>
        </w:rPr>
        <w:t>foren</w:t>
      </w:r>
      <w:r w:rsidRPr="004F5CD7">
        <w:rPr>
          <w:rFonts w:cs="Arial"/>
          <w:szCs w:val="24"/>
          <w:highlight w:val="yellow"/>
        </w:rPr>
        <w:t>ame] [</w:t>
      </w:r>
      <w:r>
        <w:rPr>
          <w:rFonts w:cs="Arial"/>
          <w:szCs w:val="24"/>
          <w:highlight w:val="yellow"/>
        </w:rPr>
        <w:t>surname</w:t>
      </w:r>
      <w:r w:rsidRPr="004F5CD7">
        <w:rPr>
          <w:rFonts w:cs="Arial"/>
          <w:szCs w:val="24"/>
          <w:highlight w:val="yellow"/>
        </w:rPr>
        <w:t>]</w:t>
      </w:r>
      <w:r>
        <w:rPr>
          <w:rFonts w:cs="Arial"/>
          <w:szCs w:val="24"/>
        </w:rPr>
        <w:t>,</w:t>
      </w:r>
    </w:p>
    <w:p w:rsidR="000A7036" w:rsidRDefault="000A7036" w:rsidP="000A7036">
      <w:pPr>
        <w:pStyle w:val="NoSpacing"/>
        <w:spacing w:line="276" w:lineRule="auto"/>
        <w:rPr>
          <w:rFonts w:cs="Arial"/>
          <w:szCs w:val="24"/>
        </w:rPr>
      </w:pPr>
    </w:p>
    <w:p w:rsidR="000A7036" w:rsidRPr="009062AC" w:rsidRDefault="000A7036" w:rsidP="009062AC">
      <w:pPr>
        <w:pStyle w:val="NoSpacing"/>
      </w:pPr>
      <w:r w:rsidRPr="009062AC">
        <w:t xml:space="preserve">With winter now underway, I wanted to write to you about a few important points. Firstly, I wanted to update you on the new Omicron variant of the virus. I’ll also share some advice about vaccinations, lateral flow testing, help with mental health and wellbeing, </w:t>
      </w:r>
      <w:r w:rsidR="00240A78">
        <w:t xml:space="preserve">socialising, </w:t>
      </w:r>
      <w:r w:rsidRPr="009062AC">
        <w:t xml:space="preserve">and going to </w:t>
      </w:r>
      <w:r w:rsidR="008C67E0" w:rsidRPr="009062AC">
        <w:t xml:space="preserve">school or college. </w:t>
      </w:r>
      <w:r w:rsidRPr="009062AC">
        <w:t>All of these issues will be key as we work together for a safe and happy festive season.</w:t>
      </w:r>
    </w:p>
    <w:p w:rsidR="000A7036" w:rsidRPr="009062AC" w:rsidRDefault="000A7036" w:rsidP="009062AC">
      <w:pPr>
        <w:pStyle w:val="NoSpacing"/>
      </w:pPr>
    </w:p>
    <w:p w:rsidR="000A7036" w:rsidRPr="00580409" w:rsidRDefault="000A7036" w:rsidP="000A7036">
      <w:pPr>
        <w:pStyle w:val="NoSpacing"/>
        <w:spacing w:line="276" w:lineRule="auto"/>
        <w:rPr>
          <w:rFonts w:cs="Arial"/>
          <w:b/>
          <w:sz w:val="28"/>
          <w:szCs w:val="28"/>
        </w:rPr>
      </w:pPr>
      <w:r w:rsidRPr="00580409">
        <w:rPr>
          <w:rFonts w:cs="Arial"/>
          <w:b/>
          <w:sz w:val="28"/>
          <w:szCs w:val="28"/>
        </w:rPr>
        <w:t>Omicron variant</w:t>
      </w:r>
    </w:p>
    <w:p w:rsidR="000A7036" w:rsidRPr="00FA32A8" w:rsidRDefault="000A7036" w:rsidP="00FA32A8">
      <w:pPr>
        <w:pStyle w:val="NoSpacing"/>
      </w:pPr>
      <w:r w:rsidRPr="00FA32A8">
        <w:t xml:space="preserve">We do not know </w:t>
      </w:r>
      <w:r w:rsidR="00766180">
        <w:t>all that we need to know</w:t>
      </w:r>
      <w:r w:rsidRPr="00FA32A8">
        <w:t xml:space="preserve"> about the new variant yet. Early signs suggest it can pass from person to person </w:t>
      </w:r>
      <w:r w:rsidR="00766180">
        <w:t xml:space="preserve">more </w:t>
      </w:r>
      <w:r w:rsidRPr="00FA32A8">
        <w:t>easily</w:t>
      </w:r>
      <w:r w:rsidR="00F42CB1" w:rsidRPr="00FA32A8">
        <w:t>.</w:t>
      </w:r>
      <w:r w:rsidRPr="00FA32A8">
        <w:t xml:space="preserve"> Further work is underway to find out more</w:t>
      </w:r>
      <w:r w:rsidR="00766180">
        <w:t xml:space="preserve"> </w:t>
      </w:r>
      <w:r w:rsidR="00766180">
        <w:rPr>
          <w:rFonts w:cs="Arial"/>
          <w:szCs w:val="24"/>
        </w:rPr>
        <w:t>about the effects on vaccine protection and severity of disease</w:t>
      </w:r>
      <w:r w:rsidRPr="00FA32A8">
        <w:t xml:space="preserve">. </w:t>
      </w:r>
    </w:p>
    <w:p w:rsidR="000A7036" w:rsidRPr="00240A78" w:rsidRDefault="000A7036" w:rsidP="00FA32A8">
      <w:pPr>
        <w:pStyle w:val="NoSpacing"/>
        <w:rPr>
          <w:lang w:val="en-GB"/>
        </w:rPr>
      </w:pPr>
    </w:p>
    <w:p w:rsidR="000A7036" w:rsidRPr="00FA32A8" w:rsidRDefault="000A7036" w:rsidP="00FA32A8">
      <w:pPr>
        <w:pStyle w:val="NoSpacing"/>
      </w:pPr>
      <w:r w:rsidRPr="00FA32A8">
        <w:t xml:space="preserve">However, what we do know with certainty is that following the protective measures </w:t>
      </w:r>
      <w:r w:rsidR="008F19BD">
        <w:t xml:space="preserve">with extra focus and effort now </w:t>
      </w:r>
      <w:r w:rsidRPr="00FA32A8">
        <w:t xml:space="preserve">will help to reduce its spread. These include </w:t>
      </w:r>
      <w:r w:rsidR="008F19BD">
        <w:t xml:space="preserve">washing your hands regularly, </w:t>
      </w:r>
      <w:r w:rsidRPr="00FA32A8">
        <w:t xml:space="preserve">wearing face coverings </w:t>
      </w:r>
      <w:r w:rsidR="008F19BD">
        <w:t>when you need to</w:t>
      </w:r>
      <w:r w:rsidRPr="00FA32A8">
        <w:t xml:space="preserve">, having vaccinations, testing regularly, and following advice around things like ventilation (such as </w:t>
      </w:r>
      <w:r w:rsidRPr="00240A78">
        <w:rPr>
          <w:lang w:val="en-GB"/>
        </w:rPr>
        <w:t>keeping</w:t>
      </w:r>
      <w:r w:rsidRPr="00FA32A8">
        <w:t xml:space="preserve"> windows open if you can). We know these measures are effective and we continue to encourage everyone to follow them to protect us all.</w:t>
      </w:r>
    </w:p>
    <w:p w:rsidR="00A60E9F" w:rsidRPr="00FA32A8" w:rsidRDefault="00A60E9F" w:rsidP="00FA32A8">
      <w:pPr>
        <w:pStyle w:val="NoSpacing"/>
      </w:pPr>
    </w:p>
    <w:p w:rsidR="00A60E9F" w:rsidRDefault="00A60E9F" w:rsidP="00FA32A8">
      <w:pPr>
        <w:pStyle w:val="NoSpacing"/>
      </w:pPr>
      <w:r w:rsidRPr="00FA32A8">
        <w:t xml:space="preserve">If you are on any medication which suppresses your immune system, I am advising you to take extra care and to follow the advice of your GP or clinician. When your immune system is suppressed, even for a short period of time, it’s important to be particularly </w:t>
      </w:r>
      <w:r w:rsidR="00C26BF2">
        <w:t xml:space="preserve">careful to </w:t>
      </w:r>
      <w:r w:rsidRPr="00FA32A8">
        <w:t>follow all the protective measures, as you may be more susceptible to viruses such as Covid-19.</w:t>
      </w:r>
    </w:p>
    <w:p w:rsidR="00011415" w:rsidRDefault="00011415" w:rsidP="00FA32A8">
      <w:pPr>
        <w:pStyle w:val="NoSpacing"/>
      </w:pPr>
    </w:p>
    <w:p w:rsidR="00011415" w:rsidRPr="00DA549F" w:rsidRDefault="00011415" w:rsidP="00011415">
      <w:pPr>
        <w:pStyle w:val="NoSpacing"/>
        <w:spacing w:line="276" w:lineRule="auto"/>
        <w:rPr>
          <w:rFonts w:cs="Arial"/>
          <w:b/>
          <w:sz w:val="28"/>
          <w:szCs w:val="28"/>
        </w:rPr>
      </w:pPr>
      <w:r w:rsidRPr="00DA549F">
        <w:rPr>
          <w:rFonts w:cs="Arial"/>
          <w:b/>
          <w:sz w:val="28"/>
          <w:szCs w:val="28"/>
        </w:rPr>
        <w:t>Advice on socialising</w:t>
      </w:r>
    </w:p>
    <w:p w:rsidR="00011415" w:rsidRPr="00DA549F" w:rsidRDefault="00011415" w:rsidP="00011415">
      <w:pPr>
        <w:pStyle w:val="NoSpacing"/>
        <w:spacing w:line="276" w:lineRule="auto"/>
        <w:rPr>
          <w:rFonts w:cs="Arial"/>
          <w:szCs w:val="24"/>
        </w:rPr>
      </w:pPr>
      <w:r w:rsidRPr="00DA549F">
        <w:rPr>
          <w:rFonts w:cs="Arial"/>
          <w:szCs w:val="24"/>
        </w:rPr>
        <w:t xml:space="preserve">The First Minister has given some new advice about socialising. This advice is the same for everyone in Scotland. Cut down unnecessary contacts as much as possible. In the run up to and after Christmas, please avoid socialising with people in other households as much as you can. If you are socialising indoors at home or in public places, limit the number of households in your group to a maximum of 3. And test before you go. </w:t>
      </w:r>
    </w:p>
    <w:p w:rsidR="00011415" w:rsidRPr="00DA549F" w:rsidRDefault="00011415" w:rsidP="00011415">
      <w:pPr>
        <w:pStyle w:val="NoSpacing"/>
        <w:spacing w:line="276" w:lineRule="auto"/>
        <w:rPr>
          <w:rFonts w:cs="Arial"/>
          <w:szCs w:val="24"/>
        </w:rPr>
      </w:pPr>
    </w:p>
    <w:p w:rsidR="00011415" w:rsidRPr="00011415" w:rsidRDefault="00011415" w:rsidP="00011415">
      <w:pPr>
        <w:pStyle w:val="NoSpacing"/>
        <w:spacing w:line="276" w:lineRule="auto"/>
        <w:rPr>
          <w:rFonts w:cs="Arial"/>
          <w:szCs w:val="24"/>
        </w:rPr>
      </w:pPr>
      <w:r w:rsidRPr="00DA549F">
        <w:rPr>
          <w:rFonts w:cs="Arial"/>
          <w:szCs w:val="24"/>
        </w:rPr>
        <w:t>We are not asking you to cancel or change your Christmas plans, and we are not proposing limits on the size of Christmas gatherings. But we will issue guidance to help you make Christmas safer. Reducing your contacts before and after Christmas is important and will help do this.</w:t>
      </w:r>
    </w:p>
    <w:p w:rsidR="00351797" w:rsidRDefault="00351797" w:rsidP="009062AC">
      <w:pPr>
        <w:pStyle w:val="NoSpacing"/>
        <w:spacing w:line="276" w:lineRule="auto"/>
      </w:pPr>
    </w:p>
    <w:p w:rsidR="00EF285D" w:rsidRPr="00511E55" w:rsidRDefault="00EF285D" w:rsidP="00EF285D">
      <w:pPr>
        <w:rPr>
          <w:b/>
          <w:bCs/>
          <w:sz w:val="28"/>
          <w:szCs w:val="28"/>
        </w:rPr>
      </w:pPr>
      <w:r>
        <w:rPr>
          <w:b/>
          <w:bCs/>
          <w:sz w:val="28"/>
          <w:szCs w:val="28"/>
        </w:rPr>
        <w:t>Vaccinations i</w:t>
      </w:r>
      <w:r w:rsidRPr="00511E55">
        <w:rPr>
          <w:b/>
          <w:bCs/>
          <w:sz w:val="28"/>
          <w:szCs w:val="28"/>
        </w:rPr>
        <w:t>f you’re severely immunosuppressed</w:t>
      </w:r>
    </w:p>
    <w:p w:rsidR="00EF285D" w:rsidRPr="009062AC" w:rsidRDefault="00EF285D" w:rsidP="009062AC">
      <w:pPr>
        <w:pStyle w:val="NoSpacing"/>
      </w:pPr>
      <w:r w:rsidRPr="009062AC">
        <w:t>If</w:t>
      </w:r>
      <w:r w:rsidR="00D432E9" w:rsidRPr="009062AC">
        <w:t xml:space="preserve"> you’re aged 12 or over,</w:t>
      </w:r>
      <w:r w:rsidRPr="009062AC">
        <w:t xml:space="preserve"> you were severely immunosuppressed at the time when you had your first or second dose</w:t>
      </w:r>
      <w:r w:rsidR="00BF39D7" w:rsidRPr="009062AC">
        <w:t>,</w:t>
      </w:r>
      <w:r w:rsidRPr="009062AC">
        <w:t xml:space="preserve"> and you have not had your third dose yet, your Health Board will now invite you for your third primary dose. Some immunosuppressive treatments may affect when you get your third dose. Your GP or clinician can give you advice about this and when to book your appointment.</w:t>
      </w:r>
    </w:p>
    <w:p w:rsidR="00EF285D" w:rsidRPr="009062AC" w:rsidRDefault="00EF285D" w:rsidP="009062AC">
      <w:pPr>
        <w:pStyle w:val="NoSpacing"/>
      </w:pPr>
    </w:p>
    <w:p w:rsidR="00EF285D" w:rsidRPr="009062AC" w:rsidRDefault="00EF285D" w:rsidP="009062AC">
      <w:pPr>
        <w:pStyle w:val="NoSpacing"/>
      </w:pPr>
      <w:r w:rsidRPr="009062AC">
        <w:t>A third primary dose of a C</w:t>
      </w:r>
      <w:r w:rsidR="00C26BF2">
        <w:t>ovid</w:t>
      </w:r>
      <w:r w:rsidRPr="009062AC">
        <w:t>-19 vaccine is an extra ‘top-up’ dose to help increase the level of protection for people who may not have generated a full immune response to the first two doses and might be less protected than the wider population.</w:t>
      </w:r>
    </w:p>
    <w:p w:rsidR="00EF285D" w:rsidRPr="009062AC" w:rsidRDefault="00EF285D" w:rsidP="009062AC">
      <w:pPr>
        <w:pStyle w:val="NoSpacing"/>
      </w:pPr>
    </w:p>
    <w:p w:rsidR="00EF285D" w:rsidRPr="009062AC" w:rsidRDefault="00EF285D" w:rsidP="009062AC">
      <w:pPr>
        <w:pStyle w:val="NoSpacing"/>
      </w:pPr>
      <w:r w:rsidRPr="009062AC">
        <w:t>A third primary dose is different from a booster dose. A booster dose is an additional dose to extend the duration of protection from previous doses.</w:t>
      </w:r>
    </w:p>
    <w:p w:rsidR="00EF285D" w:rsidRPr="009062AC" w:rsidRDefault="00EF285D" w:rsidP="009062AC">
      <w:pPr>
        <w:pStyle w:val="NoSpacing"/>
      </w:pPr>
    </w:p>
    <w:p w:rsidR="00EF285D" w:rsidRPr="009062AC" w:rsidRDefault="00EF285D" w:rsidP="009062AC">
      <w:pPr>
        <w:pStyle w:val="NoSpacing"/>
      </w:pPr>
      <w:r w:rsidRPr="009062AC">
        <w:t xml:space="preserve">Find out more about third vaccine doses at </w:t>
      </w:r>
      <w:hyperlink r:id="rId9" w:history="1">
        <w:r w:rsidRPr="00240A78">
          <w:rPr>
            <w:u w:val="single"/>
          </w:rPr>
          <w:t>www.nhsinform.scot/covid19vaccinethirddose</w:t>
        </w:r>
      </w:hyperlink>
      <w:r w:rsidR="00240A78">
        <w:t xml:space="preserve"> </w:t>
      </w:r>
      <w:r w:rsidRPr="009062AC">
        <w:t xml:space="preserve"> </w:t>
      </w:r>
    </w:p>
    <w:p w:rsidR="00EF285D" w:rsidRPr="009062AC" w:rsidRDefault="00EF285D" w:rsidP="00A27A01">
      <w:pPr>
        <w:pStyle w:val="NoSpacing"/>
      </w:pPr>
      <w:r w:rsidRPr="009062AC">
        <w:t>This includes more information about who can get a third dose and when.</w:t>
      </w:r>
      <w:r w:rsidR="00A27A01" w:rsidRPr="009062AC" w:rsidDel="00A27A01">
        <w:t xml:space="preserve"> </w:t>
      </w:r>
    </w:p>
    <w:p w:rsidR="002B2E64" w:rsidRDefault="002B2E64" w:rsidP="009062AC">
      <w:pPr>
        <w:pStyle w:val="NoSpacing"/>
      </w:pPr>
    </w:p>
    <w:p w:rsidR="00EF285D" w:rsidRDefault="00EF285D" w:rsidP="00EF285D">
      <w:pPr>
        <w:spacing w:line="276" w:lineRule="auto"/>
        <w:rPr>
          <w:rStyle w:val="Hyperlink"/>
          <w:b/>
          <w:color w:val="auto"/>
          <w:sz w:val="28"/>
          <w:szCs w:val="28"/>
          <w:u w:val="none"/>
        </w:rPr>
      </w:pPr>
      <w:r w:rsidRPr="00BD1EC2">
        <w:rPr>
          <w:rStyle w:val="Hyperlink"/>
          <w:b/>
          <w:color w:val="auto"/>
          <w:sz w:val="28"/>
          <w:szCs w:val="28"/>
          <w:u w:val="none"/>
        </w:rPr>
        <w:t xml:space="preserve">Vaccinations for </w:t>
      </w:r>
      <w:r w:rsidR="00654CB1">
        <w:rPr>
          <w:rStyle w:val="Hyperlink"/>
          <w:b/>
          <w:color w:val="auto"/>
          <w:sz w:val="28"/>
          <w:szCs w:val="28"/>
          <w:u w:val="none"/>
        </w:rPr>
        <w:t xml:space="preserve">all </w:t>
      </w:r>
      <w:r w:rsidRPr="00BD1EC2">
        <w:rPr>
          <w:rStyle w:val="Hyperlink"/>
          <w:b/>
          <w:color w:val="auto"/>
          <w:sz w:val="28"/>
          <w:szCs w:val="28"/>
          <w:u w:val="none"/>
        </w:rPr>
        <w:t>children and young people</w:t>
      </w:r>
      <w:r>
        <w:rPr>
          <w:rStyle w:val="Hyperlink"/>
          <w:b/>
          <w:color w:val="auto"/>
          <w:sz w:val="28"/>
          <w:szCs w:val="28"/>
          <w:u w:val="none"/>
        </w:rPr>
        <w:t xml:space="preserve"> aged 12 to 17</w:t>
      </w:r>
    </w:p>
    <w:p w:rsidR="00413D05" w:rsidRDefault="00413D05" w:rsidP="009062AC">
      <w:pPr>
        <w:pStyle w:val="NoSpacing"/>
      </w:pPr>
      <w:r>
        <w:t xml:space="preserve">All 12 to </w:t>
      </w:r>
      <w:r w:rsidRPr="00C15315">
        <w:t>1</w:t>
      </w:r>
      <w:r>
        <w:t>7</w:t>
      </w:r>
      <w:r w:rsidRPr="00C15315">
        <w:t xml:space="preserve"> year olds are now eligible for a second do</w:t>
      </w:r>
      <w:r>
        <w:t>se of Covid-19 vaccine. 12 to 17</w:t>
      </w:r>
      <w:r w:rsidRPr="00C15315">
        <w:t xml:space="preserve"> year olds </w:t>
      </w:r>
      <w:r w:rsidR="00DF379A">
        <w:t xml:space="preserve">who are </w:t>
      </w:r>
      <w:r>
        <w:t>on the Highest Risk List</w:t>
      </w:r>
      <w:r w:rsidR="00DF379A">
        <w:t>, or who are a household member of someone who is immunosuppressed,</w:t>
      </w:r>
      <w:r>
        <w:t xml:space="preserve"> </w:t>
      </w:r>
      <w:r w:rsidRPr="00C15315">
        <w:t xml:space="preserve">can receive their second dose </w:t>
      </w:r>
      <w:r>
        <w:t>if it’s been at least 8 weeks since</w:t>
      </w:r>
      <w:r w:rsidRPr="00C15315">
        <w:t xml:space="preserve"> their first dose</w:t>
      </w:r>
      <w:r>
        <w:t xml:space="preserve">. </w:t>
      </w:r>
      <w:r w:rsidR="007177F4">
        <w:t>All</w:t>
      </w:r>
      <w:r>
        <w:t xml:space="preserve"> other 12 to 17 years olds can</w:t>
      </w:r>
      <w:r w:rsidRPr="00C15315">
        <w:t xml:space="preserve"> receive their second dose </w:t>
      </w:r>
      <w:r>
        <w:t>if it’s been at least</w:t>
      </w:r>
      <w:r w:rsidRPr="00C15315">
        <w:t xml:space="preserve"> 12 weeks </w:t>
      </w:r>
      <w:r w:rsidR="006842B5">
        <w:t>since</w:t>
      </w:r>
      <w:r w:rsidRPr="00C15315">
        <w:t xml:space="preserve"> their first dose. </w:t>
      </w:r>
    </w:p>
    <w:p w:rsidR="00413D05" w:rsidRDefault="00413D05" w:rsidP="009062AC">
      <w:pPr>
        <w:pStyle w:val="NoSpacing"/>
      </w:pPr>
    </w:p>
    <w:p w:rsidR="00413D05" w:rsidRDefault="00413D05" w:rsidP="009062AC">
      <w:pPr>
        <w:pStyle w:val="NoSpacing"/>
      </w:pPr>
      <w:r>
        <w:t>People aged 12 and over who have not received a letter inviting them for a vaccination can arrange an appointment by calling the National Vaccination Helpline on 0800 030 8013 (8am – 8pm daily) or by visiting a drop-in clinic. People aged 16 and over can also book via the online portal at</w:t>
      </w:r>
      <w:r w:rsidRPr="00CA713F">
        <w:t xml:space="preserve"> </w:t>
      </w:r>
      <w:hyperlink r:id="rId10" w:history="1">
        <w:r w:rsidRPr="00A431BB">
          <w:rPr>
            <w:u w:val="single"/>
          </w:rPr>
          <w:t xml:space="preserve">register.vacs.nhs.scot </w:t>
        </w:r>
      </w:hyperlink>
    </w:p>
    <w:p w:rsidR="00EF285D" w:rsidRPr="00A431BB" w:rsidRDefault="00EF285D" w:rsidP="009062AC">
      <w:pPr>
        <w:pStyle w:val="NoSpacing"/>
      </w:pPr>
    </w:p>
    <w:p w:rsidR="00EF285D" w:rsidRPr="00A431BB" w:rsidRDefault="00EF285D" w:rsidP="009062AC">
      <w:pPr>
        <w:pStyle w:val="NoSpacing"/>
      </w:pPr>
      <w:r>
        <w:t>You can go along to a drop-in clinic at a time that suits you. You can f</w:t>
      </w:r>
      <w:r w:rsidRPr="005077E0">
        <w:t>ind your nearest drop-in clinic</w:t>
      </w:r>
      <w:r>
        <w:t xml:space="preserve"> on the NHS inform website at </w:t>
      </w:r>
      <w:hyperlink r:id="rId11" w:history="1">
        <w:r w:rsidRPr="00A431BB">
          <w:rPr>
            <w:u w:val="single"/>
          </w:rPr>
          <w:t>www.nhsinform.scot/vaccinedropinclinics</w:t>
        </w:r>
      </w:hyperlink>
    </w:p>
    <w:p w:rsidR="00AF416F" w:rsidRDefault="00AF416F" w:rsidP="009062AC">
      <w:pPr>
        <w:pStyle w:val="NoSpacing"/>
        <w:rPr>
          <w:b/>
          <w:sz w:val="28"/>
          <w:szCs w:val="28"/>
        </w:rPr>
      </w:pPr>
    </w:p>
    <w:p w:rsidR="000A7036" w:rsidRDefault="000A7036" w:rsidP="000A7036">
      <w:r w:rsidRPr="001C3A6A">
        <w:rPr>
          <w:b/>
          <w:sz w:val="28"/>
          <w:szCs w:val="28"/>
        </w:rPr>
        <w:t>Support with transport to your vaccination appointment</w:t>
      </w:r>
    </w:p>
    <w:p w:rsidR="000A7036" w:rsidRPr="000A7036" w:rsidRDefault="000A7036" w:rsidP="009062AC">
      <w:pPr>
        <w:pStyle w:val="NoSpacing"/>
      </w:pPr>
      <w:r>
        <w:t xml:space="preserve">Help with transport to your vaccination appointment is still in place if you don’t have your own transport or support from family, friends or other networks, or use of public transport to get to your appointment. You can contact the National Vaccination Helpline on 0800 030 8013 </w:t>
      </w:r>
      <w:r w:rsidR="008E6346">
        <w:t xml:space="preserve">(8am – 8pm daily) </w:t>
      </w:r>
      <w:r>
        <w:t xml:space="preserve">who will put you in touch with local support.  </w:t>
      </w:r>
    </w:p>
    <w:p w:rsidR="006058C0" w:rsidRPr="00A431BB" w:rsidRDefault="006058C0" w:rsidP="009062AC">
      <w:pPr>
        <w:pStyle w:val="NoSpacing"/>
      </w:pPr>
    </w:p>
    <w:p w:rsidR="000A7036" w:rsidRDefault="000A7036" w:rsidP="000A7036">
      <w:pPr>
        <w:rPr>
          <w:b/>
          <w:sz w:val="28"/>
          <w:szCs w:val="28"/>
        </w:rPr>
      </w:pPr>
      <w:r>
        <w:rPr>
          <w:b/>
          <w:sz w:val="28"/>
          <w:szCs w:val="28"/>
        </w:rPr>
        <w:t>Easier lateral flow tests now available</w:t>
      </w:r>
    </w:p>
    <w:p w:rsidR="000A7036" w:rsidRDefault="000A7036" w:rsidP="009062AC">
      <w:pPr>
        <w:pStyle w:val="NoSpacing"/>
      </w:pPr>
      <w:r w:rsidRPr="00893E16">
        <w:t>New lateral flow tests that only need a nose swab, not a throat swab</w:t>
      </w:r>
      <w:r>
        <w:t xml:space="preserve"> too</w:t>
      </w:r>
      <w:r w:rsidRPr="00893E16">
        <w:t>, are now available. These tests are</w:t>
      </w:r>
      <w:r>
        <w:t xml:space="preserve"> free and now much </w:t>
      </w:r>
      <w:r w:rsidRPr="00893E16">
        <w:t xml:space="preserve">easier to use. </w:t>
      </w:r>
      <w:r w:rsidR="00EF285D">
        <w:t>The</w:t>
      </w:r>
      <w:r w:rsidR="00EF285D" w:rsidRPr="005747B9">
        <w:t xml:space="preserve"> tests</w:t>
      </w:r>
      <w:r w:rsidR="00C26BF2">
        <w:t xml:space="preserve"> are effective at</w:t>
      </w:r>
      <w:r w:rsidR="00EF285D" w:rsidRPr="005747B9">
        <w:t xml:space="preserve"> detect</w:t>
      </w:r>
      <w:r w:rsidR="00C26BF2">
        <w:t>ing</w:t>
      </w:r>
      <w:r w:rsidR="00EF285D" w:rsidRPr="005747B9">
        <w:t xml:space="preserve"> the new Omicron variant</w:t>
      </w:r>
      <w:r w:rsidR="00EF285D">
        <w:t>.</w:t>
      </w:r>
      <w:r w:rsidR="00EF285D" w:rsidRPr="00893E16">
        <w:t xml:space="preserve"> </w:t>
      </w:r>
      <w:r w:rsidR="00606608">
        <w:t xml:space="preserve">If you’re at secondary school, please ask your school for some tests, free of charge. </w:t>
      </w:r>
      <w:r>
        <w:t>You can</w:t>
      </w:r>
      <w:r w:rsidR="00606608">
        <w:t xml:space="preserve"> also</w:t>
      </w:r>
      <w:r>
        <w:t xml:space="preserve"> order them</w:t>
      </w:r>
      <w:r w:rsidRPr="00893E16">
        <w:t xml:space="preserve"> from </w:t>
      </w:r>
      <w:hyperlink r:id="rId12" w:history="1">
        <w:r w:rsidR="00FD378A" w:rsidRPr="00A431BB">
          <w:rPr>
            <w:u w:val="single"/>
          </w:rPr>
          <w:t>www.gov.uk/order-coronavirus-rapid-lateral-flow-tests</w:t>
        </w:r>
      </w:hyperlink>
      <w:r w:rsidR="00BF39D7">
        <w:t xml:space="preserve"> </w:t>
      </w:r>
      <w:r w:rsidRPr="00893E16">
        <w:t>or collect from a test site or local pharmacy.</w:t>
      </w:r>
      <w:r w:rsidR="00DD7BDC">
        <w:t xml:space="preserve"> </w:t>
      </w:r>
      <w:r w:rsidR="00DD7BDC" w:rsidRPr="009D690F">
        <w:t>From early December many local authorities will also be making free lateral flow tests more widely available in places like supermarkets, transport hubs, local markets, local council offices and libraries.</w:t>
      </w:r>
      <w:r w:rsidR="00DD7BDC">
        <w:t xml:space="preserve"> </w:t>
      </w:r>
    </w:p>
    <w:p w:rsidR="00606608" w:rsidRDefault="00606608" w:rsidP="009062AC">
      <w:pPr>
        <w:pStyle w:val="NoSpacing"/>
      </w:pPr>
    </w:p>
    <w:p w:rsidR="00606608" w:rsidRPr="00BF39D7" w:rsidRDefault="00606608" w:rsidP="009062AC">
      <w:pPr>
        <w:pStyle w:val="NoSpacing"/>
      </w:pPr>
      <w:r w:rsidRPr="00BF39D7">
        <w:t>If you’re at secondary school, please continue to make use of the regular, twice-weekly testing that they offer. It’s also important that you report all test results, whether positive, negative or void.</w:t>
      </w:r>
    </w:p>
    <w:p w:rsidR="000A7036" w:rsidRPr="000A7036" w:rsidRDefault="000A7036" w:rsidP="009062AC">
      <w:pPr>
        <w:pStyle w:val="NoSpacing"/>
      </w:pPr>
    </w:p>
    <w:p w:rsidR="00F42CB1" w:rsidRDefault="00A933EF" w:rsidP="009062AC">
      <w:pPr>
        <w:pStyle w:val="NoSpacing"/>
      </w:pPr>
      <w:r>
        <w:t xml:space="preserve">We are now </w:t>
      </w:r>
      <w:r w:rsidR="00606608">
        <w:t xml:space="preserve">also </w:t>
      </w:r>
      <w:r>
        <w:t xml:space="preserve">asking everyone </w:t>
      </w:r>
      <w:r w:rsidR="00606608" w:rsidRPr="00606608">
        <w:t xml:space="preserve">of secondary school age or older </w:t>
      </w:r>
      <w:r>
        <w:t>to do lateral flow tests before they meet people from other households</w:t>
      </w:r>
      <w:r w:rsidR="00606608">
        <w:t xml:space="preserve"> outwith school or education</w:t>
      </w:r>
      <w:r w:rsidR="00240A78">
        <w:t xml:space="preserve">. </w:t>
      </w:r>
      <w:r>
        <w:t>This could include friends</w:t>
      </w:r>
      <w:r w:rsidR="00606608">
        <w:t xml:space="preserve"> who are not at school with you</w:t>
      </w:r>
      <w:r>
        <w:t>, family who</w:t>
      </w:r>
      <w:r w:rsidR="00240A78">
        <w:t xml:space="preserve"> don’t live with you or carers.</w:t>
      </w:r>
      <w:r>
        <w:t xml:space="preserve"> This will help to protect you. </w:t>
      </w:r>
    </w:p>
    <w:p w:rsidR="00F42CB1" w:rsidRPr="000A7036" w:rsidRDefault="00F42CB1" w:rsidP="009062AC">
      <w:pPr>
        <w:pStyle w:val="NoSpacing"/>
      </w:pPr>
    </w:p>
    <w:p w:rsidR="0097141E" w:rsidRPr="00CB7807" w:rsidRDefault="0097141E" w:rsidP="0097141E">
      <w:pPr>
        <w:rPr>
          <w:b/>
          <w:sz w:val="28"/>
          <w:szCs w:val="28"/>
        </w:rPr>
      </w:pPr>
      <w:r w:rsidRPr="00CB7807">
        <w:rPr>
          <w:b/>
          <w:sz w:val="28"/>
          <w:szCs w:val="28"/>
        </w:rPr>
        <w:t>Support with mental health, wellbeing and loneliness</w:t>
      </w:r>
    </w:p>
    <w:p w:rsidR="0097141E" w:rsidRDefault="000A7036" w:rsidP="009062AC">
      <w:pPr>
        <w:pStyle w:val="NoSpacing"/>
      </w:pPr>
      <w:r w:rsidRPr="001C3A6A">
        <w:t>I know that the pandemic has affected mental health and wellbeing, and that winter can be a difficult time for many people. At the moment you may be feeling anxious, worried, down or lonely</w:t>
      </w:r>
      <w:r w:rsidR="00EF285D">
        <w:t xml:space="preserve">. </w:t>
      </w:r>
      <w:r w:rsidRPr="001C3A6A">
        <w:t xml:space="preserve">Because of this I want to remind you that lots of help is available to support you and your mental health and wellbeing. </w:t>
      </w:r>
      <w:r w:rsidR="0097141E">
        <w:t xml:space="preserve"> </w:t>
      </w:r>
    </w:p>
    <w:p w:rsidR="0097141E" w:rsidRDefault="0097141E" w:rsidP="009062AC">
      <w:pPr>
        <w:pStyle w:val="NoSpacing"/>
      </w:pPr>
    </w:p>
    <w:p w:rsidR="0097141E" w:rsidRDefault="0097141E" w:rsidP="009062AC">
      <w:pPr>
        <w:pStyle w:val="NoSpacing"/>
      </w:pPr>
      <w:r>
        <w:t xml:space="preserve">There are many ways to get help and support, including speaking to your GP, General Practice nurse or other health workers in your GP practice. </w:t>
      </w:r>
      <w:r w:rsidDel="00883E03">
        <w:t>You can also talk to someone in your clinical team, such as your specialist nurse, or a trusted adult at your school</w:t>
      </w:r>
      <w:r>
        <w:t xml:space="preserve"> like a teacher or a school counselor</w:t>
      </w:r>
      <w:r w:rsidDel="00883E03">
        <w:t>.</w:t>
      </w:r>
    </w:p>
    <w:p w:rsidR="0097141E" w:rsidRDefault="0097141E" w:rsidP="009062AC">
      <w:pPr>
        <w:pStyle w:val="NoSpacing"/>
      </w:pPr>
    </w:p>
    <w:p w:rsidR="000A7036" w:rsidRDefault="000A7036" w:rsidP="009062AC">
      <w:pPr>
        <w:pStyle w:val="NoSpacing"/>
      </w:pPr>
      <w:r>
        <w:t xml:space="preserve">I’ve included contacts who can help in the information with this letter. These include numbers you can call if you need someone to talk to right now. </w:t>
      </w:r>
    </w:p>
    <w:p w:rsidR="00351797" w:rsidRDefault="00351797" w:rsidP="009062AC">
      <w:pPr>
        <w:pStyle w:val="NoSpacing"/>
        <w:rPr>
          <w:rFonts w:cs="Arial"/>
          <w:b/>
          <w:sz w:val="28"/>
          <w:szCs w:val="28"/>
        </w:rPr>
      </w:pPr>
    </w:p>
    <w:p w:rsidR="006F3CC8" w:rsidRDefault="006F3CC8" w:rsidP="006F3CC8">
      <w:pPr>
        <w:spacing w:line="276" w:lineRule="auto"/>
        <w:rPr>
          <w:rFonts w:cs="Arial"/>
          <w:b/>
          <w:bCs/>
          <w:color w:val="000000"/>
          <w:sz w:val="28"/>
          <w:szCs w:val="28"/>
          <w:lang w:val="en-US"/>
        </w:rPr>
      </w:pPr>
      <w:r>
        <w:rPr>
          <w:rFonts w:cs="Arial"/>
          <w:b/>
          <w:bCs/>
          <w:color w:val="000000"/>
          <w:sz w:val="28"/>
          <w:szCs w:val="28"/>
          <w:lang w:val="en-US"/>
        </w:rPr>
        <w:t>Safety measures in schools kept under review</w:t>
      </w:r>
    </w:p>
    <w:p w:rsidR="006F3CC8" w:rsidRPr="00A431BB" w:rsidRDefault="006F3CC8" w:rsidP="00A431BB">
      <w:pPr>
        <w:tabs>
          <w:tab w:val="clear" w:pos="720"/>
          <w:tab w:val="clear" w:pos="1440"/>
          <w:tab w:val="clear" w:pos="2160"/>
          <w:tab w:val="clear" w:pos="2880"/>
          <w:tab w:val="clear" w:pos="9907"/>
        </w:tabs>
        <w:spacing w:line="276" w:lineRule="auto"/>
        <w:rPr>
          <w:rFonts w:cs="Arial"/>
        </w:rPr>
      </w:pPr>
      <w:r w:rsidRPr="00A431BB">
        <w:rPr>
          <w:rFonts w:cs="Arial"/>
        </w:rPr>
        <w:t>The Covid-19 safety measures in schools have remained stable over the course of this academic year. Given more recent developments, we will consider if that position remains appropriate and whether there is any more we can do to further reduce risks. My advice is still that children and young people can attend education settings unless their clinician has advised otherwise.</w:t>
      </w:r>
    </w:p>
    <w:p w:rsidR="00790C00" w:rsidRDefault="00790C00" w:rsidP="009062AC">
      <w:pPr>
        <w:pStyle w:val="NoSpacing"/>
        <w:rPr>
          <w:rFonts w:cs="Arial"/>
          <w:szCs w:val="24"/>
        </w:rPr>
      </w:pPr>
    </w:p>
    <w:p w:rsidR="00BF39D7" w:rsidRPr="0043017B" w:rsidRDefault="00BF39D7" w:rsidP="00BF39D7">
      <w:pPr>
        <w:pStyle w:val="ListParagraph"/>
        <w:spacing w:line="276" w:lineRule="auto"/>
        <w:ind w:left="0"/>
        <w:contextualSpacing w:val="0"/>
        <w:rPr>
          <w:rFonts w:cs="Arial"/>
          <w:szCs w:val="24"/>
        </w:rPr>
      </w:pPr>
      <w:r w:rsidRPr="0043017B">
        <w:rPr>
          <w:rFonts w:cs="Arial"/>
          <w:szCs w:val="24"/>
        </w:rPr>
        <w:t>Yours sincerely,</w:t>
      </w:r>
    </w:p>
    <w:p w:rsidR="00BF39D7" w:rsidRPr="0043017B" w:rsidRDefault="00BF39D7" w:rsidP="00BF39D7">
      <w:pPr>
        <w:spacing w:line="276" w:lineRule="auto"/>
        <w:rPr>
          <w:rFonts w:cs="Arial"/>
        </w:rPr>
      </w:pP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sidRPr="0043017B">
        <w:rPr>
          <w:rFonts w:cs="Arial"/>
          <w:color w:val="44546A"/>
        </w:rPr>
        <w:fldChar w:fldCharType="begin"/>
      </w:r>
      <w:r w:rsidRPr="0043017B">
        <w:rPr>
          <w:rFonts w:cs="Arial"/>
          <w:color w:val="44546A"/>
        </w:rPr>
        <w:instrText xml:space="preserve"> INCLUDEPICTURE  "cid:image001.png@01D60C2C.B0D71BB0" \* MERGEFORMATINET </w:instrText>
      </w:r>
      <w:r w:rsidRPr="0043017B">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Pr>
          <w:rFonts w:cs="Arial"/>
          <w:color w:val="44546A"/>
        </w:rPr>
        <w:instrText xml:space="preserve"> INCLUDEPICTURE  "cid:image001.png@01D60C2C.B0D71BB0" \* MERGEFORMATINET </w:instrText>
      </w:r>
      <w:r>
        <w:rPr>
          <w:rFonts w:cs="Arial"/>
          <w:color w:val="44546A"/>
        </w:rPr>
        <w:fldChar w:fldCharType="separate"/>
      </w:r>
      <w:r w:rsidR="001F1ACD">
        <w:rPr>
          <w:rFonts w:cs="Arial"/>
          <w:color w:val="44546A"/>
        </w:rPr>
        <w:fldChar w:fldCharType="begin"/>
      </w:r>
      <w:r w:rsidR="001F1ACD">
        <w:rPr>
          <w:rFonts w:cs="Arial"/>
          <w:color w:val="44546A"/>
        </w:rPr>
        <w:instrText xml:space="preserve"> INCLUDEPICTURE  "cid:image001.png@01D60C2C.B0D71BB0" \* MERGEFORMATINET </w:instrText>
      </w:r>
      <w:r w:rsidR="001F1ACD">
        <w:rPr>
          <w:rFonts w:cs="Arial"/>
          <w:color w:val="44546A"/>
        </w:rPr>
        <w:fldChar w:fldCharType="separate"/>
      </w:r>
      <w:r w:rsidR="006E64D0">
        <w:rPr>
          <w:rFonts w:cs="Arial"/>
          <w:color w:val="44546A"/>
        </w:rPr>
        <w:fldChar w:fldCharType="begin"/>
      </w:r>
      <w:r w:rsidR="006E64D0">
        <w:rPr>
          <w:rFonts w:cs="Arial"/>
          <w:color w:val="44546A"/>
        </w:rPr>
        <w:instrText xml:space="preserve"> INCLUDEPICTURE  "cid:image001.png@01D60C2C.B0D71BB0" \* MERGEFORMATINET </w:instrText>
      </w:r>
      <w:r w:rsidR="006E64D0">
        <w:rPr>
          <w:rFonts w:cs="Arial"/>
          <w:color w:val="44546A"/>
        </w:rPr>
        <w:fldChar w:fldCharType="separate"/>
      </w:r>
      <w:r w:rsidR="00087BE5">
        <w:rPr>
          <w:rFonts w:cs="Arial"/>
          <w:color w:val="44546A"/>
        </w:rPr>
        <w:fldChar w:fldCharType="begin"/>
      </w:r>
      <w:r w:rsidR="00087BE5">
        <w:rPr>
          <w:rFonts w:cs="Arial"/>
          <w:color w:val="44546A"/>
        </w:rPr>
        <w:instrText xml:space="preserve"> INCLUDEPICTURE  "cid:image001.png@01D60C2C.B0D71BB0" \* MERGEFORMATINET </w:instrText>
      </w:r>
      <w:r w:rsidR="00087BE5">
        <w:rPr>
          <w:rFonts w:cs="Arial"/>
          <w:color w:val="44546A"/>
        </w:rPr>
        <w:fldChar w:fldCharType="separate"/>
      </w:r>
      <w:r w:rsidR="00D60AC8">
        <w:rPr>
          <w:rFonts w:cs="Arial"/>
          <w:color w:val="44546A"/>
        </w:rPr>
        <w:fldChar w:fldCharType="begin"/>
      </w:r>
      <w:r w:rsidR="00D60AC8">
        <w:rPr>
          <w:rFonts w:cs="Arial"/>
          <w:color w:val="44546A"/>
        </w:rPr>
        <w:instrText xml:space="preserve"> INCLUDEPICTURE  "cid:image001.png@01D60C2C.B0D71BB0" \* MERGEFORMATINET </w:instrText>
      </w:r>
      <w:r w:rsidR="00D60AC8">
        <w:rPr>
          <w:rFonts w:cs="Arial"/>
          <w:color w:val="44546A"/>
        </w:rPr>
        <w:fldChar w:fldCharType="separate"/>
      </w:r>
      <w:r w:rsidR="00C7270B">
        <w:rPr>
          <w:rFonts w:cs="Arial"/>
          <w:color w:val="44546A"/>
        </w:rPr>
        <w:fldChar w:fldCharType="begin"/>
      </w:r>
      <w:r w:rsidR="00C7270B">
        <w:rPr>
          <w:rFonts w:cs="Arial"/>
          <w:color w:val="44546A"/>
        </w:rPr>
        <w:instrText xml:space="preserve"> INCLUDEPICTURE  "cid:image001.png@01D60C2C.B0D71BB0" \* MERGEFORMATINET </w:instrText>
      </w:r>
      <w:r w:rsidR="00C7270B">
        <w:rPr>
          <w:rFonts w:cs="Arial"/>
          <w:color w:val="44546A"/>
        </w:rPr>
        <w:fldChar w:fldCharType="separate"/>
      </w:r>
      <w:r w:rsidR="001E71D1">
        <w:rPr>
          <w:rFonts w:cs="Arial"/>
          <w:color w:val="44546A"/>
        </w:rPr>
        <w:fldChar w:fldCharType="begin"/>
      </w:r>
      <w:r w:rsidR="001E71D1">
        <w:rPr>
          <w:rFonts w:cs="Arial"/>
          <w:color w:val="44546A"/>
        </w:rPr>
        <w:instrText xml:space="preserve"> INCLUDEPICTURE  "cid:image001.png@01D60C2C.B0D71BB0" \* MERGEFORMATINET </w:instrText>
      </w:r>
      <w:r w:rsidR="001E71D1">
        <w:rPr>
          <w:rFonts w:cs="Arial"/>
          <w:color w:val="44546A"/>
        </w:rPr>
        <w:fldChar w:fldCharType="separate"/>
      </w:r>
      <w:r w:rsidR="009F538D">
        <w:rPr>
          <w:rFonts w:cs="Arial"/>
          <w:color w:val="44546A"/>
        </w:rPr>
        <w:fldChar w:fldCharType="begin"/>
      </w:r>
      <w:r w:rsidR="009F538D">
        <w:rPr>
          <w:rFonts w:cs="Arial"/>
          <w:color w:val="44546A"/>
        </w:rPr>
        <w:instrText xml:space="preserve"> INCLUDEPICTURE  "cid:image001.png@01D60C2C.B0D71BB0" \* MERGEFORMATINET </w:instrText>
      </w:r>
      <w:r w:rsidR="009F538D">
        <w:rPr>
          <w:rFonts w:cs="Arial"/>
          <w:color w:val="44546A"/>
        </w:rPr>
        <w:fldChar w:fldCharType="separate"/>
      </w:r>
      <w:r w:rsidR="00B04CA5">
        <w:rPr>
          <w:rFonts w:cs="Arial"/>
          <w:color w:val="44546A"/>
        </w:rPr>
        <w:fldChar w:fldCharType="begin"/>
      </w:r>
      <w:r w:rsidR="00B04CA5">
        <w:rPr>
          <w:rFonts w:cs="Arial"/>
          <w:color w:val="44546A"/>
        </w:rPr>
        <w:instrText xml:space="preserve"> </w:instrText>
      </w:r>
      <w:r w:rsidR="00B04CA5">
        <w:rPr>
          <w:rFonts w:cs="Arial"/>
          <w:color w:val="44546A"/>
        </w:rPr>
        <w:instrText>INCLUDEPICTURE  "cid:image001.png@01D60C2C.B0D71BB0" \* MERGEFORMATINET</w:instrText>
      </w:r>
      <w:r w:rsidR="00B04CA5">
        <w:rPr>
          <w:rFonts w:cs="Arial"/>
          <w:color w:val="44546A"/>
        </w:rPr>
        <w:instrText xml:space="preserve"> </w:instrText>
      </w:r>
      <w:r w:rsidR="00B04CA5">
        <w:rPr>
          <w:rFonts w:cs="Arial"/>
          <w:color w:val="44546A"/>
        </w:rPr>
        <w:fldChar w:fldCharType="separate"/>
      </w:r>
      <w:r w:rsidR="008C140B">
        <w:rPr>
          <w:rFonts w:cs="Arial"/>
          <w:color w:val="44546A"/>
        </w:rPr>
        <w:pict w14:anchorId="00526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4pt;height:87.3pt">
            <v:imagedata r:id="rId13" r:href="rId14"/>
          </v:shape>
        </w:pict>
      </w:r>
      <w:r w:rsidR="00B04CA5">
        <w:rPr>
          <w:rFonts w:cs="Arial"/>
          <w:color w:val="44546A"/>
        </w:rPr>
        <w:fldChar w:fldCharType="end"/>
      </w:r>
      <w:r w:rsidR="009F538D">
        <w:rPr>
          <w:rFonts w:cs="Arial"/>
          <w:color w:val="44546A"/>
        </w:rPr>
        <w:fldChar w:fldCharType="end"/>
      </w:r>
      <w:r w:rsidR="001E71D1">
        <w:rPr>
          <w:rFonts w:cs="Arial"/>
          <w:color w:val="44546A"/>
        </w:rPr>
        <w:fldChar w:fldCharType="end"/>
      </w:r>
      <w:r w:rsidR="00C7270B">
        <w:rPr>
          <w:rFonts w:cs="Arial"/>
          <w:color w:val="44546A"/>
        </w:rPr>
        <w:fldChar w:fldCharType="end"/>
      </w:r>
      <w:r w:rsidR="00D60AC8">
        <w:rPr>
          <w:rFonts w:cs="Arial"/>
          <w:color w:val="44546A"/>
        </w:rPr>
        <w:fldChar w:fldCharType="end"/>
      </w:r>
      <w:r w:rsidR="00087BE5">
        <w:rPr>
          <w:rFonts w:cs="Arial"/>
          <w:color w:val="44546A"/>
        </w:rPr>
        <w:fldChar w:fldCharType="end"/>
      </w:r>
      <w:r w:rsidR="006E64D0">
        <w:rPr>
          <w:rFonts w:cs="Arial"/>
          <w:color w:val="44546A"/>
        </w:rPr>
        <w:fldChar w:fldCharType="end"/>
      </w:r>
      <w:r w:rsidR="001F1ACD">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r w:rsidRPr="0043017B">
        <w:rPr>
          <w:rFonts w:cs="Arial"/>
          <w:color w:val="44546A"/>
        </w:rPr>
        <w:fldChar w:fldCharType="end"/>
      </w:r>
    </w:p>
    <w:p w:rsidR="00BF39D7" w:rsidRPr="0043017B" w:rsidRDefault="001B6C9F" w:rsidP="00BF39D7">
      <w:pPr>
        <w:spacing w:line="276" w:lineRule="auto"/>
        <w:rPr>
          <w:rFonts w:cs="Arial"/>
          <w:b/>
        </w:rPr>
      </w:pPr>
      <w:r>
        <w:rPr>
          <w:b/>
        </w:rPr>
        <w:t>PROFESSOR</w:t>
      </w:r>
      <w:r w:rsidR="00BF39D7" w:rsidRPr="0043017B">
        <w:rPr>
          <w:b/>
        </w:rPr>
        <w:t xml:space="preserve"> GREGOR SMITH</w:t>
      </w:r>
    </w:p>
    <w:p w:rsidR="00BF39D7" w:rsidRDefault="00BF39D7" w:rsidP="00BF39D7">
      <w:pPr>
        <w:tabs>
          <w:tab w:val="clear" w:pos="720"/>
          <w:tab w:val="clear" w:pos="1440"/>
          <w:tab w:val="clear" w:pos="2160"/>
          <w:tab w:val="clear" w:pos="2880"/>
          <w:tab w:val="clear" w:pos="9907"/>
        </w:tabs>
      </w:pPr>
      <w:r w:rsidRPr="0043017B">
        <w:t>CHIEF MEDICAL OFFICER</w:t>
      </w:r>
      <w:r>
        <w:t xml:space="preserve"> </w:t>
      </w:r>
    </w:p>
    <w:p w:rsidR="00790C00" w:rsidRPr="00790C00" w:rsidRDefault="00790C00" w:rsidP="00790C00">
      <w:pPr>
        <w:pStyle w:val="NoSpacing"/>
        <w:spacing w:line="276" w:lineRule="auto"/>
        <w:rPr>
          <w:rFonts w:cs="Arial"/>
          <w:szCs w:val="24"/>
        </w:rPr>
      </w:pPr>
    </w:p>
    <w:p w:rsidR="00E43AD9" w:rsidRDefault="00E43AD9" w:rsidP="00E43AD9">
      <w:pPr>
        <w:rPr>
          <w:rFonts w:cs="Arial"/>
          <w:color w:val="44546A"/>
        </w:rPr>
      </w:pPr>
    </w:p>
    <w:p w:rsidR="00E43AD9" w:rsidRDefault="00E43AD9">
      <w:pPr>
        <w:tabs>
          <w:tab w:val="clear" w:pos="720"/>
          <w:tab w:val="clear" w:pos="1440"/>
          <w:tab w:val="clear" w:pos="2160"/>
          <w:tab w:val="clear" w:pos="2880"/>
          <w:tab w:val="clear" w:pos="9907"/>
        </w:tabs>
        <w:rPr>
          <w:rFonts w:cs="Arial"/>
          <w:b/>
          <w:color w:val="44546A"/>
          <w:sz w:val="28"/>
          <w:szCs w:val="28"/>
        </w:rPr>
      </w:pPr>
      <w:r>
        <w:rPr>
          <w:rFonts w:cs="Arial"/>
          <w:b/>
          <w:color w:val="44546A"/>
          <w:sz w:val="28"/>
          <w:szCs w:val="28"/>
        </w:rPr>
        <w:br w:type="page"/>
      </w:r>
    </w:p>
    <w:p w:rsidR="00E43AD9" w:rsidRPr="00790C00" w:rsidRDefault="00E43AD9" w:rsidP="00E43AD9">
      <w:pPr>
        <w:rPr>
          <w:rFonts w:cs="Arial"/>
          <w:b/>
          <w:sz w:val="32"/>
          <w:szCs w:val="32"/>
        </w:rPr>
      </w:pPr>
      <w:r w:rsidRPr="00790C00">
        <w:rPr>
          <w:rFonts w:cs="Arial"/>
          <w:b/>
          <w:sz w:val="32"/>
          <w:szCs w:val="32"/>
        </w:rPr>
        <w:t>More information</w:t>
      </w:r>
    </w:p>
    <w:p w:rsidR="00E43AD9" w:rsidRPr="00790C00" w:rsidRDefault="00E43AD9" w:rsidP="00E43AD9">
      <w:pPr>
        <w:rPr>
          <w:rFonts w:cs="Arial"/>
          <w:b/>
          <w:sz w:val="28"/>
          <w:szCs w:val="28"/>
        </w:rPr>
      </w:pPr>
    </w:p>
    <w:p w:rsidR="00790C00" w:rsidRPr="00790C00" w:rsidRDefault="00790C00" w:rsidP="00790C00">
      <w:pPr>
        <w:rPr>
          <w:rFonts w:cs="Arial"/>
          <w:b/>
          <w:sz w:val="28"/>
          <w:szCs w:val="28"/>
        </w:rPr>
      </w:pPr>
      <w:r w:rsidRPr="00790C00">
        <w:rPr>
          <w:rFonts w:cs="Arial"/>
          <w:b/>
          <w:sz w:val="28"/>
          <w:szCs w:val="28"/>
        </w:rPr>
        <w:t>Support with mental health and wellbeing</w:t>
      </w:r>
    </w:p>
    <w:p w:rsidR="00790C00" w:rsidRPr="00790C00" w:rsidRDefault="00790C00" w:rsidP="00790C00">
      <w:pPr>
        <w:rPr>
          <w:rFonts w:cs="Arial"/>
          <w:b/>
          <w:sz w:val="28"/>
          <w:szCs w:val="28"/>
        </w:rPr>
      </w:pPr>
    </w:p>
    <w:p w:rsidR="006058C0" w:rsidRDefault="006058C0" w:rsidP="006058C0">
      <w:pPr>
        <w:rPr>
          <w:rFonts w:cs="Arial"/>
          <w:b/>
        </w:rPr>
      </w:pPr>
      <w:r>
        <w:rPr>
          <w:rFonts w:cs="Arial"/>
          <w:b/>
        </w:rPr>
        <w:t xml:space="preserve">GPs and people in your clinical team </w:t>
      </w:r>
    </w:p>
    <w:p w:rsidR="006058C0" w:rsidRPr="00A431BB" w:rsidRDefault="006058C0" w:rsidP="00A431BB">
      <w:pPr>
        <w:tabs>
          <w:tab w:val="clear" w:pos="720"/>
          <w:tab w:val="clear" w:pos="1440"/>
          <w:tab w:val="clear" w:pos="2160"/>
          <w:tab w:val="clear" w:pos="2880"/>
          <w:tab w:val="clear" w:pos="9907"/>
        </w:tabs>
        <w:spacing w:line="276" w:lineRule="auto"/>
        <w:rPr>
          <w:rFonts w:cs="Arial"/>
        </w:rPr>
      </w:pPr>
      <w:r w:rsidRPr="00A431BB">
        <w:rPr>
          <w:rFonts w:cs="Arial"/>
        </w:rPr>
        <w:t>If you’re struggling, remember you can always talk to your GP or someone in your clinical team – like your physiotherapist or specialist nurse, if you have one.</w:t>
      </w:r>
    </w:p>
    <w:p w:rsidR="006058C0" w:rsidRDefault="006058C0" w:rsidP="006058C0">
      <w:pPr>
        <w:rPr>
          <w:rFonts w:cs="Avenir Book"/>
          <w:color w:val="000000"/>
          <w:sz w:val="23"/>
          <w:szCs w:val="23"/>
        </w:rPr>
      </w:pPr>
    </w:p>
    <w:p w:rsidR="006058C0" w:rsidRPr="00B372F3" w:rsidRDefault="006058C0" w:rsidP="006058C0">
      <w:pPr>
        <w:rPr>
          <w:rFonts w:cs="Arial"/>
          <w:b/>
        </w:rPr>
      </w:pPr>
      <w:r w:rsidRPr="00B372F3">
        <w:rPr>
          <w:rFonts w:cs="Arial"/>
          <w:b/>
        </w:rPr>
        <w:t>NHS 24</w:t>
      </w:r>
    </w:p>
    <w:p w:rsidR="006058C0" w:rsidRPr="00B372F3" w:rsidRDefault="006058C0" w:rsidP="00A431BB">
      <w:pPr>
        <w:tabs>
          <w:tab w:val="clear" w:pos="720"/>
          <w:tab w:val="clear" w:pos="1440"/>
          <w:tab w:val="clear" w:pos="2160"/>
          <w:tab w:val="clear" w:pos="2880"/>
          <w:tab w:val="clear" w:pos="9907"/>
        </w:tabs>
        <w:spacing w:line="276" w:lineRule="auto"/>
        <w:rPr>
          <w:rFonts w:cs="Arial"/>
        </w:rPr>
      </w:pPr>
      <w:r w:rsidRPr="00B372F3">
        <w:rPr>
          <w:rFonts w:cs="Arial"/>
        </w:rPr>
        <w:t>Call 111 for urgent support if you are in mental distress.</w:t>
      </w:r>
      <w:r>
        <w:rPr>
          <w:rFonts w:cs="Arial"/>
        </w:rPr>
        <w:t xml:space="preserve"> </w:t>
      </w:r>
      <w:r w:rsidRPr="00B372F3">
        <w:rPr>
          <w:rFonts w:cs="Arial"/>
        </w:rPr>
        <w:t>Open 24 hours a day.</w:t>
      </w:r>
    </w:p>
    <w:p w:rsidR="006058C0" w:rsidRPr="00047B0F" w:rsidRDefault="006058C0" w:rsidP="006058C0">
      <w:pPr>
        <w:rPr>
          <w:rFonts w:cs="Arial"/>
        </w:rPr>
      </w:pPr>
    </w:p>
    <w:p w:rsidR="009A438D" w:rsidRPr="00047B0F" w:rsidRDefault="009A438D" w:rsidP="009A438D">
      <w:pPr>
        <w:rPr>
          <w:rFonts w:cs="Arial"/>
          <w:b/>
        </w:rPr>
      </w:pPr>
      <w:r w:rsidRPr="00047B0F">
        <w:rPr>
          <w:rFonts w:cs="Arial"/>
          <w:b/>
        </w:rPr>
        <w:t>Aye Feel</w:t>
      </w:r>
    </w:p>
    <w:p w:rsidR="009A438D" w:rsidRDefault="009A438D" w:rsidP="00A431BB">
      <w:pPr>
        <w:tabs>
          <w:tab w:val="clear" w:pos="720"/>
          <w:tab w:val="clear" w:pos="1440"/>
          <w:tab w:val="clear" w:pos="2160"/>
          <w:tab w:val="clear" w:pos="2880"/>
          <w:tab w:val="clear" w:pos="9907"/>
        </w:tabs>
        <w:spacing w:line="276" w:lineRule="auto"/>
        <w:rPr>
          <w:rFonts w:cs="Arial"/>
        </w:rPr>
      </w:pPr>
      <w:r w:rsidRPr="00C46EA4">
        <w:rPr>
          <w:rFonts w:cs="Arial"/>
        </w:rPr>
        <w:t xml:space="preserve">Aye Feel from Young Scot </w:t>
      </w:r>
      <w:r>
        <w:rPr>
          <w:rFonts w:cs="Arial"/>
        </w:rPr>
        <w:t>has</w:t>
      </w:r>
      <w:r w:rsidRPr="00C46EA4">
        <w:rPr>
          <w:rFonts w:cs="Arial"/>
        </w:rPr>
        <w:t xml:space="preserve"> information about how to look after your </w:t>
      </w:r>
      <w:r>
        <w:rPr>
          <w:rFonts w:cs="Arial"/>
        </w:rPr>
        <w:t>mental health and</w:t>
      </w:r>
      <w:r w:rsidRPr="00C46EA4">
        <w:rPr>
          <w:rFonts w:cs="Arial"/>
        </w:rPr>
        <w:t xml:space="preserve"> wellbeing</w:t>
      </w:r>
      <w:r>
        <w:rPr>
          <w:rFonts w:cs="Arial"/>
        </w:rPr>
        <w:t xml:space="preserve"> and</w:t>
      </w:r>
      <w:r w:rsidRPr="00C46EA4">
        <w:rPr>
          <w:rFonts w:cs="Arial"/>
        </w:rPr>
        <w:t xml:space="preserve"> </w:t>
      </w:r>
      <w:r>
        <w:rPr>
          <w:rFonts w:cs="Arial"/>
        </w:rPr>
        <w:t>has links to lots of other information on a wide range of topics</w:t>
      </w:r>
      <w:r w:rsidRPr="00C46EA4">
        <w:rPr>
          <w:rFonts w:cs="Arial"/>
        </w:rPr>
        <w:t xml:space="preserve">. </w:t>
      </w:r>
      <w:r>
        <w:rPr>
          <w:rFonts w:cs="Arial"/>
        </w:rPr>
        <w:t xml:space="preserve">You can find this information at: </w:t>
      </w:r>
      <w:hyperlink r:id="rId15" w:history="1">
        <w:r w:rsidRPr="00A431BB">
          <w:rPr>
            <w:u w:val="single"/>
          </w:rPr>
          <w:t>www.young.scot/campaigns/national/aye-feel</w:t>
        </w:r>
      </w:hyperlink>
      <w:r w:rsidRPr="00C46EA4">
        <w:rPr>
          <w:rFonts w:cs="Arial"/>
        </w:rPr>
        <w:t xml:space="preserve"> </w:t>
      </w:r>
    </w:p>
    <w:p w:rsidR="009A438D" w:rsidRDefault="009A438D" w:rsidP="009A438D">
      <w:pPr>
        <w:rPr>
          <w:rFonts w:cs="Arial"/>
        </w:rPr>
      </w:pPr>
    </w:p>
    <w:p w:rsidR="009A438D" w:rsidRPr="007A23CD" w:rsidRDefault="009A438D" w:rsidP="009A438D">
      <w:pPr>
        <w:rPr>
          <w:rFonts w:cs="Arial"/>
          <w:b/>
          <w:szCs w:val="28"/>
        </w:rPr>
      </w:pPr>
      <w:r w:rsidRPr="007A23CD">
        <w:rPr>
          <w:rFonts w:cs="Arial"/>
          <w:b/>
          <w:szCs w:val="28"/>
        </w:rPr>
        <w:t>Parent Club</w:t>
      </w:r>
    </w:p>
    <w:p w:rsidR="009A438D" w:rsidRPr="00A431BB" w:rsidRDefault="009A438D" w:rsidP="00A431BB">
      <w:pPr>
        <w:tabs>
          <w:tab w:val="clear" w:pos="720"/>
          <w:tab w:val="clear" w:pos="1440"/>
          <w:tab w:val="clear" w:pos="2160"/>
          <w:tab w:val="clear" w:pos="2880"/>
          <w:tab w:val="clear" w:pos="9907"/>
        </w:tabs>
        <w:spacing w:line="276" w:lineRule="auto"/>
        <w:rPr>
          <w:rFonts w:cs="Arial"/>
        </w:rPr>
      </w:pPr>
      <w:r w:rsidRPr="00A431BB">
        <w:rPr>
          <w:rFonts w:cs="Arial"/>
        </w:rPr>
        <w:t xml:space="preserve">Parent club provides information for your parents and carers about how they can help and support you. Parents and carers can access information at: </w:t>
      </w:r>
      <w:hyperlink r:id="rId16" w:history="1">
        <w:r w:rsidR="00EF285D" w:rsidRPr="00A431BB">
          <w:rPr>
            <w:u w:val="single"/>
          </w:rPr>
          <w:t>www.parentclub.scot/topics/coronavirus</w:t>
        </w:r>
      </w:hyperlink>
      <w:r w:rsidR="00D25282" w:rsidRPr="00A431BB">
        <w:rPr>
          <w:rFonts w:cs="Arial"/>
        </w:rPr>
        <w:t xml:space="preserve"> </w:t>
      </w:r>
      <w:r w:rsidRPr="00A431BB">
        <w:rPr>
          <w:rFonts w:cs="Arial"/>
        </w:rPr>
        <w:t xml:space="preserve"> </w:t>
      </w:r>
    </w:p>
    <w:p w:rsidR="006058C0" w:rsidRPr="00C46EA4" w:rsidRDefault="006058C0" w:rsidP="006058C0">
      <w:pPr>
        <w:rPr>
          <w:rFonts w:cs="Arial"/>
        </w:rPr>
      </w:pPr>
    </w:p>
    <w:p w:rsidR="006058C0" w:rsidRPr="00047B0F" w:rsidRDefault="006058C0" w:rsidP="006058C0">
      <w:pPr>
        <w:rPr>
          <w:rFonts w:cs="Arial"/>
          <w:b/>
        </w:rPr>
      </w:pPr>
      <w:r w:rsidRPr="00047B0F">
        <w:rPr>
          <w:rFonts w:cs="Arial"/>
          <w:b/>
        </w:rPr>
        <w:t>Childline</w:t>
      </w:r>
    </w:p>
    <w:p w:rsidR="006058C0" w:rsidRDefault="006058C0" w:rsidP="00A431BB">
      <w:pPr>
        <w:tabs>
          <w:tab w:val="clear" w:pos="720"/>
          <w:tab w:val="clear" w:pos="1440"/>
          <w:tab w:val="clear" w:pos="2160"/>
          <w:tab w:val="clear" w:pos="2880"/>
          <w:tab w:val="clear" w:pos="9907"/>
        </w:tabs>
        <w:spacing w:line="276" w:lineRule="auto"/>
        <w:rPr>
          <w:rFonts w:cs="Arial"/>
        </w:rPr>
      </w:pPr>
      <w:r w:rsidRPr="00C46EA4">
        <w:rPr>
          <w:rFonts w:cs="Arial"/>
        </w:rPr>
        <w:t>Childline offers support if you need to talk to someone about how you feel. On their site they have message boards so you can share how you feel with others, alongside having a lot of help and resources on wellbeing</w:t>
      </w:r>
      <w:r>
        <w:rPr>
          <w:rFonts w:cs="Arial"/>
        </w:rPr>
        <w:t>.</w:t>
      </w:r>
      <w:r w:rsidRPr="00C46EA4">
        <w:rPr>
          <w:rFonts w:cs="Arial"/>
        </w:rPr>
        <w:t xml:space="preserve"> Visit </w:t>
      </w:r>
      <w:hyperlink r:id="rId17" w:history="1">
        <w:r w:rsidRPr="00A431BB">
          <w:rPr>
            <w:u w:val="single"/>
          </w:rPr>
          <w:t>www.childline.org.uk</w:t>
        </w:r>
      </w:hyperlink>
      <w:r w:rsidRPr="00C46EA4">
        <w:rPr>
          <w:rFonts w:cs="Arial"/>
        </w:rPr>
        <w:t xml:space="preserve"> or call 0800 1111</w:t>
      </w:r>
      <w:r>
        <w:rPr>
          <w:rFonts w:cs="Arial"/>
        </w:rPr>
        <w:t xml:space="preserve"> (lines open 24 hours. Calls are free)</w:t>
      </w:r>
      <w:r w:rsidRPr="00C46EA4">
        <w:rPr>
          <w:rFonts w:cs="Arial"/>
        </w:rPr>
        <w:t>.</w:t>
      </w:r>
    </w:p>
    <w:p w:rsidR="006058C0" w:rsidRDefault="006058C0" w:rsidP="006058C0">
      <w:pPr>
        <w:rPr>
          <w:rFonts w:cs="Arial"/>
        </w:rPr>
      </w:pPr>
    </w:p>
    <w:p w:rsidR="009A438D" w:rsidRPr="00047B0F" w:rsidRDefault="009A438D" w:rsidP="009A438D">
      <w:pPr>
        <w:rPr>
          <w:rFonts w:cs="Arial"/>
          <w:b/>
        </w:rPr>
      </w:pPr>
      <w:r w:rsidRPr="00047B0F">
        <w:rPr>
          <w:rFonts w:cs="Arial"/>
          <w:b/>
        </w:rPr>
        <w:t xml:space="preserve">Help </w:t>
      </w:r>
      <w:r>
        <w:rPr>
          <w:rFonts w:cs="Arial"/>
          <w:b/>
        </w:rPr>
        <w:t xml:space="preserve">available </w:t>
      </w:r>
      <w:r w:rsidRPr="00047B0F">
        <w:rPr>
          <w:rFonts w:cs="Arial"/>
          <w:b/>
        </w:rPr>
        <w:t>in schools</w:t>
      </w:r>
    </w:p>
    <w:p w:rsidR="009A438D" w:rsidRPr="00C46EA4" w:rsidRDefault="009A438D" w:rsidP="00A431BB">
      <w:pPr>
        <w:tabs>
          <w:tab w:val="clear" w:pos="720"/>
          <w:tab w:val="clear" w:pos="1440"/>
          <w:tab w:val="clear" w:pos="2160"/>
          <w:tab w:val="clear" w:pos="2880"/>
          <w:tab w:val="clear" w:pos="9907"/>
        </w:tabs>
        <w:spacing w:line="276" w:lineRule="auto"/>
        <w:rPr>
          <w:rFonts w:cs="Arial"/>
        </w:rPr>
      </w:pPr>
      <w:r>
        <w:rPr>
          <w:rFonts w:cs="Arial"/>
        </w:rPr>
        <w:t>Within schools, you can talk to a m</w:t>
      </w:r>
      <w:r w:rsidRPr="007A23CD">
        <w:rPr>
          <w:rFonts w:cs="Arial"/>
        </w:rPr>
        <w:t>ember of staff</w:t>
      </w:r>
      <w:r>
        <w:rPr>
          <w:rFonts w:cs="Arial"/>
        </w:rPr>
        <w:t xml:space="preserve"> who you trust who can help you get extra support if you need it. You can also </w:t>
      </w:r>
      <w:r w:rsidRPr="00A431BB">
        <w:rPr>
          <w:rFonts w:cs="Arial"/>
        </w:rPr>
        <w:t>access counselling support through secondary schools</w:t>
      </w:r>
      <w:r>
        <w:rPr>
          <w:rFonts w:cs="Arial"/>
        </w:rPr>
        <w:t xml:space="preserve">. Counselling can help you explore how you are feeling, any issues you may be having and provide you with any support you may need. </w:t>
      </w:r>
    </w:p>
    <w:p w:rsidR="00E43AD9" w:rsidRDefault="00E43AD9" w:rsidP="00E43AD9">
      <w:pPr>
        <w:rPr>
          <w:rFonts w:cs="Arial"/>
          <w:b/>
          <w:color w:val="44546A"/>
          <w:sz w:val="28"/>
          <w:szCs w:val="28"/>
        </w:rPr>
      </w:pPr>
    </w:p>
    <w:p w:rsidR="00E43AD9" w:rsidRPr="00E43AD9" w:rsidRDefault="00E43AD9" w:rsidP="00E43AD9">
      <w:pPr>
        <w:rPr>
          <w:rFonts w:cs="Arial"/>
          <w:b/>
          <w:color w:val="44546A"/>
          <w:sz w:val="28"/>
          <w:szCs w:val="28"/>
        </w:rPr>
      </w:pPr>
    </w:p>
    <w:p w:rsidR="00E43AD9" w:rsidRDefault="00E43AD9" w:rsidP="00E43AD9">
      <w:pPr>
        <w:rPr>
          <w:rFonts w:cs="Arial"/>
          <w:color w:val="44546A"/>
        </w:rPr>
      </w:pPr>
    </w:p>
    <w:p w:rsidR="001D5A38" w:rsidRPr="002A5236" w:rsidRDefault="00B669A6" w:rsidP="000444EC">
      <w:pPr>
        <w:tabs>
          <w:tab w:val="clear" w:pos="720"/>
          <w:tab w:val="clear" w:pos="1440"/>
          <w:tab w:val="clear" w:pos="2160"/>
          <w:tab w:val="clear" w:pos="2880"/>
          <w:tab w:val="clear" w:pos="9907"/>
        </w:tabs>
        <w:rPr>
          <w:rFonts w:cs="Arial"/>
          <w:b/>
          <w:sz w:val="28"/>
          <w:szCs w:val="28"/>
        </w:rPr>
      </w:pPr>
      <w:r>
        <w:br w:type="page"/>
      </w:r>
      <w:r w:rsidR="001D5A38">
        <w:rPr>
          <w:noProof/>
        </w:rPr>
        <w:drawing>
          <wp:inline distT="0" distB="0" distL="0" distR="0" wp14:anchorId="58062CF4" wp14:editId="7FF784AC">
            <wp:extent cx="6663350" cy="31245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T1120475830_PRA_TranslateBox.jpg"/>
                    <pic:cNvPicPr/>
                  </pic:nvPicPr>
                  <pic:blipFill>
                    <a:blip r:embed="rId18">
                      <a:extLst>
                        <a:ext uri="{28A0092B-C50C-407E-A947-70E740481C1C}">
                          <a14:useLocalDpi xmlns:a14="http://schemas.microsoft.com/office/drawing/2010/main" val="0"/>
                        </a:ext>
                      </a:extLst>
                    </a:blip>
                    <a:stretch>
                      <a:fillRect/>
                    </a:stretch>
                  </pic:blipFill>
                  <pic:spPr>
                    <a:xfrm>
                      <a:off x="0" y="0"/>
                      <a:ext cx="6884063" cy="3228020"/>
                    </a:xfrm>
                    <a:prstGeom prst="rect">
                      <a:avLst/>
                    </a:prstGeom>
                  </pic:spPr>
                </pic:pic>
              </a:graphicData>
            </a:graphic>
          </wp:inline>
        </w:drawing>
      </w:r>
    </w:p>
    <w:p w:rsidR="00270B40" w:rsidRDefault="00270B40" w:rsidP="002A5236">
      <w:pPr>
        <w:spacing w:after="10" w:line="276" w:lineRule="auto"/>
        <w:contextualSpacing/>
      </w:pPr>
    </w:p>
    <w:p w:rsidR="001D5A38" w:rsidRPr="000444EC" w:rsidRDefault="001D5A38" w:rsidP="002A5236">
      <w:pPr>
        <w:spacing w:after="10" w:line="276" w:lineRule="auto"/>
        <w:contextualSpacing/>
        <w:rPr>
          <w:sz w:val="28"/>
          <w:szCs w:val="28"/>
        </w:rPr>
      </w:pPr>
      <w:r w:rsidRPr="000444EC">
        <w:rPr>
          <w:sz w:val="28"/>
          <w:szCs w:val="28"/>
        </w:rPr>
        <w:t xml:space="preserve">Use the subject line ‘translation request’ if you send an email. Include these details about the person who needs the different format: </w:t>
      </w:r>
    </w:p>
    <w:p w:rsidR="001D5A38" w:rsidRPr="000444EC" w:rsidRDefault="001D5A38" w:rsidP="002A5236">
      <w:pPr>
        <w:spacing w:after="10" w:line="276" w:lineRule="auto"/>
        <w:contextualSpacing/>
        <w:rPr>
          <w:sz w:val="28"/>
          <w:szCs w:val="28"/>
        </w:rPr>
      </w:pPr>
    </w:p>
    <w:p w:rsidR="001D5A38" w:rsidRPr="000444EC" w:rsidRDefault="001D5A38" w:rsidP="002A5236">
      <w:pPr>
        <w:pStyle w:val="ListParagraph"/>
        <w:numPr>
          <w:ilvl w:val="0"/>
          <w:numId w:val="8"/>
        </w:numPr>
        <w:spacing w:after="10" w:line="276" w:lineRule="auto"/>
        <w:rPr>
          <w:sz w:val="28"/>
          <w:szCs w:val="28"/>
        </w:rPr>
      </w:pPr>
      <w:r w:rsidRPr="000444EC">
        <w:rPr>
          <w:sz w:val="28"/>
          <w:szCs w:val="28"/>
        </w:rPr>
        <w:t xml:space="preserve">name </w:t>
      </w:r>
    </w:p>
    <w:p w:rsidR="001D5A38" w:rsidRPr="000444EC" w:rsidRDefault="001D5A38" w:rsidP="002A5236">
      <w:pPr>
        <w:pStyle w:val="ListParagraph"/>
        <w:numPr>
          <w:ilvl w:val="0"/>
          <w:numId w:val="8"/>
        </w:numPr>
        <w:spacing w:after="10" w:line="276" w:lineRule="auto"/>
        <w:rPr>
          <w:sz w:val="28"/>
          <w:szCs w:val="28"/>
        </w:rPr>
      </w:pPr>
      <w:r w:rsidRPr="000444EC">
        <w:rPr>
          <w:sz w:val="28"/>
          <w:szCs w:val="28"/>
        </w:rPr>
        <w:t xml:space="preserve">address and postcode </w:t>
      </w:r>
    </w:p>
    <w:p w:rsidR="001D5A38" w:rsidRPr="000444EC" w:rsidRDefault="001D5A38" w:rsidP="002A5236">
      <w:pPr>
        <w:pStyle w:val="ListParagraph"/>
        <w:numPr>
          <w:ilvl w:val="0"/>
          <w:numId w:val="8"/>
        </w:numPr>
        <w:spacing w:after="10" w:line="276" w:lineRule="auto"/>
        <w:rPr>
          <w:sz w:val="28"/>
          <w:szCs w:val="28"/>
        </w:rPr>
      </w:pPr>
      <w:r w:rsidRPr="000444EC">
        <w:rPr>
          <w:sz w:val="28"/>
          <w:szCs w:val="28"/>
        </w:rPr>
        <w:t xml:space="preserve">CHI number </w:t>
      </w:r>
    </w:p>
    <w:p w:rsidR="001D5A38" w:rsidRPr="000444EC" w:rsidRDefault="001D5A38" w:rsidP="002A5236">
      <w:pPr>
        <w:pStyle w:val="ListParagraph"/>
        <w:numPr>
          <w:ilvl w:val="0"/>
          <w:numId w:val="8"/>
        </w:numPr>
        <w:spacing w:after="10" w:line="276" w:lineRule="auto"/>
        <w:rPr>
          <w:sz w:val="28"/>
          <w:szCs w:val="28"/>
        </w:rPr>
      </w:pPr>
      <w:r w:rsidRPr="000444EC">
        <w:rPr>
          <w:sz w:val="28"/>
          <w:szCs w:val="28"/>
        </w:rPr>
        <w:t xml:space="preserve">format or language required </w:t>
      </w:r>
      <w:r w:rsidRPr="000444EC">
        <w:rPr>
          <w:sz w:val="28"/>
          <w:szCs w:val="28"/>
        </w:rPr>
        <w:br/>
      </w:r>
    </w:p>
    <w:p w:rsidR="001D5A38" w:rsidRPr="000444EC" w:rsidRDefault="001D5A38" w:rsidP="002A5236">
      <w:pPr>
        <w:spacing w:after="10" w:line="276" w:lineRule="auto"/>
        <w:contextualSpacing/>
        <w:rPr>
          <w:rFonts w:cs="Arial"/>
          <w:sz w:val="28"/>
          <w:szCs w:val="28"/>
        </w:rPr>
      </w:pPr>
      <w:r w:rsidRPr="000444EC">
        <w:rPr>
          <w:sz w:val="28"/>
          <w:szCs w:val="28"/>
        </w:rPr>
        <w:t xml:space="preserve">Please tell us if we should always send information in this format. </w:t>
      </w:r>
      <w:r w:rsidRPr="000444EC">
        <w:rPr>
          <w:rFonts w:cs="Arial"/>
          <w:sz w:val="28"/>
          <w:szCs w:val="28"/>
        </w:rPr>
        <w:t xml:space="preserve">If you’ve asked before for </w:t>
      </w:r>
      <w:r w:rsidR="00771E2C" w:rsidRPr="000444EC">
        <w:rPr>
          <w:rFonts w:cs="Arial"/>
          <w:sz w:val="28"/>
          <w:szCs w:val="28"/>
        </w:rPr>
        <w:t>a translation</w:t>
      </w:r>
      <w:r w:rsidRPr="000444EC">
        <w:rPr>
          <w:rFonts w:cs="Arial"/>
          <w:sz w:val="28"/>
          <w:szCs w:val="28"/>
        </w:rPr>
        <w:t xml:space="preserve"> of the information we send, </w:t>
      </w:r>
      <w:r w:rsidR="00771E2C" w:rsidRPr="000444EC">
        <w:rPr>
          <w:rFonts w:cs="Arial"/>
          <w:sz w:val="28"/>
          <w:szCs w:val="28"/>
        </w:rPr>
        <w:t>it’s</w:t>
      </w:r>
      <w:r w:rsidRPr="000444EC">
        <w:rPr>
          <w:rFonts w:cs="Arial"/>
          <w:sz w:val="28"/>
          <w:szCs w:val="28"/>
        </w:rPr>
        <w:t xml:space="preserve"> </w:t>
      </w:r>
      <w:r w:rsidR="00771E2C" w:rsidRPr="000444EC">
        <w:rPr>
          <w:rFonts w:cs="Arial"/>
          <w:sz w:val="28"/>
          <w:szCs w:val="28"/>
        </w:rPr>
        <w:t xml:space="preserve">on its </w:t>
      </w:r>
      <w:r w:rsidRPr="000444EC">
        <w:rPr>
          <w:rFonts w:cs="Arial"/>
          <w:sz w:val="28"/>
          <w:szCs w:val="28"/>
        </w:rPr>
        <w:t>way to you.</w:t>
      </w:r>
    </w:p>
    <w:p w:rsidR="00133041" w:rsidRPr="000444EC" w:rsidRDefault="00133041" w:rsidP="002A5236">
      <w:pPr>
        <w:spacing w:after="10" w:line="276" w:lineRule="auto"/>
        <w:contextualSpacing/>
        <w:rPr>
          <w:rFonts w:cs="Arial"/>
          <w:sz w:val="28"/>
          <w:szCs w:val="28"/>
        </w:rPr>
      </w:pPr>
    </w:p>
    <w:p w:rsidR="00133041" w:rsidRPr="000444EC" w:rsidRDefault="00133041" w:rsidP="002A5236">
      <w:pPr>
        <w:spacing w:after="10" w:line="276" w:lineRule="auto"/>
        <w:contextualSpacing/>
        <w:rPr>
          <w:rFonts w:cs="Arial"/>
          <w:sz w:val="28"/>
          <w:szCs w:val="28"/>
        </w:rPr>
      </w:pPr>
      <w:r w:rsidRPr="000444EC">
        <w:rPr>
          <w:rFonts w:cs="Arial"/>
          <w:sz w:val="28"/>
          <w:szCs w:val="28"/>
        </w:rPr>
        <w:t>Find translations and altern</w:t>
      </w:r>
      <w:r w:rsidR="00274EE7" w:rsidRPr="000444EC">
        <w:rPr>
          <w:rFonts w:cs="Arial"/>
          <w:sz w:val="28"/>
          <w:szCs w:val="28"/>
        </w:rPr>
        <w:t>ative formats for past</w:t>
      </w:r>
      <w:r w:rsidRPr="000444EC">
        <w:rPr>
          <w:rFonts w:cs="Arial"/>
          <w:sz w:val="28"/>
          <w:szCs w:val="28"/>
        </w:rPr>
        <w:t xml:space="preserve"> letters </w:t>
      </w:r>
      <w:r w:rsidR="00274EE7" w:rsidRPr="000444EC">
        <w:rPr>
          <w:rFonts w:cs="Arial"/>
          <w:sz w:val="28"/>
          <w:szCs w:val="28"/>
        </w:rPr>
        <w:t xml:space="preserve">to the highest risk group </w:t>
      </w:r>
      <w:r w:rsidRPr="000444EC">
        <w:rPr>
          <w:rFonts w:cs="Arial"/>
          <w:sz w:val="28"/>
          <w:szCs w:val="28"/>
        </w:rPr>
        <w:t xml:space="preserve">at </w:t>
      </w:r>
      <w:hyperlink r:id="rId19" w:history="1">
        <w:r w:rsidR="00A94F69" w:rsidRPr="000444EC">
          <w:rPr>
            <w:rStyle w:val="Hyperlink"/>
            <w:rFonts w:cs="Arial"/>
            <w:sz w:val="28"/>
            <w:szCs w:val="28"/>
          </w:rPr>
          <w:t>www.gov.scot/highest-risk-letters</w:t>
        </w:r>
      </w:hyperlink>
      <w:r w:rsidR="00A94F69" w:rsidRPr="000444EC">
        <w:rPr>
          <w:rFonts w:cs="Arial"/>
          <w:sz w:val="28"/>
          <w:szCs w:val="28"/>
          <w:u w:val="single"/>
        </w:rPr>
        <w:t xml:space="preserve"> </w:t>
      </w:r>
    </w:p>
    <w:p w:rsidR="001D5A38" w:rsidRDefault="001D5A38" w:rsidP="002A5236">
      <w:pPr>
        <w:tabs>
          <w:tab w:val="clear" w:pos="720"/>
          <w:tab w:val="clear" w:pos="1440"/>
          <w:tab w:val="clear" w:pos="2160"/>
          <w:tab w:val="clear" w:pos="2880"/>
          <w:tab w:val="clear" w:pos="9907"/>
        </w:tabs>
        <w:spacing w:after="120" w:line="276" w:lineRule="auto"/>
        <w:rPr>
          <w:rFonts w:cs="Arial"/>
          <w:b/>
          <w:bCs/>
        </w:rPr>
      </w:pPr>
    </w:p>
    <w:p w:rsidR="001D5A38" w:rsidRPr="003941B1" w:rsidRDefault="001D5A38" w:rsidP="002A5236">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Data Protection Statement</w:t>
      </w:r>
    </w:p>
    <w:p w:rsidR="001D5A38" w:rsidRDefault="001D5A38" w:rsidP="002A5236">
      <w:pPr>
        <w:tabs>
          <w:tab w:val="clear" w:pos="720"/>
          <w:tab w:val="clear" w:pos="1440"/>
          <w:tab w:val="clear" w:pos="2160"/>
          <w:tab w:val="clear" w:pos="2880"/>
          <w:tab w:val="clear" w:pos="9907"/>
        </w:tabs>
        <w:spacing w:line="276" w:lineRule="auto"/>
        <w:rPr>
          <w:rFonts w:cs="Arial"/>
        </w:rPr>
      </w:pPr>
      <w:r>
        <w:rPr>
          <w:rFonts w:cs="Arial"/>
        </w:rPr>
        <w:t>Y</w:t>
      </w:r>
      <w:r w:rsidRPr="00BD35DD">
        <w:rPr>
          <w:rFonts w:cs="Arial"/>
        </w:rPr>
        <w:t>ou have been identified from either your GP practice, local Health Board or securely stored national data in order that we could write to you</w:t>
      </w:r>
      <w:r>
        <w:rPr>
          <w:rFonts w:cs="Arial"/>
        </w:rPr>
        <w:t xml:space="preserve">. </w:t>
      </w:r>
      <w:r w:rsidRPr="00BD35DD">
        <w:rPr>
          <w:rFonts w:cs="Arial"/>
        </w:rPr>
        <w:t xml:space="preserve">We </w:t>
      </w:r>
      <w:r>
        <w:rPr>
          <w:rFonts w:cs="Arial"/>
        </w:rPr>
        <w:t xml:space="preserve">want to </w:t>
      </w:r>
      <w:r w:rsidRPr="00BD35DD">
        <w:rPr>
          <w:rFonts w:cs="Arial"/>
        </w:rPr>
        <w:t xml:space="preserve">reassure you that this </w:t>
      </w:r>
      <w:r>
        <w:rPr>
          <w:rFonts w:cs="Arial"/>
        </w:rPr>
        <w:t>i</w:t>
      </w:r>
      <w:r w:rsidRPr="00BD35DD">
        <w:rPr>
          <w:rFonts w:cs="Arial"/>
        </w:rPr>
        <w:t xml:space="preserve">nformation has </w:t>
      </w:r>
      <w:r>
        <w:rPr>
          <w:rFonts w:cs="Arial"/>
        </w:rPr>
        <w:t xml:space="preserve">only </w:t>
      </w:r>
      <w:r w:rsidRPr="00BD35DD">
        <w:rPr>
          <w:rFonts w:cs="Arial"/>
        </w:rPr>
        <w:t xml:space="preserve">been shared </w:t>
      </w:r>
      <w:r>
        <w:rPr>
          <w:rFonts w:cs="Arial"/>
        </w:rPr>
        <w:t>in a limited way</w:t>
      </w:r>
      <w:r w:rsidRPr="00BD35DD">
        <w:rPr>
          <w:rFonts w:cs="Arial"/>
        </w:rPr>
        <w:t xml:space="preserve"> within the NHS in Scotland and did not include your medical record. During this </w:t>
      </w:r>
      <w:r>
        <w:rPr>
          <w:rFonts w:cs="Arial"/>
        </w:rPr>
        <w:t>time</w:t>
      </w:r>
      <w:r w:rsidRPr="00BD35DD">
        <w:rPr>
          <w:rFonts w:cs="Arial"/>
        </w:rPr>
        <w:t xml:space="preserve">, we will </w:t>
      </w:r>
      <w:r>
        <w:rPr>
          <w:rFonts w:cs="Arial"/>
        </w:rPr>
        <w:t>keep</w:t>
      </w:r>
      <w:r w:rsidRPr="00BD35DD">
        <w:rPr>
          <w:rFonts w:cs="Arial"/>
        </w:rPr>
        <w:t xml:space="preserve"> your contact details in case we need to contact you again. We will also notify your GP and your Health Board that you have been contacted in order that they can provide appropriate support. </w:t>
      </w:r>
      <w:r>
        <w:rPr>
          <w:rFonts w:cs="Arial"/>
        </w:rPr>
        <w:t>T</w:t>
      </w:r>
      <w:r w:rsidRPr="00BD35DD">
        <w:rPr>
          <w:rFonts w:cs="Arial"/>
        </w:rPr>
        <w:t xml:space="preserve">o provide some of the support noted above, we </w:t>
      </w:r>
      <w:r>
        <w:rPr>
          <w:rFonts w:cs="Arial"/>
        </w:rPr>
        <w:t>may</w:t>
      </w:r>
      <w:r w:rsidRPr="00BD35DD">
        <w:rPr>
          <w:rFonts w:cs="Arial"/>
        </w:rPr>
        <w:t xml:space="preserve"> share your contact details only with your council</w:t>
      </w:r>
      <w:r>
        <w:rPr>
          <w:rFonts w:cs="Arial"/>
        </w:rPr>
        <w:t xml:space="preserve">. This is only so </w:t>
      </w:r>
      <w:r w:rsidRPr="00BD35DD">
        <w:rPr>
          <w:rFonts w:cs="Arial"/>
        </w:rPr>
        <w:t xml:space="preserve">that they can support you during this difficult time. </w:t>
      </w:r>
      <w:r>
        <w:rPr>
          <w:rFonts w:cs="Arial"/>
        </w:rPr>
        <w:t>T</w:t>
      </w:r>
      <w:r w:rsidRPr="00BD35DD">
        <w:rPr>
          <w:rFonts w:cs="Arial"/>
        </w:rPr>
        <w:t>his action is only being taken due to the current</w:t>
      </w:r>
      <w:r>
        <w:rPr>
          <w:rFonts w:cs="Arial"/>
        </w:rPr>
        <w:t xml:space="preserve"> </w:t>
      </w:r>
      <w:r w:rsidR="00120B23">
        <w:rPr>
          <w:rFonts w:cs="Arial"/>
        </w:rPr>
        <w:t>Covid</w:t>
      </w:r>
      <w:r w:rsidR="00D01C95">
        <w:rPr>
          <w:rFonts w:cs="Arial"/>
        </w:rPr>
        <w:t xml:space="preserve">-19 </w:t>
      </w:r>
      <w:r w:rsidRPr="00BD35DD">
        <w:rPr>
          <w:rFonts w:cs="Arial"/>
        </w:rPr>
        <w:t>outbreak</w:t>
      </w:r>
      <w:r>
        <w:rPr>
          <w:rFonts w:cs="Arial"/>
        </w:rPr>
        <w:t xml:space="preserve">. We want to </w:t>
      </w:r>
      <w:r w:rsidRPr="00BD35DD">
        <w:rPr>
          <w:rFonts w:cs="Arial"/>
        </w:rPr>
        <w:t xml:space="preserve">assure you that your local </w:t>
      </w:r>
      <w:r>
        <w:rPr>
          <w:rFonts w:cs="Arial"/>
        </w:rPr>
        <w:t>council</w:t>
      </w:r>
      <w:r w:rsidRPr="00BD35DD">
        <w:rPr>
          <w:rFonts w:cs="Arial"/>
        </w:rPr>
        <w:t xml:space="preserve"> would not receive any details of your medical condition or health record.</w:t>
      </w:r>
    </w:p>
    <w:p w:rsidR="001D5A38" w:rsidRDefault="001D5A38" w:rsidP="002A5236">
      <w:pPr>
        <w:tabs>
          <w:tab w:val="clear" w:pos="720"/>
          <w:tab w:val="clear" w:pos="1440"/>
          <w:tab w:val="clear" w:pos="2160"/>
          <w:tab w:val="clear" w:pos="2880"/>
          <w:tab w:val="clear" w:pos="9907"/>
        </w:tabs>
        <w:spacing w:line="276" w:lineRule="auto"/>
        <w:rPr>
          <w:rFonts w:cs="Arial"/>
        </w:rPr>
      </w:pPr>
      <w:r>
        <w:rPr>
          <w:rFonts w:cs="Arial"/>
        </w:rPr>
        <w:t>Y</w:t>
      </w:r>
      <w:r w:rsidRPr="00336B25">
        <w:rPr>
          <w:rFonts w:cs="Arial"/>
        </w:rPr>
        <w:t xml:space="preserve">ou can request </w:t>
      </w:r>
      <w:r>
        <w:rPr>
          <w:rFonts w:cs="Arial"/>
        </w:rPr>
        <w:t xml:space="preserve">your contact details </w:t>
      </w:r>
      <w:r w:rsidRPr="00336B25">
        <w:rPr>
          <w:rFonts w:cs="Arial"/>
        </w:rPr>
        <w:t xml:space="preserve">to be removed </w:t>
      </w:r>
      <w:r>
        <w:rPr>
          <w:rFonts w:cs="Arial"/>
        </w:rPr>
        <w:t>from the</w:t>
      </w:r>
      <w:r w:rsidR="00B31D1B">
        <w:rPr>
          <w:rFonts w:cs="Arial"/>
        </w:rPr>
        <w:t xml:space="preserve"> highest risk</w:t>
      </w:r>
      <w:r>
        <w:rPr>
          <w:rFonts w:cs="Arial"/>
        </w:rPr>
        <w:t xml:space="preserve"> list by asking your GP or</w:t>
      </w:r>
      <w:r w:rsidRPr="004B2D98">
        <w:rPr>
          <w:rFonts w:cs="Arial"/>
        </w:rPr>
        <w:t xml:space="preserve"> hospital clinician.</w:t>
      </w:r>
    </w:p>
    <w:p w:rsidR="00027C27" w:rsidRPr="001B0BE2" w:rsidRDefault="00027C27" w:rsidP="00D04537">
      <w:pPr>
        <w:spacing w:line="276" w:lineRule="auto"/>
        <w:rPr>
          <w:rFonts w:cs="Arial"/>
          <w:sz w:val="2"/>
          <w:szCs w:val="2"/>
        </w:rPr>
      </w:pPr>
    </w:p>
    <w:sectPr w:rsidR="00027C27" w:rsidRPr="001B0BE2" w:rsidSect="00D04537">
      <w:footerReference w:type="default" r:id="rId20"/>
      <w:pgSz w:w="11909" w:h="16834" w:code="9"/>
      <w:pgMar w:top="1418" w:right="720" w:bottom="720" w:left="720" w:header="431" w:footer="2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A5" w:rsidRDefault="00B04CA5">
      <w:r>
        <w:separator/>
      </w:r>
    </w:p>
  </w:endnote>
  <w:endnote w:type="continuationSeparator" w:id="0">
    <w:p w:rsidR="00B04CA5" w:rsidRDefault="00B0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Avenir Book">
    <w:altName w:val="Avenir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18391"/>
      <w:docPartObj>
        <w:docPartGallery w:val="Page Numbers (Bottom of Page)"/>
        <w:docPartUnique/>
      </w:docPartObj>
    </w:sdtPr>
    <w:sdtEndPr>
      <w:rPr>
        <w:noProof/>
      </w:rPr>
    </w:sdtEndPr>
    <w:sdtContent>
      <w:p w:rsidR="002C3ED0" w:rsidRDefault="002C3ED0">
        <w:pPr>
          <w:pStyle w:val="Footer"/>
          <w:jc w:val="center"/>
        </w:pPr>
        <w:r>
          <w:fldChar w:fldCharType="begin"/>
        </w:r>
        <w:r>
          <w:instrText xml:space="preserve"> PAGE   \* MERGEFORMAT </w:instrText>
        </w:r>
        <w:r>
          <w:fldChar w:fldCharType="separate"/>
        </w:r>
        <w:r w:rsidR="008C140B">
          <w:rPr>
            <w:noProof/>
          </w:rPr>
          <w:t>2</w:t>
        </w:r>
        <w:r>
          <w:rPr>
            <w:noProof/>
          </w:rPr>
          <w:fldChar w:fldCharType="end"/>
        </w:r>
      </w:p>
    </w:sdtContent>
  </w:sdt>
  <w:p w:rsidR="002C3ED0" w:rsidRPr="0020228B" w:rsidRDefault="002C3ED0" w:rsidP="0074551E">
    <w:pPr>
      <w:pStyle w:val="Footer"/>
      <w:tabs>
        <w:tab w:val="clear" w:pos="720"/>
        <w:tab w:val="clear" w:pos="1440"/>
        <w:tab w:val="clear" w:pos="2160"/>
        <w:tab w:val="clear" w:pos="28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A5" w:rsidRDefault="00B04CA5">
      <w:r>
        <w:separator/>
      </w:r>
    </w:p>
  </w:footnote>
  <w:footnote w:type="continuationSeparator" w:id="0">
    <w:p w:rsidR="00B04CA5" w:rsidRDefault="00B0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90F6A"/>
    <w:multiLevelType w:val="hybridMultilevel"/>
    <w:tmpl w:val="F6FA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4F0DFF"/>
    <w:multiLevelType w:val="hybridMultilevel"/>
    <w:tmpl w:val="3FFC2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E92B23"/>
    <w:multiLevelType w:val="hybridMultilevel"/>
    <w:tmpl w:val="B8B6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B6275"/>
    <w:multiLevelType w:val="hybridMultilevel"/>
    <w:tmpl w:val="54F82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B95497"/>
    <w:multiLevelType w:val="hybridMultilevel"/>
    <w:tmpl w:val="F826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77ED7"/>
    <w:multiLevelType w:val="hybridMultilevel"/>
    <w:tmpl w:val="9BF81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C23701"/>
    <w:multiLevelType w:val="hybridMultilevel"/>
    <w:tmpl w:val="E5D4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00C7"/>
    <w:multiLevelType w:val="hybridMultilevel"/>
    <w:tmpl w:val="08F6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61EEB"/>
    <w:multiLevelType w:val="hybridMultilevel"/>
    <w:tmpl w:val="8E5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F033F"/>
    <w:multiLevelType w:val="hybridMultilevel"/>
    <w:tmpl w:val="6E28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B7530"/>
    <w:multiLevelType w:val="hybridMultilevel"/>
    <w:tmpl w:val="0594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451F6D"/>
    <w:multiLevelType w:val="multilevel"/>
    <w:tmpl w:val="AD9CDC7E"/>
    <w:lvl w:ilvl="0">
      <w:start w:val="1"/>
      <w:numFmt w:val="bullet"/>
      <w:lvlText w:val=""/>
      <w:lvlJc w:val="left"/>
      <w:pPr>
        <w:tabs>
          <w:tab w:val="num" w:pos="180"/>
        </w:tabs>
        <w:ind w:left="18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start w:val="1"/>
      <w:numFmt w:val="bullet"/>
      <w:lvlText w:val=""/>
      <w:lvlJc w:val="left"/>
      <w:pPr>
        <w:tabs>
          <w:tab w:val="num" w:pos="1620"/>
        </w:tabs>
        <w:ind w:left="1620" w:hanging="360"/>
      </w:pPr>
      <w:rPr>
        <w:rFonts w:ascii="Symbol" w:hAnsi="Symbol" w:hint="default"/>
        <w:sz w:val="20"/>
      </w:rPr>
    </w:lvl>
    <w:lvl w:ilvl="3">
      <w:start w:val="1"/>
      <w:numFmt w:val="bullet"/>
      <w:lvlText w:val=""/>
      <w:lvlJc w:val="left"/>
      <w:pPr>
        <w:tabs>
          <w:tab w:val="num" w:pos="2340"/>
        </w:tabs>
        <w:ind w:left="2340" w:hanging="360"/>
      </w:pPr>
      <w:rPr>
        <w:rFonts w:ascii="Symbol" w:hAnsi="Symbol" w:hint="default"/>
        <w:sz w:val="20"/>
      </w:rPr>
    </w:lvl>
    <w:lvl w:ilvl="4">
      <w:start w:val="1"/>
      <w:numFmt w:val="bullet"/>
      <w:lvlText w:val=""/>
      <w:lvlJc w:val="left"/>
      <w:pPr>
        <w:tabs>
          <w:tab w:val="num" w:pos="3060"/>
        </w:tabs>
        <w:ind w:left="3060" w:hanging="360"/>
      </w:pPr>
      <w:rPr>
        <w:rFonts w:ascii="Symbol" w:hAnsi="Symbol" w:hint="default"/>
        <w:sz w:val="20"/>
      </w:rPr>
    </w:lvl>
    <w:lvl w:ilvl="5">
      <w:start w:val="1"/>
      <w:numFmt w:val="bullet"/>
      <w:lvlText w:val=""/>
      <w:lvlJc w:val="left"/>
      <w:pPr>
        <w:tabs>
          <w:tab w:val="num" w:pos="3780"/>
        </w:tabs>
        <w:ind w:left="3780" w:hanging="360"/>
      </w:pPr>
      <w:rPr>
        <w:rFonts w:ascii="Symbol" w:hAnsi="Symbol" w:hint="default"/>
        <w:sz w:val="20"/>
      </w:rPr>
    </w:lvl>
    <w:lvl w:ilvl="6">
      <w:start w:val="1"/>
      <w:numFmt w:val="bullet"/>
      <w:lvlText w:val=""/>
      <w:lvlJc w:val="left"/>
      <w:pPr>
        <w:tabs>
          <w:tab w:val="num" w:pos="4500"/>
        </w:tabs>
        <w:ind w:left="4500" w:hanging="360"/>
      </w:pPr>
      <w:rPr>
        <w:rFonts w:ascii="Symbol" w:hAnsi="Symbol" w:hint="default"/>
        <w:sz w:val="20"/>
      </w:rPr>
    </w:lvl>
    <w:lvl w:ilvl="7">
      <w:start w:val="1"/>
      <w:numFmt w:val="bullet"/>
      <w:lvlText w:val=""/>
      <w:lvlJc w:val="left"/>
      <w:pPr>
        <w:tabs>
          <w:tab w:val="num" w:pos="5220"/>
        </w:tabs>
        <w:ind w:left="5220" w:hanging="360"/>
      </w:pPr>
      <w:rPr>
        <w:rFonts w:ascii="Symbol" w:hAnsi="Symbol" w:hint="default"/>
        <w:sz w:val="20"/>
      </w:rPr>
    </w:lvl>
    <w:lvl w:ilvl="8">
      <w:start w:val="1"/>
      <w:numFmt w:val="bullet"/>
      <w:lvlText w:val=""/>
      <w:lvlJc w:val="left"/>
      <w:pPr>
        <w:tabs>
          <w:tab w:val="num" w:pos="5940"/>
        </w:tabs>
        <w:ind w:left="5940" w:hanging="360"/>
      </w:pPr>
      <w:rPr>
        <w:rFonts w:ascii="Symbol" w:hAnsi="Symbol" w:hint="default"/>
        <w:sz w:val="20"/>
      </w:rPr>
    </w:lvl>
  </w:abstractNum>
  <w:abstractNum w:abstractNumId="14" w15:restartNumberingAfterBreak="0">
    <w:nsid w:val="2C9F7E81"/>
    <w:multiLevelType w:val="hybridMultilevel"/>
    <w:tmpl w:val="FDB4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2A743D"/>
    <w:multiLevelType w:val="hybridMultilevel"/>
    <w:tmpl w:val="235246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5DB4F9B"/>
    <w:multiLevelType w:val="hybridMultilevel"/>
    <w:tmpl w:val="9E4E7DA4"/>
    <w:lvl w:ilvl="0" w:tplc="D3DA1240">
      <w:numFmt w:val="bullet"/>
      <w:lvlText w:val=""/>
      <w:lvlJc w:val="left"/>
      <w:pPr>
        <w:ind w:left="750" w:hanging="390"/>
      </w:pPr>
      <w:rPr>
        <w:rFonts w:ascii="Symbol" w:eastAsia="Times New Roman" w:hAnsi="Symbol" w:cstheme="minorBid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302EC"/>
    <w:multiLevelType w:val="hybridMultilevel"/>
    <w:tmpl w:val="A270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85113"/>
    <w:multiLevelType w:val="hybridMultilevel"/>
    <w:tmpl w:val="05780B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12013D"/>
    <w:multiLevelType w:val="hybridMultilevel"/>
    <w:tmpl w:val="5A86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86759"/>
    <w:multiLevelType w:val="hybridMultilevel"/>
    <w:tmpl w:val="FB64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97DA2"/>
    <w:multiLevelType w:val="hybridMultilevel"/>
    <w:tmpl w:val="F676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91022"/>
    <w:multiLevelType w:val="hybridMultilevel"/>
    <w:tmpl w:val="1620221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4"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4EFC57CE"/>
    <w:multiLevelType w:val="hybridMultilevel"/>
    <w:tmpl w:val="6636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A1E02"/>
    <w:multiLevelType w:val="hybridMultilevel"/>
    <w:tmpl w:val="DD828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677360"/>
    <w:multiLevelType w:val="hybridMultilevel"/>
    <w:tmpl w:val="1870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90EB9"/>
    <w:multiLevelType w:val="hybridMultilevel"/>
    <w:tmpl w:val="F226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64F75"/>
    <w:multiLevelType w:val="hybridMultilevel"/>
    <w:tmpl w:val="DDBC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A7A03"/>
    <w:multiLevelType w:val="hybridMultilevel"/>
    <w:tmpl w:val="52FCF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937F74"/>
    <w:multiLevelType w:val="hybridMultilevel"/>
    <w:tmpl w:val="BC4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3" w15:restartNumberingAfterBreak="0">
    <w:nsid w:val="66905DFC"/>
    <w:multiLevelType w:val="hybridMultilevel"/>
    <w:tmpl w:val="9E32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CBF2D9A"/>
    <w:multiLevelType w:val="hybridMultilevel"/>
    <w:tmpl w:val="566C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77627"/>
    <w:multiLevelType w:val="hybridMultilevel"/>
    <w:tmpl w:val="F232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500FE"/>
    <w:multiLevelType w:val="hybridMultilevel"/>
    <w:tmpl w:val="658C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A3857"/>
    <w:multiLevelType w:val="hybridMultilevel"/>
    <w:tmpl w:val="311EC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7F7082"/>
    <w:multiLevelType w:val="hybridMultilevel"/>
    <w:tmpl w:val="ED1E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B7EB0"/>
    <w:multiLevelType w:val="hybridMultilevel"/>
    <w:tmpl w:val="CE0A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F7F5C"/>
    <w:multiLevelType w:val="hybridMultilevel"/>
    <w:tmpl w:val="CBB0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E601B1"/>
    <w:multiLevelType w:val="hybridMultilevel"/>
    <w:tmpl w:val="2DFA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0"/>
  </w:num>
  <w:num w:numId="4">
    <w:abstractNumId w:val="0"/>
  </w:num>
  <w:num w:numId="5">
    <w:abstractNumId w:val="32"/>
  </w:num>
  <w:num w:numId="6">
    <w:abstractNumId w:val="0"/>
  </w:num>
  <w:num w:numId="7">
    <w:abstractNumId w:val="15"/>
  </w:num>
  <w:num w:numId="8">
    <w:abstractNumId w:val="2"/>
  </w:num>
  <w:num w:numId="9">
    <w:abstractNumId w:val="11"/>
  </w:num>
  <w:num w:numId="10">
    <w:abstractNumId w:val="19"/>
  </w:num>
  <w:num w:numId="11">
    <w:abstractNumId w:val="24"/>
  </w:num>
  <w:num w:numId="12">
    <w:abstractNumId w:val="4"/>
  </w:num>
  <w:num w:numId="13">
    <w:abstractNumId w:val="12"/>
  </w:num>
  <w:num w:numId="14">
    <w:abstractNumId w:val="36"/>
  </w:num>
  <w:num w:numId="15">
    <w:abstractNumId w:val="27"/>
  </w:num>
  <w:num w:numId="16">
    <w:abstractNumId w:val="22"/>
  </w:num>
  <w:num w:numId="17">
    <w:abstractNumId w:val="1"/>
  </w:num>
  <w:num w:numId="18">
    <w:abstractNumId w:val="21"/>
  </w:num>
  <w:num w:numId="19">
    <w:abstractNumId w:val="23"/>
  </w:num>
  <w:num w:numId="20">
    <w:abstractNumId w:val="17"/>
  </w:num>
  <w:num w:numId="21">
    <w:abstractNumId w:val="17"/>
  </w:num>
  <w:num w:numId="22">
    <w:abstractNumId w:val="13"/>
  </w:num>
  <w:num w:numId="23">
    <w:abstractNumId w:val="5"/>
  </w:num>
  <w:num w:numId="24">
    <w:abstractNumId w:val="9"/>
  </w:num>
  <w:num w:numId="25">
    <w:abstractNumId w:val="41"/>
  </w:num>
  <w:num w:numId="26">
    <w:abstractNumId w:val="8"/>
  </w:num>
  <w:num w:numId="27">
    <w:abstractNumId w:val="20"/>
  </w:num>
  <w:num w:numId="28">
    <w:abstractNumId w:val="25"/>
  </w:num>
  <w:num w:numId="29">
    <w:abstractNumId w:val="28"/>
  </w:num>
  <w:num w:numId="30">
    <w:abstractNumId w:val="6"/>
  </w:num>
  <w:num w:numId="31">
    <w:abstractNumId w:val="26"/>
  </w:num>
  <w:num w:numId="32">
    <w:abstractNumId w:val="16"/>
  </w:num>
  <w:num w:numId="33">
    <w:abstractNumId w:val="30"/>
  </w:num>
  <w:num w:numId="34">
    <w:abstractNumId w:val="39"/>
  </w:num>
  <w:num w:numId="35">
    <w:abstractNumId w:val="29"/>
  </w:num>
  <w:num w:numId="36">
    <w:abstractNumId w:val="40"/>
  </w:num>
  <w:num w:numId="37">
    <w:abstractNumId w:val="38"/>
  </w:num>
  <w:num w:numId="38">
    <w:abstractNumId w:val="37"/>
  </w:num>
  <w:num w:numId="39">
    <w:abstractNumId w:val="3"/>
  </w:num>
  <w:num w:numId="40">
    <w:abstractNumId w:val="33"/>
  </w:num>
  <w:num w:numId="41">
    <w:abstractNumId w:val="7"/>
  </w:num>
  <w:num w:numId="42">
    <w:abstractNumId w:val="14"/>
  </w:num>
  <w:num w:numId="43">
    <w:abstractNumId w:val="35"/>
  </w:num>
  <w:num w:numId="44">
    <w:abstractNumId w:val="10"/>
  </w:num>
  <w:num w:numId="45">
    <w:abstractNumId w:val="31"/>
  </w:num>
  <w:num w:numId="46">
    <w:abstractNumId w:val="3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38"/>
    <w:rsid w:val="00010C83"/>
    <w:rsid w:val="00011415"/>
    <w:rsid w:val="000120CB"/>
    <w:rsid w:val="00014B22"/>
    <w:rsid w:val="00014CD9"/>
    <w:rsid w:val="000152ED"/>
    <w:rsid w:val="00016832"/>
    <w:rsid w:val="0001796D"/>
    <w:rsid w:val="00023755"/>
    <w:rsid w:val="00027C27"/>
    <w:rsid w:val="000301FF"/>
    <w:rsid w:val="000307CE"/>
    <w:rsid w:val="000348F0"/>
    <w:rsid w:val="00042FD1"/>
    <w:rsid w:val="000444EC"/>
    <w:rsid w:val="00044733"/>
    <w:rsid w:val="000464FE"/>
    <w:rsid w:val="00050705"/>
    <w:rsid w:val="000523C1"/>
    <w:rsid w:val="0005290D"/>
    <w:rsid w:val="00053DFF"/>
    <w:rsid w:val="00055052"/>
    <w:rsid w:val="00060713"/>
    <w:rsid w:val="00061FB3"/>
    <w:rsid w:val="00074898"/>
    <w:rsid w:val="00077EFB"/>
    <w:rsid w:val="000829BC"/>
    <w:rsid w:val="00086675"/>
    <w:rsid w:val="00087BE5"/>
    <w:rsid w:val="000949BF"/>
    <w:rsid w:val="00094C48"/>
    <w:rsid w:val="000966EE"/>
    <w:rsid w:val="000A7036"/>
    <w:rsid w:val="000C0CF4"/>
    <w:rsid w:val="000D1042"/>
    <w:rsid w:val="000D5DE0"/>
    <w:rsid w:val="000D6F75"/>
    <w:rsid w:val="000E1D32"/>
    <w:rsid w:val="000E2A17"/>
    <w:rsid w:val="000E478A"/>
    <w:rsid w:val="000E5DEA"/>
    <w:rsid w:val="000F1A33"/>
    <w:rsid w:val="0010166F"/>
    <w:rsid w:val="00101BC3"/>
    <w:rsid w:val="001111BC"/>
    <w:rsid w:val="00117D80"/>
    <w:rsid w:val="00120B23"/>
    <w:rsid w:val="00126BE0"/>
    <w:rsid w:val="001313DA"/>
    <w:rsid w:val="00133041"/>
    <w:rsid w:val="0013572D"/>
    <w:rsid w:val="00141856"/>
    <w:rsid w:val="00147B88"/>
    <w:rsid w:val="00150025"/>
    <w:rsid w:val="001576C4"/>
    <w:rsid w:val="001748DA"/>
    <w:rsid w:val="00181E1E"/>
    <w:rsid w:val="00181FCE"/>
    <w:rsid w:val="00183DEC"/>
    <w:rsid w:val="00191507"/>
    <w:rsid w:val="00191D8B"/>
    <w:rsid w:val="001935CD"/>
    <w:rsid w:val="001A40E0"/>
    <w:rsid w:val="001A6DC0"/>
    <w:rsid w:val="001B0BE2"/>
    <w:rsid w:val="001B6C9F"/>
    <w:rsid w:val="001C4DB4"/>
    <w:rsid w:val="001D1458"/>
    <w:rsid w:val="001D5A38"/>
    <w:rsid w:val="001D66AF"/>
    <w:rsid w:val="001E71D1"/>
    <w:rsid w:val="001F0A9E"/>
    <w:rsid w:val="001F1249"/>
    <w:rsid w:val="001F1ACD"/>
    <w:rsid w:val="001F5F91"/>
    <w:rsid w:val="00207230"/>
    <w:rsid w:val="00213CB1"/>
    <w:rsid w:val="00215DA2"/>
    <w:rsid w:val="002211F9"/>
    <w:rsid w:val="00230189"/>
    <w:rsid w:val="00237798"/>
    <w:rsid w:val="00240A78"/>
    <w:rsid w:val="00247F7B"/>
    <w:rsid w:val="00253E30"/>
    <w:rsid w:val="002555C5"/>
    <w:rsid w:val="002600A9"/>
    <w:rsid w:val="002701E4"/>
    <w:rsid w:val="00270B40"/>
    <w:rsid w:val="00274EE7"/>
    <w:rsid w:val="00280730"/>
    <w:rsid w:val="00281579"/>
    <w:rsid w:val="002831C5"/>
    <w:rsid w:val="00291DE5"/>
    <w:rsid w:val="00291E0A"/>
    <w:rsid w:val="002950E2"/>
    <w:rsid w:val="002A5236"/>
    <w:rsid w:val="002A594C"/>
    <w:rsid w:val="002A7A32"/>
    <w:rsid w:val="002B2223"/>
    <w:rsid w:val="002B2E64"/>
    <w:rsid w:val="002C0334"/>
    <w:rsid w:val="002C39C4"/>
    <w:rsid w:val="002C3ED0"/>
    <w:rsid w:val="002C5BD4"/>
    <w:rsid w:val="002C6276"/>
    <w:rsid w:val="002D0B15"/>
    <w:rsid w:val="002D5A20"/>
    <w:rsid w:val="002D6A1B"/>
    <w:rsid w:val="002F2B0A"/>
    <w:rsid w:val="002F5E12"/>
    <w:rsid w:val="00302B46"/>
    <w:rsid w:val="003069EB"/>
    <w:rsid w:val="00306C61"/>
    <w:rsid w:val="00306E98"/>
    <w:rsid w:val="003076E4"/>
    <w:rsid w:val="00311046"/>
    <w:rsid w:val="0031397F"/>
    <w:rsid w:val="003157BF"/>
    <w:rsid w:val="00317957"/>
    <w:rsid w:val="00317CAF"/>
    <w:rsid w:val="003200E7"/>
    <w:rsid w:val="003205D9"/>
    <w:rsid w:val="00323C1A"/>
    <w:rsid w:val="00335089"/>
    <w:rsid w:val="00335CF7"/>
    <w:rsid w:val="003371C8"/>
    <w:rsid w:val="00343F25"/>
    <w:rsid w:val="0034463C"/>
    <w:rsid w:val="003468BE"/>
    <w:rsid w:val="00351797"/>
    <w:rsid w:val="003532B0"/>
    <w:rsid w:val="00360759"/>
    <w:rsid w:val="0036264C"/>
    <w:rsid w:val="003652FD"/>
    <w:rsid w:val="0037582B"/>
    <w:rsid w:val="0037653B"/>
    <w:rsid w:val="00386C87"/>
    <w:rsid w:val="00393640"/>
    <w:rsid w:val="003967FB"/>
    <w:rsid w:val="0039797D"/>
    <w:rsid w:val="003A6A1F"/>
    <w:rsid w:val="003B5A77"/>
    <w:rsid w:val="003B71EA"/>
    <w:rsid w:val="003C535B"/>
    <w:rsid w:val="003D26FE"/>
    <w:rsid w:val="003D380B"/>
    <w:rsid w:val="003D4C09"/>
    <w:rsid w:val="003D66C7"/>
    <w:rsid w:val="003D69A0"/>
    <w:rsid w:val="003E245C"/>
    <w:rsid w:val="003E60DA"/>
    <w:rsid w:val="003F5D36"/>
    <w:rsid w:val="00407B94"/>
    <w:rsid w:val="00413AB6"/>
    <w:rsid w:val="00413D05"/>
    <w:rsid w:val="004146D9"/>
    <w:rsid w:val="0042006F"/>
    <w:rsid w:val="00420DC4"/>
    <w:rsid w:val="0042256E"/>
    <w:rsid w:val="00430A26"/>
    <w:rsid w:val="00430ACE"/>
    <w:rsid w:val="00437356"/>
    <w:rsid w:val="00454F26"/>
    <w:rsid w:val="004554FD"/>
    <w:rsid w:val="00455929"/>
    <w:rsid w:val="0046505D"/>
    <w:rsid w:val="004720B9"/>
    <w:rsid w:val="00475B1A"/>
    <w:rsid w:val="00476572"/>
    <w:rsid w:val="004769E5"/>
    <w:rsid w:val="00477193"/>
    <w:rsid w:val="004907E8"/>
    <w:rsid w:val="0049113D"/>
    <w:rsid w:val="004A05E8"/>
    <w:rsid w:val="004A29E1"/>
    <w:rsid w:val="004B034D"/>
    <w:rsid w:val="004B2850"/>
    <w:rsid w:val="004B7C1E"/>
    <w:rsid w:val="004C2883"/>
    <w:rsid w:val="004C52CC"/>
    <w:rsid w:val="004C788B"/>
    <w:rsid w:val="004D098E"/>
    <w:rsid w:val="004D3F83"/>
    <w:rsid w:val="004F2784"/>
    <w:rsid w:val="004F39BA"/>
    <w:rsid w:val="004F5CD7"/>
    <w:rsid w:val="004F670E"/>
    <w:rsid w:val="005014C3"/>
    <w:rsid w:val="00502875"/>
    <w:rsid w:val="00506E01"/>
    <w:rsid w:val="005105ED"/>
    <w:rsid w:val="00511730"/>
    <w:rsid w:val="00512B66"/>
    <w:rsid w:val="00532252"/>
    <w:rsid w:val="0053228F"/>
    <w:rsid w:val="00542D00"/>
    <w:rsid w:val="00542FE1"/>
    <w:rsid w:val="005452DD"/>
    <w:rsid w:val="00546498"/>
    <w:rsid w:val="00574B68"/>
    <w:rsid w:val="005774B9"/>
    <w:rsid w:val="005804DC"/>
    <w:rsid w:val="00582B83"/>
    <w:rsid w:val="005848BC"/>
    <w:rsid w:val="00584ADB"/>
    <w:rsid w:val="00586A4E"/>
    <w:rsid w:val="005965E4"/>
    <w:rsid w:val="005A1A17"/>
    <w:rsid w:val="005B5874"/>
    <w:rsid w:val="005C2DEF"/>
    <w:rsid w:val="005D19A9"/>
    <w:rsid w:val="005D1B56"/>
    <w:rsid w:val="005D4ABC"/>
    <w:rsid w:val="005E3219"/>
    <w:rsid w:val="005E709B"/>
    <w:rsid w:val="005F047A"/>
    <w:rsid w:val="00605585"/>
    <w:rsid w:val="006058C0"/>
    <w:rsid w:val="00606608"/>
    <w:rsid w:val="00606D49"/>
    <w:rsid w:val="006103B9"/>
    <w:rsid w:val="00612670"/>
    <w:rsid w:val="00616138"/>
    <w:rsid w:val="00623C95"/>
    <w:rsid w:val="0062739B"/>
    <w:rsid w:val="006305EA"/>
    <w:rsid w:val="006334DA"/>
    <w:rsid w:val="00633D7C"/>
    <w:rsid w:val="00641D01"/>
    <w:rsid w:val="00644E3B"/>
    <w:rsid w:val="00646153"/>
    <w:rsid w:val="0065256B"/>
    <w:rsid w:val="00653E5E"/>
    <w:rsid w:val="00654CB1"/>
    <w:rsid w:val="00662267"/>
    <w:rsid w:val="006646C9"/>
    <w:rsid w:val="006651C9"/>
    <w:rsid w:val="00667A02"/>
    <w:rsid w:val="00670D6B"/>
    <w:rsid w:val="00675D1C"/>
    <w:rsid w:val="00677373"/>
    <w:rsid w:val="006842B5"/>
    <w:rsid w:val="006860D8"/>
    <w:rsid w:val="006A2639"/>
    <w:rsid w:val="006A3035"/>
    <w:rsid w:val="006A57F1"/>
    <w:rsid w:val="006B3A02"/>
    <w:rsid w:val="006C012A"/>
    <w:rsid w:val="006C24CC"/>
    <w:rsid w:val="006C384E"/>
    <w:rsid w:val="006D2D7F"/>
    <w:rsid w:val="006D5B4B"/>
    <w:rsid w:val="006D6A7B"/>
    <w:rsid w:val="006E14E4"/>
    <w:rsid w:val="006E3293"/>
    <w:rsid w:val="006E4904"/>
    <w:rsid w:val="006E64D0"/>
    <w:rsid w:val="006F3CC8"/>
    <w:rsid w:val="00705430"/>
    <w:rsid w:val="007120CD"/>
    <w:rsid w:val="00714544"/>
    <w:rsid w:val="007177F4"/>
    <w:rsid w:val="00720CA8"/>
    <w:rsid w:val="00735013"/>
    <w:rsid w:val="00736764"/>
    <w:rsid w:val="0074551E"/>
    <w:rsid w:val="007658AD"/>
    <w:rsid w:val="00765A7E"/>
    <w:rsid w:val="00766180"/>
    <w:rsid w:val="00771825"/>
    <w:rsid w:val="00771E2C"/>
    <w:rsid w:val="00777068"/>
    <w:rsid w:val="00777514"/>
    <w:rsid w:val="00782647"/>
    <w:rsid w:val="00786280"/>
    <w:rsid w:val="00790C00"/>
    <w:rsid w:val="00795B19"/>
    <w:rsid w:val="007972BA"/>
    <w:rsid w:val="007A11C7"/>
    <w:rsid w:val="007A5020"/>
    <w:rsid w:val="007A7C08"/>
    <w:rsid w:val="007B0B6A"/>
    <w:rsid w:val="007B5FEA"/>
    <w:rsid w:val="007C32F0"/>
    <w:rsid w:val="007C5493"/>
    <w:rsid w:val="007D036E"/>
    <w:rsid w:val="007D05FC"/>
    <w:rsid w:val="007D0DEB"/>
    <w:rsid w:val="007E742C"/>
    <w:rsid w:val="007E7AAB"/>
    <w:rsid w:val="007F4999"/>
    <w:rsid w:val="007F57FC"/>
    <w:rsid w:val="00802AD0"/>
    <w:rsid w:val="00810522"/>
    <w:rsid w:val="00810772"/>
    <w:rsid w:val="00810AD9"/>
    <w:rsid w:val="00821272"/>
    <w:rsid w:val="008231D4"/>
    <w:rsid w:val="00825022"/>
    <w:rsid w:val="00831D5B"/>
    <w:rsid w:val="00840B1C"/>
    <w:rsid w:val="00844652"/>
    <w:rsid w:val="008470CE"/>
    <w:rsid w:val="0085064C"/>
    <w:rsid w:val="00851595"/>
    <w:rsid w:val="008540AF"/>
    <w:rsid w:val="008542AE"/>
    <w:rsid w:val="00854886"/>
    <w:rsid w:val="00857548"/>
    <w:rsid w:val="00857697"/>
    <w:rsid w:val="00870C0B"/>
    <w:rsid w:val="0087477D"/>
    <w:rsid w:val="008757FB"/>
    <w:rsid w:val="00883E03"/>
    <w:rsid w:val="00886432"/>
    <w:rsid w:val="00892458"/>
    <w:rsid w:val="008971A2"/>
    <w:rsid w:val="008A48ED"/>
    <w:rsid w:val="008A5E12"/>
    <w:rsid w:val="008B0DAA"/>
    <w:rsid w:val="008B1A3C"/>
    <w:rsid w:val="008B2A78"/>
    <w:rsid w:val="008B689E"/>
    <w:rsid w:val="008C140B"/>
    <w:rsid w:val="008C67E0"/>
    <w:rsid w:val="008C6EB6"/>
    <w:rsid w:val="008D06C4"/>
    <w:rsid w:val="008D1578"/>
    <w:rsid w:val="008D32EA"/>
    <w:rsid w:val="008D4619"/>
    <w:rsid w:val="008E46FF"/>
    <w:rsid w:val="008E6346"/>
    <w:rsid w:val="008F19BD"/>
    <w:rsid w:val="00901225"/>
    <w:rsid w:val="009062AC"/>
    <w:rsid w:val="00921E74"/>
    <w:rsid w:val="009227B5"/>
    <w:rsid w:val="00922842"/>
    <w:rsid w:val="00923797"/>
    <w:rsid w:val="009256E5"/>
    <w:rsid w:val="00927F28"/>
    <w:rsid w:val="009312F4"/>
    <w:rsid w:val="00946CF3"/>
    <w:rsid w:val="009517A4"/>
    <w:rsid w:val="009525D0"/>
    <w:rsid w:val="0095505A"/>
    <w:rsid w:val="0095712C"/>
    <w:rsid w:val="009609C9"/>
    <w:rsid w:val="0096728C"/>
    <w:rsid w:val="00970711"/>
    <w:rsid w:val="0097141E"/>
    <w:rsid w:val="009767B1"/>
    <w:rsid w:val="009815A1"/>
    <w:rsid w:val="00981FA4"/>
    <w:rsid w:val="00990F73"/>
    <w:rsid w:val="009946F0"/>
    <w:rsid w:val="009A0E0B"/>
    <w:rsid w:val="009A438D"/>
    <w:rsid w:val="009A4704"/>
    <w:rsid w:val="009A6E9E"/>
    <w:rsid w:val="009B7615"/>
    <w:rsid w:val="009D68B4"/>
    <w:rsid w:val="009E3893"/>
    <w:rsid w:val="009F0B7A"/>
    <w:rsid w:val="009F5164"/>
    <w:rsid w:val="009F538D"/>
    <w:rsid w:val="009F6296"/>
    <w:rsid w:val="009F7C9D"/>
    <w:rsid w:val="00A01E1A"/>
    <w:rsid w:val="00A04DAF"/>
    <w:rsid w:val="00A050AA"/>
    <w:rsid w:val="00A11888"/>
    <w:rsid w:val="00A148C8"/>
    <w:rsid w:val="00A26A30"/>
    <w:rsid w:val="00A27A01"/>
    <w:rsid w:val="00A30E69"/>
    <w:rsid w:val="00A4003E"/>
    <w:rsid w:val="00A431BB"/>
    <w:rsid w:val="00A52838"/>
    <w:rsid w:val="00A54AE2"/>
    <w:rsid w:val="00A56A95"/>
    <w:rsid w:val="00A60E9F"/>
    <w:rsid w:val="00A75F49"/>
    <w:rsid w:val="00A80653"/>
    <w:rsid w:val="00A933EF"/>
    <w:rsid w:val="00A94F69"/>
    <w:rsid w:val="00A96894"/>
    <w:rsid w:val="00AA6BA8"/>
    <w:rsid w:val="00AB25D4"/>
    <w:rsid w:val="00AB3C4B"/>
    <w:rsid w:val="00AB62F8"/>
    <w:rsid w:val="00AB7DFB"/>
    <w:rsid w:val="00AC0516"/>
    <w:rsid w:val="00AC0930"/>
    <w:rsid w:val="00AC322E"/>
    <w:rsid w:val="00AD294F"/>
    <w:rsid w:val="00AD2DBF"/>
    <w:rsid w:val="00AD3646"/>
    <w:rsid w:val="00AD4855"/>
    <w:rsid w:val="00AD7D22"/>
    <w:rsid w:val="00AE2137"/>
    <w:rsid w:val="00AE5AFD"/>
    <w:rsid w:val="00AE6C76"/>
    <w:rsid w:val="00AF416F"/>
    <w:rsid w:val="00AF68C0"/>
    <w:rsid w:val="00AF7640"/>
    <w:rsid w:val="00B00D5F"/>
    <w:rsid w:val="00B04CA5"/>
    <w:rsid w:val="00B134BC"/>
    <w:rsid w:val="00B168B6"/>
    <w:rsid w:val="00B31D1B"/>
    <w:rsid w:val="00B34D86"/>
    <w:rsid w:val="00B41F10"/>
    <w:rsid w:val="00B42406"/>
    <w:rsid w:val="00B42816"/>
    <w:rsid w:val="00B42B26"/>
    <w:rsid w:val="00B51693"/>
    <w:rsid w:val="00B51BDC"/>
    <w:rsid w:val="00B52EAE"/>
    <w:rsid w:val="00B561C0"/>
    <w:rsid w:val="00B622E7"/>
    <w:rsid w:val="00B63042"/>
    <w:rsid w:val="00B669A6"/>
    <w:rsid w:val="00B773CE"/>
    <w:rsid w:val="00B90F1F"/>
    <w:rsid w:val="00B944F1"/>
    <w:rsid w:val="00B950A9"/>
    <w:rsid w:val="00BA0CA6"/>
    <w:rsid w:val="00BA596B"/>
    <w:rsid w:val="00BC23F3"/>
    <w:rsid w:val="00BC3FBA"/>
    <w:rsid w:val="00BC584C"/>
    <w:rsid w:val="00BD70B9"/>
    <w:rsid w:val="00BE2703"/>
    <w:rsid w:val="00BE7722"/>
    <w:rsid w:val="00BF2C77"/>
    <w:rsid w:val="00BF39D7"/>
    <w:rsid w:val="00C0038E"/>
    <w:rsid w:val="00C11DF0"/>
    <w:rsid w:val="00C1329D"/>
    <w:rsid w:val="00C1529E"/>
    <w:rsid w:val="00C168BB"/>
    <w:rsid w:val="00C20531"/>
    <w:rsid w:val="00C26BF2"/>
    <w:rsid w:val="00C30AA9"/>
    <w:rsid w:val="00C43DCD"/>
    <w:rsid w:val="00C4623D"/>
    <w:rsid w:val="00C476D9"/>
    <w:rsid w:val="00C52E86"/>
    <w:rsid w:val="00C54496"/>
    <w:rsid w:val="00C63420"/>
    <w:rsid w:val="00C6550E"/>
    <w:rsid w:val="00C663DA"/>
    <w:rsid w:val="00C66899"/>
    <w:rsid w:val="00C672F7"/>
    <w:rsid w:val="00C7270B"/>
    <w:rsid w:val="00C8282A"/>
    <w:rsid w:val="00C91823"/>
    <w:rsid w:val="00C97138"/>
    <w:rsid w:val="00CB2247"/>
    <w:rsid w:val="00CB460D"/>
    <w:rsid w:val="00CB7807"/>
    <w:rsid w:val="00CC29E5"/>
    <w:rsid w:val="00CC32B2"/>
    <w:rsid w:val="00CE0A3C"/>
    <w:rsid w:val="00CE4E74"/>
    <w:rsid w:val="00CE596C"/>
    <w:rsid w:val="00CF0608"/>
    <w:rsid w:val="00CF6566"/>
    <w:rsid w:val="00D008AB"/>
    <w:rsid w:val="00D01C95"/>
    <w:rsid w:val="00D04537"/>
    <w:rsid w:val="00D07521"/>
    <w:rsid w:val="00D14E4A"/>
    <w:rsid w:val="00D21906"/>
    <w:rsid w:val="00D228DA"/>
    <w:rsid w:val="00D22A4E"/>
    <w:rsid w:val="00D2433B"/>
    <w:rsid w:val="00D25282"/>
    <w:rsid w:val="00D257D7"/>
    <w:rsid w:val="00D2591D"/>
    <w:rsid w:val="00D33D82"/>
    <w:rsid w:val="00D34946"/>
    <w:rsid w:val="00D432E9"/>
    <w:rsid w:val="00D44A49"/>
    <w:rsid w:val="00D47687"/>
    <w:rsid w:val="00D5285A"/>
    <w:rsid w:val="00D60AC8"/>
    <w:rsid w:val="00D60F2C"/>
    <w:rsid w:val="00D6103C"/>
    <w:rsid w:val="00D63AE7"/>
    <w:rsid w:val="00D65283"/>
    <w:rsid w:val="00D74984"/>
    <w:rsid w:val="00D75D00"/>
    <w:rsid w:val="00D829B4"/>
    <w:rsid w:val="00D8643B"/>
    <w:rsid w:val="00D86AA2"/>
    <w:rsid w:val="00D92DCD"/>
    <w:rsid w:val="00D94F4B"/>
    <w:rsid w:val="00DA72FB"/>
    <w:rsid w:val="00DB0605"/>
    <w:rsid w:val="00DB324F"/>
    <w:rsid w:val="00DC1458"/>
    <w:rsid w:val="00DC1B3B"/>
    <w:rsid w:val="00DC7642"/>
    <w:rsid w:val="00DD7BDC"/>
    <w:rsid w:val="00DE26AA"/>
    <w:rsid w:val="00DE3B1A"/>
    <w:rsid w:val="00DE3FD4"/>
    <w:rsid w:val="00DE7533"/>
    <w:rsid w:val="00DF379A"/>
    <w:rsid w:val="00E03556"/>
    <w:rsid w:val="00E051D2"/>
    <w:rsid w:val="00E07D8F"/>
    <w:rsid w:val="00E1196A"/>
    <w:rsid w:val="00E11CE6"/>
    <w:rsid w:val="00E17E41"/>
    <w:rsid w:val="00E20210"/>
    <w:rsid w:val="00E213EB"/>
    <w:rsid w:val="00E27CA4"/>
    <w:rsid w:val="00E34F68"/>
    <w:rsid w:val="00E42F36"/>
    <w:rsid w:val="00E43AD9"/>
    <w:rsid w:val="00E43FBE"/>
    <w:rsid w:val="00E52A13"/>
    <w:rsid w:val="00E530E1"/>
    <w:rsid w:val="00E57D9C"/>
    <w:rsid w:val="00E6249F"/>
    <w:rsid w:val="00E65605"/>
    <w:rsid w:val="00E76A53"/>
    <w:rsid w:val="00E7732D"/>
    <w:rsid w:val="00E8174B"/>
    <w:rsid w:val="00E86877"/>
    <w:rsid w:val="00E91C0A"/>
    <w:rsid w:val="00E93612"/>
    <w:rsid w:val="00E96A70"/>
    <w:rsid w:val="00E972B1"/>
    <w:rsid w:val="00EA02FE"/>
    <w:rsid w:val="00EA08A0"/>
    <w:rsid w:val="00EA337F"/>
    <w:rsid w:val="00EB4C0E"/>
    <w:rsid w:val="00EB4FDC"/>
    <w:rsid w:val="00EC1A0C"/>
    <w:rsid w:val="00EC2C9C"/>
    <w:rsid w:val="00ED085B"/>
    <w:rsid w:val="00ED3596"/>
    <w:rsid w:val="00EE2138"/>
    <w:rsid w:val="00EE50D9"/>
    <w:rsid w:val="00EE55B2"/>
    <w:rsid w:val="00EF2459"/>
    <w:rsid w:val="00EF285D"/>
    <w:rsid w:val="00EF4DA8"/>
    <w:rsid w:val="00F04C38"/>
    <w:rsid w:val="00F07E6B"/>
    <w:rsid w:val="00F10268"/>
    <w:rsid w:val="00F14FB0"/>
    <w:rsid w:val="00F17958"/>
    <w:rsid w:val="00F2580F"/>
    <w:rsid w:val="00F26062"/>
    <w:rsid w:val="00F41769"/>
    <w:rsid w:val="00F42CB1"/>
    <w:rsid w:val="00F4339F"/>
    <w:rsid w:val="00F472D4"/>
    <w:rsid w:val="00F55835"/>
    <w:rsid w:val="00F559CC"/>
    <w:rsid w:val="00F66901"/>
    <w:rsid w:val="00F70ABE"/>
    <w:rsid w:val="00F73C69"/>
    <w:rsid w:val="00F91B11"/>
    <w:rsid w:val="00F9594B"/>
    <w:rsid w:val="00F97053"/>
    <w:rsid w:val="00FA050D"/>
    <w:rsid w:val="00FA1082"/>
    <w:rsid w:val="00FA14C8"/>
    <w:rsid w:val="00FA32A8"/>
    <w:rsid w:val="00FA3831"/>
    <w:rsid w:val="00FA4BC1"/>
    <w:rsid w:val="00FA5A11"/>
    <w:rsid w:val="00FA6932"/>
    <w:rsid w:val="00FB292C"/>
    <w:rsid w:val="00FC286E"/>
    <w:rsid w:val="00FC5FB6"/>
    <w:rsid w:val="00FD021C"/>
    <w:rsid w:val="00FD0A68"/>
    <w:rsid w:val="00FD2263"/>
    <w:rsid w:val="00FD378A"/>
    <w:rsid w:val="00FE40CC"/>
    <w:rsid w:val="00FE6443"/>
    <w:rsid w:val="00FF319D"/>
    <w:rsid w:val="00FF39BF"/>
    <w:rsid w:val="00FF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9D02"/>
  <w15:chartTrackingRefBased/>
  <w15:docId w15:val="{8F3F819F-D5F1-4AE9-A3B8-738464C1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38"/>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uiPriority w:val="9"/>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uiPriority w:val="9"/>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1D5A38"/>
    <w:rPr>
      <w:color w:val="0000FF"/>
      <w:u w:val="single"/>
    </w:rPr>
  </w:style>
  <w:style w:type="table" w:styleId="TableGrid">
    <w:name w:val="Table Grid"/>
    <w:basedOn w:val="TableNormal"/>
    <w:uiPriority w:val="39"/>
    <w:rsid w:val="001D5A38"/>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D5A38"/>
    <w:rPr>
      <w:rFonts w:ascii="Arial" w:hAnsi="Arial" w:cs="Times New Roman"/>
      <w:sz w:val="24"/>
      <w:lang w:val="en-US"/>
    </w:rPr>
  </w:style>
  <w:style w:type="character" w:customStyle="1" w:styleId="NoSpacingChar">
    <w:name w:val="No Spacing Char"/>
    <w:link w:val="NoSpacing"/>
    <w:uiPriority w:val="1"/>
    <w:rsid w:val="001D5A38"/>
    <w:rPr>
      <w:rFonts w:ascii="Arial" w:hAnsi="Arial" w:cs="Times New Roman"/>
      <w:sz w:val="24"/>
      <w:lang w:val="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1D5A38"/>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1D5A38"/>
    <w:pPr>
      <w:tabs>
        <w:tab w:val="clear" w:pos="720"/>
        <w:tab w:val="clear" w:pos="1440"/>
        <w:tab w:val="clear" w:pos="2160"/>
        <w:tab w:val="clear" w:pos="2880"/>
        <w:tab w:val="clear" w:pos="9907"/>
      </w:tabs>
      <w:ind w:left="720"/>
      <w:contextualSpacing/>
    </w:pPr>
    <w:rPr>
      <w:rFonts w:cstheme="minorBidi"/>
      <w:szCs w:val="22"/>
      <w:lang w:eastAsia="en-US"/>
    </w:rPr>
  </w:style>
  <w:style w:type="character" w:styleId="Emphasis">
    <w:name w:val="Emphasis"/>
    <w:basedOn w:val="DefaultParagraphFont"/>
    <w:qFormat/>
    <w:rsid w:val="001D5A38"/>
    <w:rPr>
      <w:i/>
      <w:iCs/>
    </w:rPr>
  </w:style>
  <w:style w:type="paragraph" w:styleId="NormalWeb">
    <w:name w:val="Normal (Web)"/>
    <w:basedOn w:val="Normal"/>
    <w:uiPriority w:val="99"/>
    <w:unhideWhenUsed/>
    <w:rsid w:val="001D5A38"/>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1D5A38"/>
    <w:rPr>
      <w:sz w:val="16"/>
      <w:szCs w:val="16"/>
    </w:rPr>
  </w:style>
  <w:style w:type="paragraph" w:styleId="CommentText">
    <w:name w:val="annotation text"/>
    <w:basedOn w:val="Normal"/>
    <w:link w:val="CommentTextChar"/>
    <w:uiPriority w:val="99"/>
    <w:rsid w:val="001D5A38"/>
    <w:rPr>
      <w:sz w:val="20"/>
      <w:szCs w:val="20"/>
    </w:rPr>
  </w:style>
  <w:style w:type="character" w:customStyle="1" w:styleId="CommentTextChar">
    <w:name w:val="Comment Text Char"/>
    <w:basedOn w:val="DefaultParagraphFont"/>
    <w:link w:val="CommentText"/>
    <w:uiPriority w:val="99"/>
    <w:rsid w:val="001D5A38"/>
    <w:rPr>
      <w:rFonts w:ascii="Arial" w:hAnsi="Arial" w:cs="Times New Roman"/>
      <w:sz w:val="20"/>
      <w:szCs w:val="20"/>
      <w:lang w:eastAsia="en-GB"/>
    </w:rPr>
  </w:style>
  <w:style w:type="paragraph" w:styleId="BalloonText">
    <w:name w:val="Balloon Text"/>
    <w:basedOn w:val="Normal"/>
    <w:link w:val="BalloonTextChar"/>
    <w:semiHidden/>
    <w:unhideWhenUsed/>
    <w:rsid w:val="001D5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38"/>
    <w:rPr>
      <w:rFonts w:ascii="Segoe UI" w:hAnsi="Segoe UI" w:cs="Segoe UI"/>
      <w:sz w:val="18"/>
      <w:szCs w:val="18"/>
      <w:lang w:eastAsia="en-GB"/>
    </w:rPr>
  </w:style>
  <w:style w:type="paragraph" w:styleId="EnvelopeAddress">
    <w:name w:val="envelope address"/>
    <w:basedOn w:val="Normal"/>
    <w:rsid w:val="001D5A38"/>
    <w:pPr>
      <w:framePr w:w="7920" w:h="1980" w:hRule="exact" w:hSpace="180" w:wrap="auto" w:hAnchor="page" w:xAlign="center" w:yAlign="bottom"/>
      <w:ind w:left="2880"/>
    </w:pPr>
  </w:style>
  <w:style w:type="character" w:styleId="PageNumber">
    <w:name w:val="page number"/>
    <w:basedOn w:val="DefaultParagraphFont"/>
    <w:rsid w:val="001D5A38"/>
  </w:style>
  <w:style w:type="character" w:styleId="Strong">
    <w:name w:val="Strong"/>
    <w:qFormat/>
    <w:rsid w:val="001D5A38"/>
    <w:rPr>
      <w:b/>
      <w:bCs/>
    </w:rPr>
  </w:style>
  <w:style w:type="paragraph" w:styleId="CommentSubject">
    <w:name w:val="annotation subject"/>
    <w:basedOn w:val="CommentText"/>
    <w:next w:val="CommentText"/>
    <w:link w:val="CommentSubjectChar"/>
    <w:rsid w:val="001D5A38"/>
    <w:rPr>
      <w:b/>
      <w:bCs/>
    </w:rPr>
  </w:style>
  <w:style w:type="character" w:customStyle="1" w:styleId="CommentSubjectChar">
    <w:name w:val="Comment Subject Char"/>
    <w:basedOn w:val="CommentTextChar"/>
    <w:link w:val="CommentSubject"/>
    <w:rsid w:val="001D5A38"/>
    <w:rPr>
      <w:rFonts w:ascii="Arial" w:hAnsi="Arial" w:cs="Times New Roman"/>
      <w:b/>
      <w:bCs/>
      <w:sz w:val="20"/>
      <w:szCs w:val="20"/>
      <w:lang w:eastAsia="en-GB"/>
    </w:rPr>
  </w:style>
  <w:style w:type="paragraph" w:customStyle="1" w:styleId="Default">
    <w:name w:val="Default"/>
    <w:rsid w:val="001D5A38"/>
    <w:pPr>
      <w:autoSpaceDE w:val="0"/>
      <w:autoSpaceDN w:val="0"/>
      <w:adjustRightInd w:val="0"/>
    </w:pPr>
    <w:rPr>
      <w:rFonts w:ascii="Arial" w:eastAsiaTheme="minorHAnsi" w:hAnsi="Arial" w:cs="Arial"/>
      <w:color w:val="000000"/>
      <w:sz w:val="24"/>
      <w:szCs w:val="24"/>
    </w:rPr>
  </w:style>
  <w:style w:type="character" w:customStyle="1" w:styleId="hardreadability">
    <w:name w:val="hardreadability"/>
    <w:basedOn w:val="DefaultParagraphFont"/>
    <w:rsid w:val="001D5A38"/>
  </w:style>
  <w:style w:type="character" w:styleId="FollowedHyperlink">
    <w:name w:val="FollowedHyperlink"/>
    <w:basedOn w:val="DefaultParagraphFont"/>
    <w:rsid w:val="001D5A38"/>
    <w:rPr>
      <w:color w:val="954F72" w:themeColor="followedHyperlink"/>
      <w:u w:val="single"/>
    </w:rPr>
  </w:style>
  <w:style w:type="paragraph" w:styleId="Revision">
    <w:name w:val="Revision"/>
    <w:hidden/>
    <w:uiPriority w:val="99"/>
    <w:semiHidden/>
    <w:rsid w:val="001D5A38"/>
    <w:rPr>
      <w:rFonts w:ascii="Arial" w:hAnsi="Arial" w:cs="Times New Roman"/>
      <w:sz w:val="24"/>
      <w:szCs w:val="24"/>
      <w:lang w:eastAsia="en-GB"/>
    </w:rPr>
  </w:style>
  <w:style w:type="paragraph" w:styleId="FootnoteText">
    <w:name w:val="footnote text"/>
    <w:basedOn w:val="Normal"/>
    <w:link w:val="FootnoteTextChar"/>
    <w:rsid w:val="004F2784"/>
    <w:rPr>
      <w:sz w:val="20"/>
      <w:szCs w:val="20"/>
    </w:rPr>
  </w:style>
  <w:style w:type="character" w:customStyle="1" w:styleId="FootnoteTextChar">
    <w:name w:val="Footnote Text Char"/>
    <w:basedOn w:val="DefaultParagraphFont"/>
    <w:link w:val="FootnoteText"/>
    <w:rsid w:val="004F2784"/>
    <w:rPr>
      <w:rFonts w:ascii="Arial" w:hAnsi="Arial" w:cs="Times New Roman"/>
      <w:sz w:val="20"/>
      <w:szCs w:val="20"/>
      <w:lang w:eastAsia="en-GB"/>
    </w:rPr>
  </w:style>
  <w:style w:type="character" w:styleId="FootnoteReference">
    <w:name w:val="footnote reference"/>
    <w:basedOn w:val="DefaultParagraphFont"/>
    <w:rsid w:val="004F2784"/>
    <w:rPr>
      <w:vertAlign w:val="superscript"/>
    </w:rPr>
  </w:style>
  <w:style w:type="paragraph" w:customStyle="1" w:styleId="paragraph">
    <w:name w:val="paragraph"/>
    <w:basedOn w:val="Normal"/>
    <w:uiPriority w:val="99"/>
    <w:rsid w:val="00D33D82"/>
    <w:pPr>
      <w:tabs>
        <w:tab w:val="clear" w:pos="720"/>
        <w:tab w:val="clear" w:pos="1440"/>
        <w:tab w:val="clear" w:pos="2160"/>
        <w:tab w:val="clear" w:pos="2880"/>
        <w:tab w:val="clear" w:pos="9907"/>
      </w:tabs>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33D82"/>
  </w:style>
  <w:style w:type="character" w:customStyle="1" w:styleId="eop">
    <w:name w:val="eop"/>
    <w:basedOn w:val="DefaultParagraphFont"/>
    <w:rsid w:val="00D33D82"/>
  </w:style>
  <w:style w:type="table" w:customStyle="1" w:styleId="TableGrid0">
    <w:name w:val="TableGrid"/>
    <w:rsid w:val="00F472D4"/>
    <w:rPr>
      <w:rFonts w:eastAsiaTheme="minorEastAsia"/>
      <w:lang w:eastAsia="en-GB"/>
    </w:rPr>
    <w:tblPr>
      <w:tblCellMar>
        <w:top w:w="0" w:type="dxa"/>
        <w:left w:w="0" w:type="dxa"/>
        <w:bottom w:w="0" w:type="dxa"/>
        <w:right w:w="0" w:type="dxa"/>
      </w:tblCellMar>
    </w:tblPr>
  </w:style>
  <w:style w:type="paragraph" w:customStyle="1" w:styleId="BodyC">
    <w:name w:val="Body C"/>
    <w:basedOn w:val="Normal"/>
    <w:rsid w:val="00086675"/>
    <w:pPr>
      <w:tabs>
        <w:tab w:val="clear" w:pos="720"/>
        <w:tab w:val="clear" w:pos="1440"/>
        <w:tab w:val="clear" w:pos="2160"/>
        <w:tab w:val="clear" w:pos="2880"/>
        <w:tab w:val="clear" w:pos="9907"/>
      </w:tabs>
    </w:pPr>
    <w:rPr>
      <w:rFonts w:ascii="Times New Roman" w:eastAsiaTheme="minorHAnsi" w:hAnsi="Times New Roman"/>
      <w:color w:val="000000"/>
      <w14:textOutline w14:w="12700" w14:cap="flat" w14:cmpd="sng" w14:algn="ctr">
        <w14:noFill/>
        <w14:prstDash w14:val="solid"/>
        <w14:miter w14:lim="100000"/>
      </w14:textOutline>
    </w:rPr>
  </w:style>
  <w:style w:type="paragraph" w:customStyle="1" w:styleId="BodyA">
    <w:name w:val="Body A"/>
    <w:basedOn w:val="Normal"/>
    <w:rsid w:val="00AF416F"/>
    <w:pPr>
      <w:tabs>
        <w:tab w:val="clear" w:pos="720"/>
        <w:tab w:val="clear" w:pos="1440"/>
        <w:tab w:val="clear" w:pos="2160"/>
        <w:tab w:val="clear" w:pos="2880"/>
        <w:tab w:val="clear" w:pos="9907"/>
      </w:tabs>
      <w:spacing w:line="240" w:lineRule="atLeast"/>
      <w:jc w:val="both"/>
    </w:pPr>
    <w:rPr>
      <w:rFonts w:eastAsiaTheme="minorHAnsi" w:cs="Arial"/>
      <w:color w:val="000000"/>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375">
      <w:bodyDiv w:val="1"/>
      <w:marLeft w:val="0"/>
      <w:marRight w:val="0"/>
      <w:marTop w:val="0"/>
      <w:marBottom w:val="0"/>
      <w:divBdr>
        <w:top w:val="none" w:sz="0" w:space="0" w:color="auto"/>
        <w:left w:val="none" w:sz="0" w:space="0" w:color="auto"/>
        <w:bottom w:val="none" w:sz="0" w:space="0" w:color="auto"/>
        <w:right w:val="none" w:sz="0" w:space="0" w:color="auto"/>
      </w:divBdr>
    </w:div>
    <w:div w:id="41757938">
      <w:bodyDiv w:val="1"/>
      <w:marLeft w:val="0"/>
      <w:marRight w:val="0"/>
      <w:marTop w:val="0"/>
      <w:marBottom w:val="0"/>
      <w:divBdr>
        <w:top w:val="none" w:sz="0" w:space="0" w:color="auto"/>
        <w:left w:val="none" w:sz="0" w:space="0" w:color="auto"/>
        <w:bottom w:val="none" w:sz="0" w:space="0" w:color="auto"/>
        <w:right w:val="none" w:sz="0" w:space="0" w:color="auto"/>
      </w:divBdr>
    </w:div>
    <w:div w:id="64842731">
      <w:bodyDiv w:val="1"/>
      <w:marLeft w:val="0"/>
      <w:marRight w:val="0"/>
      <w:marTop w:val="0"/>
      <w:marBottom w:val="0"/>
      <w:divBdr>
        <w:top w:val="none" w:sz="0" w:space="0" w:color="auto"/>
        <w:left w:val="none" w:sz="0" w:space="0" w:color="auto"/>
        <w:bottom w:val="none" w:sz="0" w:space="0" w:color="auto"/>
        <w:right w:val="none" w:sz="0" w:space="0" w:color="auto"/>
      </w:divBdr>
    </w:div>
    <w:div w:id="75438506">
      <w:bodyDiv w:val="1"/>
      <w:marLeft w:val="0"/>
      <w:marRight w:val="0"/>
      <w:marTop w:val="0"/>
      <w:marBottom w:val="0"/>
      <w:divBdr>
        <w:top w:val="none" w:sz="0" w:space="0" w:color="auto"/>
        <w:left w:val="none" w:sz="0" w:space="0" w:color="auto"/>
        <w:bottom w:val="none" w:sz="0" w:space="0" w:color="auto"/>
        <w:right w:val="none" w:sz="0" w:space="0" w:color="auto"/>
      </w:divBdr>
    </w:div>
    <w:div w:id="78059884">
      <w:bodyDiv w:val="1"/>
      <w:marLeft w:val="0"/>
      <w:marRight w:val="0"/>
      <w:marTop w:val="0"/>
      <w:marBottom w:val="0"/>
      <w:divBdr>
        <w:top w:val="none" w:sz="0" w:space="0" w:color="auto"/>
        <w:left w:val="none" w:sz="0" w:space="0" w:color="auto"/>
        <w:bottom w:val="none" w:sz="0" w:space="0" w:color="auto"/>
        <w:right w:val="none" w:sz="0" w:space="0" w:color="auto"/>
      </w:divBdr>
    </w:div>
    <w:div w:id="154146428">
      <w:bodyDiv w:val="1"/>
      <w:marLeft w:val="0"/>
      <w:marRight w:val="0"/>
      <w:marTop w:val="0"/>
      <w:marBottom w:val="0"/>
      <w:divBdr>
        <w:top w:val="none" w:sz="0" w:space="0" w:color="auto"/>
        <w:left w:val="none" w:sz="0" w:space="0" w:color="auto"/>
        <w:bottom w:val="none" w:sz="0" w:space="0" w:color="auto"/>
        <w:right w:val="none" w:sz="0" w:space="0" w:color="auto"/>
      </w:divBdr>
    </w:div>
    <w:div w:id="265305742">
      <w:bodyDiv w:val="1"/>
      <w:marLeft w:val="0"/>
      <w:marRight w:val="0"/>
      <w:marTop w:val="0"/>
      <w:marBottom w:val="0"/>
      <w:divBdr>
        <w:top w:val="none" w:sz="0" w:space="0" w:color="auto"/>
        <w:left w:val="none" w:sz="0" w:space="0" w:color="auto"/>
        <w:bottom w:val="none" w:sz="0" w:space="0" w:color="auto"/>
        <w:right w:val="none" w:sz="0" w:space="0" w:color="auto"/>
      </w:divBdr>
    </w:div>
    <w:div w:id="309873648">
      <w:bodyDiv w:val="1"/>
      <w:marLeft w:val="0"/>
      <w:marRight w:val="0"/>
      <w:marTop w:val="0"/>
      <w:marBottom w:val="0"/>
      <w:divBdr>
        <w:top w:val="none" w:sz="0" w:space="0" w:color="auto"/>
        <w:left w:val="none" w:sz="0" w:space="0" w:color="auto"/>
        <w:bottom w:val="none" w:sz="0" w:space="0" w:color="auto"/>
        <w:right w:val="none" w:sz="0" w:space="0" w:color="auto"/>
      </w:divBdr>
    </w:div>
    <w:div w:id="364915168">
      <w:bodyDiv w:val="1"/>
      <w:marLeft w:val="0"/>
      <w:marRight w:val="0"/>
      <w:marTop w:val="0"/>
      <w:marBottom w:val="0"/>
      <w:divBdr>
        <w:top w:val="none" w:sz="0" w:space="0" w:color="auto"/>
        <w:left w:val="none" w:sz="0" w:space="0" w:color="auto"/>
        <w:bottom w:val="none" w:sz="0" w:space="0" w:color="auto"/>
        <w:right w:val="none" w:sz="0" w:space="0" w:color="auto"/>
      </w:divBdr>
    </w:div>
    <w:div w:id="367343226">
      <w:bodyDiv w:val="1"/>
      <w:marLeft w:val="0"/>
      <w:marRight w:val="0"/>
      <w:marTop w:val="0"/>
      <w:marBottom w:val="0"/>
      <w:divBdr>
        <w:top w:val="none" w:sz="0" w:space="0" w:color="auto"/>
        <w:left w:val="none" w:sz="0" w:space="0" w:color="auto"/>
        <w:bottom w:val="none" w:sz="0" w:space="0" w:color="auto"/>
        <w:right w:val="none" w:sz="0" w:space="0" w:color="auto"/>
      </w:divBdr>
    </w:div>
    <w:div w:id="371077372">
      <w:bodyDiv w:val="1"/>
      <w:marLeft w:val="0"/>
      <w:marRight w:val="0"/>
      <w:marTop w:val="0"/>
      <w:marBottom w:val="0"/>
      <w:divBdr>
        <w:top w:val="none" w:sz="0" w:space="0" w:color="auto"/>
        <w:left w:val="none" w:sz="0" w:space="0" w:color="auto"/>
        <w:bottom w:val="none" w:sz="0" w:space="0" w:color="auto"/>
        <w:right w:val="none" w:sz="0" w:space="0" w:color="auto"/>
      </w:divBdr>
    </w:div>
    <w:div w:id="593052779">
      <w:bodyDiv w:val="1"/>
      <w:marLeft w:val="0"/>
      <w:marRight w:val="0"/>
      <w:marTop w:val="0"/>
      <w:marBottom w:val="0"/>
      <w:divBdr>
        <w:top w:val="none" w:sz="0" w:space="0" w:color="auto"/>
        <w:left w:val="none" w:sz="0" w:space="0" w:color="auto"/>
        <w:bottom w:val="none" w:sz="0" w:space="0" w:color="auto"/>
        <w:right w:val="none" w:sz="0" w:space="0" w:color="auto"/>
      </w:divBdr>
    </w:div>
    <w:div w:id="597367868">
      <w:bodyDiv w:val="1"/>
      <w:marLeft w:val="0"/>
      <w:marRight w:val="0"/>
      <w:marTop w:val="0"/>
      <w:marBottom w:val="0"/>
      <w:divBdr>
        <w:top w:val="none" w:sz="0" w:space="0" w:color="auto"/>
        <w:left w:val="none" w:sz="0" w:space="0" w:color="auto"/>
        <w:bottom w:val="none" w:sz="0" w:space="0" w:color="auto"/>
        <w:right w:val="none" w:sz="0" w:space="0" w:color="auto"/>
      </w:divBdr>
    </w:div>
    <w:div w:id="601689535">
      <w:bodyDiv w:val="1"/>
      <w:marLeft w:val="0"/>
      <w:marRight w:val="0"/>
      <w:marTop w:val="0"/>
      <w:marBottom w:val="0"/>
      <w:divBdr>
        <w:top w:val="none" w:sz="0" w:space="0" w:color="auto"/>
        <w:left w:val="none" w:sz="0" w:space="0" w:color="auto"/>
        <w:bottom w:val="none" w:sz="0" w:space="0" w:color="auto"/>
        <w:right w:val="none" w:sz="0" w:space="0" w:color="auto"/>
      </w:divBdr>
    </w:div>
    <w:div w:id="720517419">
      <w:bodyDiv w:val="1"/>
      <w:marLeft w:val="0"/>
      <w:marRight w:val="0"/>
      <w:marTop w:val="0"/>
      <w:marBottom w:val="0"/>
      <w:divBdr>
        <w:top w:val="none" w:sz="0" w:space="0" w:color="auto"/>
        <w:left w:val="none" w:sz="0" w:space="0" w:color="auto"/>
        <w:bottom w:val="none" w:sz="0" w:space="0" w:color="auto"/>
        <w:right w:val="none" w:sz="0" w:space="0" w:color="auto"/>
      </w:divBdr>
    </w:div>
    <w:div w:id="761073389">
      <w:bodyDiv w:val="1"/>
      <w:marLeft w:val="0"/>
      <w:marRight w:val="0"/>
      <w:marTop w:val="0"/>
      <w:marBottom w:val="0"/>
      <w:divBdr>
        <w:top w:val="none" w:sz="0" w:space="0" w:color="auto"/>
        <w:left w:val="none" w:sz="0" w:space="0" w:color="auto"/>
        <w:bottom w:val="none" w:sz="0" w:space="0" w:color="auto"/>
        <w:right w:val="none" w:sz="0" w:space="0" w:color="auto"/>
      </w:divBdr>
    </w:div>
    <w:div w:id="820736019">
      <w:bodyDiv w:val="1"/>
      <w:marLeft w:val="0"/>
      <w:marRight w:val="0"/>
      <w:marTop w:val="0"/>
      <w:marBottom w:val="0"/>
      <w:divBdr>
        <w:top w:val="none" w:sz="0" w:space="0" w:color="auto"/>
        <w:left w:val="none" w:sz="0" w:space="0" w:color="auto"/>
        <w:bottom w:val="none" w:sz="0" w:space="0" w:color="auto"/>
        <w:right w:val="none" w:sz="0" w:space="0" w:color="auto"/>
      </w:divBdr>
    </w:div>
    <w:div w:id="847520844">
      <w:bodyDiv w:val="1"/>
      <w:marLeft w:val="0"/>
      <w:marRight w:val="0"/>
      <w:marTop w:val="0"/>
      <w:marBottom w:val="0"/>
      <w:divBdr>
        <w:top w:val="none" w:sz="0" w:space="0" w:color="auto"/>
        <w:left w:val="none" w:sz="0" w:space="0" w:color="auto"/>
        <w:bottom w:val="none" w:sz="0" w:space="0" w:color="auto"/>
        <w:right w:val="none" w:sz="0" w:space="0" w:color="auto"/>
      </w:divBdr>
    </w:div>
    <w:div w:id="922959370">
      <w:bodyDiv w:val="1"/>
      <w:marLeft w:val="0"/>
      <w:marRight w:val="0"/>
      <w:marTop w:val="0"/>
      <w:marBottom w:val="0"/>
      <w:divBdr>
        <w:top w:val="none" w:sz="0" w:space="0" w:color="auto"/>
        <w:left w:val="none" w:sz="0" w:space="0" w:color="auto"/>
        <w:bottom w:val="none" w:sz="0" w:space="0" w:color="auto"/>
        <w:right w:val="none" w:sz="0" w:space="0" w:color="auto"/>
      </w:divBdr>
    </w:div>
    <w:div w:id="936598824">
      <w:bodyDiv w:val="1"/>
      <w:marLeft w:val="0"/>
      <w:marRight w:val="0"/>
      <w:marTop w:val="0"/>
      <w:marBottom w:val="0"/>
      <w:divBdr>
        <w:top w:val="none" w:sz="0" w:space="0" w:color="auto"/>
        <w:left w:val="none" w:sz="0" w:space="0" w:color="auto"/>
        <w:bottom w:val="none" w:sz="0" w:space="0" w:color="auto"/>
        <w:right w:val="none" w:sz="0" w:space="0" w:color="auto"/>
      </w:divBdr>
    </w:div>
    <w:div w:id="1038773906">
      <w:bodyDiv w:val="1"/>
      <w:marLeft w:val="0"/>
      <w:marRight w:val="0"/>
      <w:marTop w:val="0"/>
      <w:marBottom w:val="0"/>
      <w:divBdr>
        <w:top w:val="none" w:sz="0" w:space="0" w:color="auto"/>
        <w:left w:val="none" w:sz="0" w:space="0" w:color="auto"/>
        <w:bottom w:val="none" w:sz="0" w:space="0" w:color="auto"/>
        <w:right w:val="none" w:sz="0" w:space="0" w:color="auto"/>
      </w:divBdr>
    </w:div>
    <w:div w:id="1040784525">
      <w:bodyDiv w:val="1"/>
      <w:marLeft w:val="0"/>
      <w:marRight w:val="0"/>
      <w:marTop w:val="0"/>
      <w:marBottom w:val="0"/>
      <w:divBdr>
        <w:top w:val="none" w:sz="0" w:space="0" w:color="auto"/>
        <w:left w:val="none" w:sz="0" w:space="0" w:color="auto"/>
        <w:bottom w:val="none" w:sz="0" w:space="0" w:color="auto"/>
        <w:right w:val="none" w:sz="0" w:space="0" w:color="auto"/>
      </w:divBdr>
    </w:div>
    <w:div w:id="1056078414">
      <w:bodyDiv w:val="1"/>
      <w:marLeft w:val="0"/>
      <w:marRight w:val="0"/>
      <w:marTop w:val="0"/>
      <w:marBottom w:val="0"/>
      <w:divBdr>
        <w:top w:val="none" w:sz="0" w:space="0" w:color="auto"/>
        <w:left w:val="none" w:sz="0" w:space="0" w:color="auto"/>
        <w:bottom w:val="none" w:sz="0" w:space="0" w:color="auto"/>
        <w:right w:val="none" w:sz="0" w:space="0" w:color="auto"/>
      </w:divBdr>
    </w:div>
    <w:div w:id="1064917206">
      <w:bodyDiv w:val="1"/>
      <w:marLeft w:val="0"/>
      <w:marRight w:val="0"/>
      <w:marTop w:val="0"/>
      <w:marBottom w:val="0"/>
      <w:divBdr>
        <w:top w:val="none" w:sz="0" w:space="0" w:color="auto"/>
        <w:left w:val="none" w:sz="0" w:space="0" w:color="auto"/>
        <w:bottom w:val="none" w:sz="0" w:space="0" w:color="auto"/>
        <w:right w:val="none" w:sz="0" w:space="0" w:color="auto"/>
      </w:divBdr>
    </w:div>
    <w:div w:id="1114203540">
      <w:bodyDiv w:val="1"/>
      <w:marLeft w:val="0"/>
      <w:marRight w:val="0"/>
      <w:marTop w:val="0"/>
      <w:marBottom w:val="0"/>
      <w:divBdr>
        <w:top w:val="none" w:sz="0" w:space="0" w:color="auto"/>
        <w:left w:val="none" w:sz="0" w:space="0" w:color="auto"/>
        <w:bottom w:val="none" w:sz="0" w:space="0" w:color="auto"/>
        <w:right w:val="none" w:sz="0" w:space="0" w:color="auto"/>
      </w:divBdr>
    </w:div>
    <w:div w:id="1115640962">
      <w:bodyDiv w:val="1"/>
      <w:marLeft w:val="0"/>
      <w:marRight w:val="0"/>
      <w:marTop w:val="0"/>
      <w:marBottom w:val="0"/>
      <w:divBdr>
        <w:top w:val="none" w:sz="0" w:space="0" w:color="auto"/>
        <w:left w:val="none" w:sz="0" w:space="0" w:color="auto"/>
        <w:bottom w:val="none" w:sz="0" w:space="0" w:color="auto"/>
        <w:right w:val="none" w:sz="0" w:space="0" w:color="auto"/>
      </w:divBdr>
    </w:div>
    <w:div w:id="1129282215">
      <w:bodyDiv w:val="1"/>
      <w:marLeft w:val="0"/>
      <w:marRight w:val="0"/>
      <w:marTop w:val="0"/>
      <w:marBottom w:val="0"/>
      <w:divBdr>
        <w:top w:val="none" w:sz="0" w:space="0" w:color="auto"/>
        <w:left w:val="none" w:sz="0" w:space="0" w:color="auto"/>
        <w:bottom w:val="none" w:sz="0" w:space="0" w:color="auto"/>
        <w:right w:val="none" w:sz="0" w:space="0" w:color="auto"/>
      </w:divBdr>
    </w:div>
    <w:div w:id="1225335081">
      <w:bodyDiv w:val="1"/>
      <w:marLeft w:val="0"/>
      <w:marRight w:val="0"/>
      <w:marTop w:val="0"/>
      <w:marBottom w:val="0"/>
      <w:divBdr>
        <w:top w:val="none" w:sz="0" w:space="0" w:color="auto"/>
        <w:left w:val="none" w:sz="0" w:space="0" w:color="auto"/>
        <w:bottom w:val="none" w:sz="0" w:space="0" w:color="auto"/>
        <w:right w:val="none" w:sz="0" w:space="0" w:color="auto"/>
      </w:divBdr>
    </w:div>
    <w:div w:id="1226254490">
      <w:bodyDiv w:val="1"/>
      <w:marLeft w:val="0"/>
      <w:marRight w:val="0"/>
      <w:marTop w:val="0"/>
      <w:marBottom w:val="0"/>
      <w:divBdr>
        <w:top w:val="none" w:sz="0" w:space="0" w:color="auto"/>
        <w:left w:val="none" w:sz="0" w:space="0" w:color="auto"/>
        <w:bottom w:val="none" w:sz="0" w:space="0" w:color="auto"/>
        <w:right w:val="none" w:sz="0" w:space="0" w:color="auto"/>
      </w:divBdr>
    </w:div>
    <w:div w:id="1270702363">
      <w:bodyDiv w:val="1"/>
      <w:marLeft w:val="0"/>
      <w:marRight w:val="0"/>
      <w:marTop w:val="0"/>
      <w:marBottom w:val="0"/>
      <w:divBdr>
        <w:top w:val="none" w:sz="0" w:space="0" w:color="auto"/>
        <w:left w:val="none" w:sz="0" w:space="0" w:color="auto"/>
        <w:bottom w:val="none" w:sz="0" w:space="0" w:color="auto"/>
        <w:right w:val="none" w:sz="0" w:space="0" w:color="auto"/>
      </w:divBdr>
    </w:div>
    <w:div w:id="1585259713">
      <w:bodyDiv w:val="1"/>
      <w:marLeft w:val="0"/>
      <w:marRight w:val="0"/>
      <w:marTop w:val="0"/>
      <w:marBottom w:val="0"/>
      <w:divBdr>
        <w:top w:val="none" w:sz="0" w:space="0" w:color="auto"/>
        <w:left w:val="none" w:sz="0" w:space="0" w:color="auto"/>
        <w:bottom w:val="none" w:sz="0" w:space="0" w:color="auto"/>
        <w:right w:val="none" w:sz="0" w:space="0" w:color="auto"/>
      </w:divBdr>
    </w:div>
    <w:div w:id="1661157573">
      <w:bodyDiv w:val="1"/>
      <w:marLeft w:val="0"/>
      <w:marRight w:val="0"/>
      <w:marTop w:val="0"/>
      <w:marBottom w:val="0"/>
      <w:divBdr>
        <w:top w:val="none" w:sz="0" w:space="0" w:color="auto"/>
        <w:left w:val="none" w:sz="0" w:space="0" w:color="auto"/>
        <w:bottom w:val="none" w:sz="0" w:space="0" w:color="auto"/>
        <w:right w:val="none" w:sz="0" w:space="0" w:color="auto"/>
      </w:divBdr>
    </w:div>
    <w:div w:id="1682200366">
      <w:bodyDiv w:val="1"/>
      <w:marLeft w:val="0"/>
      <w:marRight w:val="0"/>
      <w:marTop w:val="0"/>
      <w:marBottom w:val="0"/>
      <w:divBdr>
        <w:top w:val="none" w:sz="0" w:space="0" w:color="auto"/>
        <w:left w:val="none" w:sz="0" w:space="0" w:color="auto"/>
        <w:bottom w:val="none" w:sz="0" w:space="0" w:color="auto"/>
        <w:right w:val="none" w:sz="0" w:space="0" w:color="auto"/>
      </w:divBdr>
    </w:div>
    <w:div w:id="1714234400">
      <w:bodyDiv w:val="1"/>
      <w:marLeft w:val="0"/>
      <w:marRight w:val="0"/>
      <w:marTop w:val="0"/>
      <w:marBottom w:val="0"/>
      <w:divBdr>
        <w:top w:val="none" w:sz="0" w:space="0" w:color="auto"/>
        <w:left w:val="none" w:sz="0" w:space="0" w:color="auto"/>
        <w:bottom w:val="none" w:sz="0" w:space="0" w:color="auto"/>
        <w:right w:val="none" w:sz="0" w:space="0" w:color="auto"/>
      </w:divBdr>
    </w:div>
    <w:div w:id="1738361222">
      <w:bodyDiv w:val="1"/>
      <w:marLeft w:val="0"/>
      <w:marRight w:val="0"/>
      <w:marTop w:val="0"/>
      <w:marBottom w:val="0"/>
      <w:divBdr>
        <w:top w:val="none" w:sz="0" w:space="0" w:color="auto"/>
        <w:left w:val="none" w:sz="0" w:space="0" w:color="auto"/>
        <w:bottom w:val="none" w:sz="0" w:space="0" w:color="auto"/>
        <w:right w:val="none" w:sz="0" w:space="0" w:color="auto"/>
      </w:divBdr>
    </w:div>
    <w:div w:id="1825969000">
      <w:bodyDiv w:val="1"/>
      <w:marLeft w:val="0"/>
      <w:marRight w:val="0"/>
      <w:marTop w:val="0"/>
      <w:marBottom w:val="0"/>
      <w:divBdr>
        <w:top w:val="none" w:sz="0" w:space="0" w:color="auto"/>
        <w:left w:val="none" w:sz="0" w:space="0" w:color="auto"/>
        <w:bottom w:val="none" w:sz="0" w:space="0" w:color="auto"/>
        <w:right w:val="none" w:sz="0" w:space="0" w:color="auto"/>
      </w:divBdr>
    </w:div>
    <w:div w:id="1874416960">
      <w:bodyDiv w:val="1"/>
      <w:marLeft w:val="0"/>
      <w:marRight w:val="0"/>
      <w:marTop w:val="0"/>
      <w:marBottom w:val="0"/>
      <w:divBdr>
        <w:top w:val="none" w:sz="0" w:space="0" w:color="auto"/>
        <w:left w:val="none" w:sz="0" w:space="0" w:color="auto"/>
        <w:bottom w:val="none" w:sz="0" w:space="0" w:color="auto"/>
        <w:right w:val="none" w:sz="0" w:space="0" w:color="auto"/>
      </w:divBdr>
    </w:div>
    <w:div w:id="20166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v.uk/order-coronavirus-rapid-lateral-flow-tests" TargetMode="External"/><Relationship Id="rId17" Type="http://schemas.openxmlformats.org/officeDocument/2006/relationships/hyperlink" Target="http://www.childline.org.uk" TargetMode="External"/><Relationship Id="rId2" Type="http://schemas.openxmlformats.org/officeDocument/2006/relationships/customXml" Target="../customXml/item2.xml"/><Relationship Id="rId16" Type="http://schemas.openxmlformats.org/officeDocument/2006/relationships/hyperlink" Target="http://www.parentclub.scot/topics/coronavir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inform.scot/vaccinedropinclinics" TargetMode="External"/><Relationship Id="rId5" Type="http://schemas.openxmlformats.org/officeDocument/2006/relationships/settings" Target="settings.xml"/><Relationship Id="rId15" Type="http://schemas.openxmlformats.org/officeDocument/2006/relationships/hyperlink" Target="http://www.young.scot/campaigns/national/aye-feel" TargetMode="External"/><Relationship Id="rId10" Type="http://schemas.openxmlformats.org/officeDocument/2006/relationships/hyperlink" Target="https://register.vacs.nhs.scot" TargetMode="External"/><Relationship Id="rId19" Type="http://schemas.openxmlformats.org/officeDocument/2006/relationships/hyperlink" Target="http://www.gov.scot/highest-risk-letters" TargetMode="External"/><Relationship Id="rId4" Type="http://schemas.openxmlformats.org/officeDocument/2006/relationships/styles" Target="styles.xml"/><Relationship Id="rId9" Type="http://schemas.openxmlformats.org/officeDocument/2006/relationships/hyperlink" Target="http://www.nhsinform.scot/covid19vaccinethirddose" TargetMode="External"/><Relationship Id="rId14" Type="http://schemas.openxmlformats.org/officeDocument/2006/relationships/image" Target="cid:image001.png@01D60C2C.B0D71BB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A35349070</value>
    </field>
    <field name="Objective-Title">
      <value order="0">Shielding - Community - Under-16s CMO letter December 2021 FINAL - Corporate - 15 December 2021</value>
    </field>
    <field name="Objective-Description">
      <value order="0"/>
    </field>
    <field name="Objective-CreationStamp">
      <value order="0">2021-11-12T13:36:26Z</value>
    </field>
    <field name="Objective-IsApproved">
      <value order="0">false</value>
    </field>
    <field name="Objective-IsPublished">
      <value order="0">false</value>
    </field>
    <field name="Objective-DatePublished">
      <value order="0"/>
    </field>
    <field name="Objective-ModificationStamp">
      <value order="0">2021-12-15T17:28:29Z</value>
    </field>
    <field name="Objective-Owner">
      <value order="0">McCabe, Eilidh E (U445461)</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Drafted</value>
    </field>
    <field name="Objective-VersionId">
      <value order="0">vA52841729</value>
    </field>
    <field name="Objective-Version">
      <value order="0">16.4</value>
    </field>
    <field name="Objective-VersionNumber">
      <value order="0">60</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C7ED9EF-2045-4F18-9BE0-BC5695E6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5609</Words>
  <Characters>31975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E (Eilidh)</dc:creator>
  <cp:keywords/>
  <dc:description/>
  <cp:lastModifiedBy>McCabe E (Eilidh)</cp:lastModifiedBy>
  <cp:revision>76</cp:revision>
  <dcterms:created xsi:type="dcterms:W3CDTF">2021-11-12T13:08:00Z</dcterms:created>
  <dcterms:modified xsi:type="dcterms:W3CDTF">2021-12-15T17:26:00Z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A35349070</vt:lpwstr>
  </property>
  <property fmtid="{D5CDD505-2E9C-101B-9397-08002B2CF9AE}" pid="4" name="Objective-Title">
    <vt:lpwstr>Shielding - Community - Under-16s CMO letter December 2021 FINAL - Corporate - 15 December 2021</vt:lpwstr>
  </property>
  <property fmtid="{D5CDD505-2E9C-101B-9397-08002B2CF9AE}" pid="5" name="Objective-Description">
    <vt:lpwstr/>
  </property>
  <property fmtid="{D5CDD505-2E9C-101B-9397-08002B2CF9AE}" pid="6" name="Objective-CreationStamp">
    <vt:filetime>2021-11-12T13:36:26Z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2021-12-15T17:28:29Z</vt:filetime>
  </property>
  <property fmtid="{D5CDD505-2E9C-101B-9397-08002B2CF9AE}" pid="11" name="Objective-Owner">
    <vt:lpwstr>McCabe, Eilidh E (U445461)</vt:lpwstr>
  </property>
  <property fmtid="{D5CDD505-2E9C-101B-9397-08002B2CF9AE}" pid="12" name="Objective-Path">
    <vt:lpwstr>Objective Global Folder:SG File Plan:Health, nutrition and care:Health:General:Advice and policy: Health - general:COVID-19: Shielding: Communications and Engagement: 2020-2025</vt:lpwstr>
  </property>
  <property fmtid="{D5CDD505-2E9C-101B-9397-08002B2CF9AE}" pid="13" name="Objective-Parent">
    <vt:lpwstr>COVID-19: Shielding: Communications and Engagement: 2020-2025</vt:lpwstr>
  </property>
  <property fmtid="{D5CDD505-2E9C-101B-9397-08002B2CF9AE}" pid="14" name="Objective-State">
    <vt:lpwstr>Being Drafted</vt:lpwstr>
  </property>
  <property fmtid="{D5CDD505-2E9C-101B-9397-08002B2CF9AE}" pid="15" name="Objective-VersionId">
    <vt:lpwstr>vA52841729</vt:lpwstr>
  </property>
  <property fmtid="{D5CDD505-2E9C-101B-9397-08002B2CF9AE}" pid="16" name="Objective-Version">
    <vt:lpwstr>16.4</vt:lpwstr>
  </property>
  <property fmtid="{D5CDD505-2E9C-101B-9397-08002B2CF9AE}" pid="17" name="Objective-VersionNumber">
    <vt:r8>60</vt:r8>
  </property>
  <property fmtid="{D5CDD505-2E9C-101B-9397-08002B2CF9AE}" pid="18" name="Objective-VersionComment">
    <vt:lpwstr/>
  </property>
  <property fmtid="{D5CDD505-2E9C-101B-9397-08002B2CF9AE}" pid="19" name="Objective-FileNumber">
    <vt:lpwstr>BUSPROC/7912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