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6"/>
        <w:tblOverlap w:val="never"/>
        <w:tblW w:w="5200" w:type="pct"/>
        <w:tblLayout w:type="fixed"/>
        <w:tblLook w:val="01E0" w:firstRow="1" w:lastRow="1" w:firstColumn="1" w:lastColumn="1" w:noHBand="0" w:noVBand="0"/>
      </w:tblPr>
      <w:tblGrid>
        <w:gridCol w:w="6237"/>
        <w:gridCol w:w="4648"/>
      </w:tblGrid>
      <w:tr w:rsidR="009331CB" w:rsidRPr="00570026" w14:paraId="5D788445" w14:textId="77777777" w:rsidTr="00853184">
        <w:trPr>
          <w:trHeight w:hRule="exact" w:val="1644"/>
        </w:trPr>
        <w:tc>
          <w:tcPr>
            <w:tcW w:w="2865" w:type="pct"/>
            <w:shd w:val="clear" w:color="auto" w:fill="auto"/>
          </w:tcPr>
          <w:p w14:paraId="7D48A159" w14:textId="62C66E8F" w:rsidR="009331CB" w:rsidRPr="00F450D5" w:rsidRDefault="009331CB" w:rsidP="00853184">
            <w:pPr>
              <w:tabs>
                <w:tab w:val="clear" w:pos="720"/>
                <w:tab w:val="clear" w:pos="1440"/>
                <w:tab w:val="clear" w:pos="2160"/>
                <w:tab w:val="clear" w:pos="2880"/>
              </w:tabs>
              <w:spacing w:line="276" w:lineRule="auto"/>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14:paraId="6662BEC7" w14:textId="77777777" w:rsidR="009331CB" w:rsidRDefault="009331CB" w:rsidP="00853184">
            <w:pPr>
              <w:tabs>
                <w:tab w:val="clear" w:pos="720"/>
                <w:tab w:val="clear" w:pos="1440"/>
                <w:tab w:val="clear" w:pos="2160"/>
                <w:tab w:val="clear" w:pos="2880"/>
              </w:tabs>
              <w:spacing w:line="276" w:lineRule="auto"/>
              <w:rPr>
                <w:rFonts w:ascii="Clan-News" w:hAnsi="Clan-News" w:cs="Arial"/>
                <w:spacing w:val="-2"/>
                <w:sz w:val="19"/>
                <w:szCs w:val="19"/>
              </w:rPr>
            </w:pPr>
            <w:r w:rsidRPr="00634286">
              <w:rPr>
                <w:rFonts w:ascii="Clan-News" w:hAnsi="Clan-News" w:cs="Arial"/>
                <w:spacing w:val="-2"/>
                <w:sz w:val="19"/>
                <w:szCs w:val="19"/>
              </w:rPr>
              <w:t xml:space="preserve">Dr Gregor Smith </w:t>
            </w:r>
          </w:p>
          <w:p w14:paraId="753DC469" w14:textId="77777777" w:rsidR="009331CB" w:rsidRPr="00634286" w:rsidRDefault="009331CB" w:rsidP="00853184">
            <w:pPr>
              <w:tabs>
                <w:tab w:val="clear" w:pos="720"/>
                <w:tab w:val="clear" w:pos="1440"/>
                <w:tab w:val="clear" w:pos="2160"/>
                <w:tab w:val="clear" w:pos="2880"/>
              </w:tabs>
              <w:spacing w:line="276" w:lineRule="auto"/>
              <w:rPr>
                <w:rFonts w:cs="Arial"/>
              </w:rPr>
            </w:pPr>
            <w:r w:rsidRPr="00634286">
              <w:rPr>
                <w:rFonts w:ascii="Clan-News" w:hAnsi="Clan-News" w:cs="Arial"/>
                <w:spacing w:val="-2"/>
                <w:sz w:val="19"/>
                <w:szCs w:val="19"/>
              </w:rPr>
              <w:t>Chief Medical Officer</w:t>
            </w:r>
          </w:p>
          <w:p w14:paraId="5DA4F477" w14:textId="77777777" w:rsidR="009331CB" w:rsidRDefault="009331CB" w:rsidP="00853184">
            <w:pPr>
              <w:tabs>
                <w:tab w:val="clear" w:pos="720"/>
                <w:tab w:val="clear" w:pos="1440"/>
                <w:tab w:val="clear" w:pos="2160"/>
                <w:tab w:val="clear" w:pos="2880"/>
              </w:tabs>
              <w:spacing w:line="276" w:lineRule="auto"/>
              <w:rPr>
                <w:rFonts w:ascii="Clan-News" w:hAnsi="Clan-News" w:cs="Arial"/>
                <w:spacing w:val="-2"/>
                <w:sz w:val="19"/>
                <w:szCs w:val="19"/>
              </w:rPr>
            </w:pPr>
            <w:r w:rsidRPr="00B633B0">
              <w:rPr>
                <w:rFonts w:ascii="Clan-News" w:hAnsi="Clan-News" w:cs="Arial"/>
                <w:spacing w:val="-2"/>
                <w:sz w:val="19"/>
                <w:szCs w:val="19"/>
              </w:rPr>
              <w:t>St Andrews House | Regent Road | Edinburgh | EH1 3DG</w:t>
            </w:r>
          </w:p>
          <w:p w14:paraId="1C43710B" w14:textId="77777777" w:rsidR="009331CB" w:rsidRPr="00570026" w:rsidRDefault="009331CB" w:rsidP="00853184">
            <w:pPr>
              <w:tabs>
                <w:tab w:val="clear" w:pos="720"/>
                <w:tab w:val="clear" w:pos="1440"/>
                <w:tab w:val="clear" w:pos="2160"/>
                <w:tab w:val="clear" w:pos="2880"/>
              </w:tabs>
              <w:spacing w:line="276" w:lineRule="auto"/>
              <w:rPr>
                <w:rFonts w:ascii="Clan-News" w:hAnsi="Clan-News" w:cs="Arial"/>
                <w:spacing w:val="-2"/>
                <w:sz w:val="19"/>
                <w:szCs w:val="19"/>
              </w:rPr>
            </w:pPr>
          </w:p>
        </w:tc>
        <w:tc>
          <w:tcPr>
            <w:tcW w:w="2135" w:type="pct"/>
            <w:shd w:val="clear" w:color="auto" w:fill="auto"/>
          </w:tcPr>
          <w:p w14:paraId="6254777B" w14:textId="77777777" w:rsidR="009331CB" w:rsidRPr="00570026" w:rsidRDefault="009331CB" w:rsidP="00853184">
            <w:pPr>
              <w:tabs>
                <w:tab w:val="clear" w:pos="720"/>
                <w:tab w:val="clear" w:pos="1440"/>
                <w:tab w:val="clear" w:pos="2160"/>
                <w:tab w:val="clear" w:pos="2880"/>
              </w:tabs>
              <w:spacing w:line="276" w:lineRule="auto"/>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14:paraId="73773C0E" w14:textId="77777777" w:rsidR="009331CB" w:rsidRDefault="009331CB" w:rsidP="009331CB">
      <w:pPr>
        <w:tabs>
          <w:tab w:val="clear" w:pos="720"/>
          <w:tab w:val="clear" w:pos="1440"/>
          <w:tab w:val="clear" w:pos="2160"/>
          <w:tab w:val="clear" w:pos="2880"/>
          <w:tab w:val="left" w:pos="1080"/>
        </w:tabs>
        <w:spacing w:line="276" w:lineRule="auto"/>
        <w:rPr>
          <w:rFonts w:cs="Arial"/>
        </w:rPr>
      </w:pPr>
    </w:p>
    <w:p w14:paraId="4047E1FE" w14:textId="77777777" w:rsidR="009331CB" w:rsidRDefault="009331CB" w:rsidP="009331CB">
      <w:pPr>
        <w:spacing w:line="276" w:lineRule="auto"/>
        <w:rPr>
          <w:b/>
          <w:szCs w:val="28"/>
        </w:rPr>
      </w:pPr>
      <w:r>
        <w:rPr>
          <w:noProof/>
        </w:rPr>
        <mc:AlternateContent>
          <mc:Choice Requires="wps">
            <w:drawing>
              <wp:anchor distT="0" distB="0" distL="114300" distR="114300" simplePos="0" relativeHeight="251659264" behindDoc="0" locked="0" layoutInCell="1" allowOverlap="1" wp14:anchorId="54073689" wp14:editId="33C409BA">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4F813C92" w14:textId="70CE922D" w:rsidR="009331CB" w:rsidRPr="00615EF0" w:rsidRDefault="00FC25ED" w:rsidP="009331CB">
                            <w:pPr>
                              <w:pStyle w:val="NoSpacing"/>
                              <w:jc w:val="right"/>
                              <w:rPr>
                                <w:rFonts w:cs="Arial"/>
                                <w:szCs w:val="24"/>
                                <w:lang w:val="en-GB"/>
                              </w:rPr>
                            </w:pPr>
                            <w:r>
                              <w:rPr>
                                <w:rFonts w:cs="Arial"/>
                                <w:szCs w:val="24"/>
                                <w:highlight w:val="yellow"/>
                                <w:lang w:val="en-GB"/>
                              </w:rPr>
                              <w:t>XX Ju</w:t>
                            </w:r>
                            <w:r w:rsidR="00132FCC">
                              <w:rPr>
                                <w:rFonts w:cs="Arial"/>
                                <w:szCs w:val="24"/>
                                <w:highlight w:val="yellow"/>
                                <w:lang w:val="en-GB"/>
                              </w:rPr>
                              <w:t>ly</w:t>
                            </w:r>
                            <w:r w:rsidR="009331CB" w:rsidRPr="00853184">
                              <w:rPr>
                                <w:rFonts w:cs="Arial"/>
                                <w:szCs w:val="24"/>
                                <w:highlight w:val="yellow"/>
                                <w:lang w:val="en-GB"/>
                              </w:rPr>
                              <w:t xml:space="preserve">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073689"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14:paraId="4F813C92" w14:textId="70CE922D" w:rsidR="009331CB" w:rsidRPr="00615EF0" w:rsidRDefault="00FC25ED" w:rsidP="009331CB">
                      <w:pPr>
                        <w:pStyle w:val="NoSpacing"/>
                        <w:jc w:val="right"/>
                        <w:rPr>
                          <w:rFonts w:cs="Arial"/>
                          <w:szCs w:val="24"/>
                          <w:lang w:val="en-GB"/>
                        </w:rPr>
                      </w:pPr>
                      <w:r>
                        <w:rPr>
                          <w:rFonts w:cs="Arial"/>
                          <w:szCs w:val="24"/>
                          <w:highlight w:val="yellow"/>
                          <w:lang w:val="en-GB"/>
                        </w:rPr>
                        <w:t>XX Ju</w:t>
                      </w:r>
                      <w:r w:rsidR="00132FCC">
                        <w:rPr>
                          <w:rFonts w:cs="Arial"/>
                          <w:szCs w:val="24"/>
                          <w:highlight w:val="yellow"/>
                          <w:lang w:val="en-GB"/>
                        </w:rPr>
                        <w:t>ly</w:t>
                      </w:r>
                      <w:r w:rsidR="009331CB" w:rsidRPr="00853184">
                        <w:rPr>
                          <w:rFonts w:cs="Arial"/>
                          <w:szCs w:val="24"/>
                          <w:highlight w:val="yellow"/>
                          <w:lang w:val="en-GB"/>
                        </w:rPr>
                        <w:t xml:space="preserve"> 2021</w:t>
                      </w:r>
                    </w:p>
                  </w:txbxContent>
                </v:textbox>
              </v:shape>
            </w:pict>
          </mc:Fallback>
        </mc:AlternateContent>
      </w:r>
    </w:p>
    <w:p w14:paraId="20B59F52" w14:textId="77777777" w:rsidR="009331CB" w:rsidRDefault="009331CB" w:rsidP="009331CB">
      <w:pPr>
        <w:pStyle w:val="NoSpacing"/>
        <w:spacing w:line="276" w:lineRule="auto"/>
        <w:rPr>
          <w:b/>
          <w:szCs w:val="28"/>
        </w:rPr>
      </w:pPr>
    </w:p>
    <w:p w14:paraId="72ADE2A7" w14:textId="77777777" w:rsidR="009331CB" w:rsidRDefault="009331CB" w:rsidP="009331CB">
      <w:pPr>
        <w:pStyle w:val="NoSpacing"/>
        <w:spacing w:line="276" w:lineRule="auto"/>
        <w:rPr>
          <w:b/>
          <w:szCs w:val="24"/>
        </w:rPr>
      </w:pPr>
      <w:r w:rsidRPr="00A74D4D">
        <w:rPr>
          <w:b/>
          <w:szCs w:val="28"/>
        </w:rPr>
        <w:t>I</w:t>
      </w:r>
      <w:r w:rsidRPr="00953B0A">
        <w:rPr>
          <w:b/>
          <w:szCs w:val="24"/>
        </w:rPr>
        <w:t>MPORTANT: PERSONAL</w:t>
      </w:r>
    </w:p>
    <w:p w14:paraId="13DD2704" w14:textId="77777777" w:rsidR="009331CB" w:rsidRDefault="009331CB" w:rsidP="009331CB">
      <w:pPr>
        <w:pStyle w:val="NoSpacing"/>
        <w:spacing w:line="276" w:lineRule="auto"/>
        <w:rPr>
          <w:rFonts w:cs="Arial"/>
          <w:b/>
          <w:szCs w:val="24"/>
        </w:rPr>
      </w:pPr>
    </w:p>
    <w:p w14:paraId="262E9228" w14:textId="77777777" w:rsidR="009331CB" w:rsidRDefault="009331CB" w:rsidP="009331CB">
      <w:pPr>
        <w:pStyle w:val="NoSpacing"/>
        <w:spacing w:line="276" w:lineRule="auto"/>
        <w:rPr>
          <w:rFonts w:cs="Arial"/>
          <w:b/>
          <w:szCs w:val="24"/>
        </w:rPr>
      </w:pPr>
    </w:p>
    <w:p w14:paraId="63A9C9DE" w14:textId="77777777" w:rsidR="009331CB" w:rsidRDefault="009331CB" w:rsidP="009331CB">
      <w:pPr>
        <w:pStyle w:val="NoSpacing"/>
        <w:spacing w:after="360"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 xml:space="preserve">ndex (CHI) number: </w:t>
      </w:r>
      <w:r w:rsidRPr="00E52310">
        <w:rPr>
          <w:rFonts w:cs="Arial"/>
          <w:b/>
          <w:highlight w:val="yellow"/>
        </w:rPr>
        <w:t>&lt;&lt;CHI&gt;&gt;</w:t>
      </w:r>
    </w:p>
    <w:p w14:paraId="03B2327A" w14:textId="57F663BD" w:rsidR="008422F2" w:rsidRDefault="00240227" w:rsidP="00240227">
      <w:pPr>
        <w:spacing w:line="276" w:lineRule="auto"/>
        <w:rPr>
          <w:rFonts w:cs="Arial"/>
          <w:b/>
          <w:bCs/>
          <w:sz w:val="32"/>
          <w:szCs w:val="32"/>
        </w:rPr>
      </w:pPr>
      <w:r>
        <w:rPr>
          <w:rFonts w:cs="Arial"/>
          <w:b/>
          <w:bCs/>
          <w:sz w:val="32"/>
          <w:szCs w:val="32"/>
        </w:rPr>
        <w:t>Updates for people at highest risk if they catch Covid</w:t>
      </w:r>
    </w:p>
    <w:p w14:paraId="66472A37" w14:textId="6A42D8F3" w:rsidR="008422F2" w:rsidRDefault="008422F2" w:rsidP="00240227">
      <w:pPr>
        <w:spacing w:line="276" w:lineRule="auto"/>
        <w:rPr>
          <w:rFonts w:cs="Arial"/>
          <w:bCs/>
        </w:rPr>
      </w:pPr>
    </w:p>
    <w:p w14:paraId="532B6D26" w14:textId="34FDB433" w:rsidR="009331CB" w:rsidRPr="00240227" w:rsidRDefault="009331CB" w:rsidP="00240227">
      <w:pPr>
        <w:spacing w:line="276" w:lineRule="auto"/>
        <w:rPr>
          <w:rFonts w:cs="Arial"/>
          <w:bCs/>
        </w:rPr>
      </w:pPr>
      <w:r w:rsidRPr="00240227">
        <w:rPr>
          <w:rFonts w:cs="Arial"/>
          <w:bCs/>
        </w:rPr>
        <w:t xml:space="preserve">Dear </w:t>
      </w:r>
      <w:r w:rsidR="0032285D" w:rsidRPr="00240227">
        <w:rPr>
          <w:rFonts w:cs="Arial"/>
          <w:bCs/>
          <w:highlight w:val="yellow"/>
        </w:rPr>
        <w:t>[</w:t>
      </w:r>
      <w:r w:rsidR="00C15074">
        <w:rPr>
          <w:rFonts w:cs="Arial"/>
          <w:bCs/>
          <w:highlight w:val="yellow"/>
        </w:rPr>
        <w:t>forename] [surname</w:t>
      </w:r>
      <w:r w:rsidR="0032285D" w:rsidRPr="00360543">
        <w:rPr>
          <w:rFonts w:cs="Arial"/>
          <w:bCs/>
          <w:highlight w:val="yellow"/>
        </w:rPr>
        <w:t>]</w:t>
      </w:r>
      <w:r w:rsidRPr="00240227">
        <w:rPr>
          <w:rFonts w:cs="Arial"/>
          <w:bCs/>
        </w:rPr>
        <w:t>,</w:t>
      </w:r>
    </w:p>
    <w:p w14:paraId="7B896839" w14:textId="2BEEEF82" w:rsidR="0032285D" w:rsidRPr="00240227" w:rsidRDefault="0032285D" w:rsidP="00240227">
      <w:pPr>
        <w:spacing w:line="276" w:lineRule="auto"/>
        <w:rPr>
          <w:rFonts w:cs="Arial"/>
          <w:bCs/>
        </w:rPr>
      </w:pPr>
    </w:p>
    <w:p w14:paraId="5BCFE456" w14:textId="156B3738" w:rsidR="009E7577" w:rsidRDefault="0032285D" w:rsidP="00240227">
      <w:pPr>
        <w:spacing w:line="276" w:lineRule="auto"/>
        <w:rPr>
          <w:rFonts w:cs="Arial"/>
          <w:bCs/>
        </w:rPr>
      </w:pPr>
      <w:r w:rsidRPr="00240227">
        <w:rPr>
          <w:rFonts w:cs="Arial"/>
          <w:bCs/>
        </w:rPr>
        <w:t xml:space="preserve">I’m writing to you to let you know </w:t>
      </w:r>
      <w:r w:rsidR="00240227" w:rsidRPr="00240227">
        <w:rPr>
          <w:rFonts w:cs="Arial"/>
          <w:bCs/>
        </w:rPr>
        <w:t xml:space="preserve">about how recent </w:t>
      </w:r>
      <w:r w:rsidR="009E7577">
        <w:rPr>
          <w:rFonts w:cs="Arial"/>
          <w:bCs/>
        </w:rPr>
        <w:t>news abou</w:t>
      </w:r>
      <w:r w:rsidR="00C9739C">
        <w:rPr>
          <w:rFonts w:cs="Arial"/>
          <w:bCs/>
        </w:rPr>
        <w:t xml:space="preserve">t </w:t>
      </w:r>
      <w:r w:rsidR="009E7577">
        <w:rPr>
          <w:rFonts w:cs="Arial"/>
          <w:bCs/>
        </w:rPr>
        <w:t xml:space="preserve">Covid </w:t>
      </w:r>
      <w:r w:rsidR="005149EF">
        <w:rPr>
          <w:rFonts w:cs="Arial"/>
          <w:bCs/>
        </w:rPr>
        <w:t>and Scotland’s move to Level 0 on 19 July</w:t>
      </w:r>
      <w:r w:rsidR="00240227" w:rsidRPr="00240227">
        <w:rPr>
          <w:rFonts w:cs="Arial"/>
          <w:bCs/>
        </w:rPr>
        <w:t xml:space="preserve"> affect</w:t>
      </w:r>
      <w:r w:rsidR="00E123A0">
        <w:rPr>
          <w:rFonts w:cs="Arial"/>
          <w:bCs/>
        </w:rPr>
        <w:t>s</w:t>
      </w:r>
      <w:r w:rsidR="00240227" w:rsidRPr="00240227">
        <w:rPr>
          <w:rFonts w:cs="Arial"/>
          <w:bCs/>
        </w:rPr>
        <w:t xml:space="preserve"> you</w:t>
      </w:r>
      <w:r w:rsidR="003B76DF">
        <w:rPr>
          <w:rFonts w:cs="Arial"/>
          <w:bCs/>
        </w:rPr>
        <w:t>.</w:t>
      </w:r>
      <w:r w:rsidR="00587BC2">
        <w:rPr>
          <w:rFonts w:cs="Arial"/>
          <w:bCs/>
        </w:rPr>
        <w:t xml:space="preserve"> </w:t>
      </w:r>
      <w:r w:rsidR="005E0773">
        <w:rPr>
          <w:rFonts w:cs="Arial"/>
          <w:bCs/>
        </w:rPr>
        <w:t>I’</w:t>
      </w:r>
      <w:r w:rsidR="005F06A6">
        <w:rPr>
          <w:rFonts w:cs="Arial"/>
          <w:bCs/>
        </w:rPr>
        <w:t xml:space="preserve">m </w:t>
      </w:r>
      <w:r w:rsidR="00C9739C">
        <w:rPr>
          <w:rFonts w:cs="Arial"/>
          <w:bCs/>
        </w:rPr>
        <w:t xml:space="preserve">now asking you to follow the same advice as for the rest of the population. </w:t>
      </w:r>
      <w:r w:rsidR="00587BC2">
        <w:rPr>
          <w:rFonts w:cs="Arial"/>
          <w:bCs/>
        </w:rPr>
        <w:t xml:space="preserve">I </w:t>
      </w:r>
      <w:r w:rsidR="005F06A6">
        <w:rPr>
          <w:rFonts w:cs="Arial"/>
          <w:bCs/>
        </w:rPr>
        <w:t>want</w:t>
      </w:r>
      <w:r w:rsidR="00C9739C">
        <w:rPr>
          <w:rFonts w:cs="Arial"/>
          <w:bCs/>
        </w:rPr>
        <w:t xml:space="preserve"> to provide reassurance that we are taking these steps based on strong </w:t>
      </w:r>
      <w:r w:rsidR="004215F9">
        <w:rPr>
          <w:rFonts w:cs="Arial"/>
          <w:bCs/>
        </w:rPr>
        <w:t xml:space="preserve">clinical </w:t>
      </w:r>
      <w:r w:rsidR="00C9739C">
        <w:rPr>
          <w:rFonts w:cs="Arial"/>
          <w:bCs/>
        </w:rPr>
        <w:t xml:space="preserve">evidence. We </w:t>
      </w:r>
      <w:r w:rsidR="004215F9">
        <w:rPr>
          <w:rFonts w:cs="Arial"/>
          <w:bCs/>
        </w:rPr>
        <w:t>continue to take</w:t>
      </w:r>
      <w:r w:rsidR="00C9739C">
        <w:rPr>
          <w:rFonts w:cs="Arial"/>
          <w:bCs/>
        </w:rPr>
        <w:t xml:space="preserve"> a cautious approach to easing restrictions</w:t>
      </w:r>
      <w:r w:rsidR="005077E0">
        <w:rPr>
          <w:rFonts w:cs="Arial"/>
          <w:bCs/>
        </w:rPr>
        <w:t>.</w:t>
      </w:r>
    </w:p>
    <w:p w14:paraId="458AC150" w14:textId="2A118ECC" w:rsidR="009E7577" w:rsidRDefault="009E7577" w:rsidP="00240227">
      <w:pPr>
        <w:spacing w:line="276" w:lineRule="auto"/>
        <w:rPr>
          <w:rFonts w:cs="Arial"/>
          <w:bCs/>
        </w:rPr>
      </w:pPr>
    </w:p>
    <w:p w14:paraId="7E9FF80E" w14:textId="235486C3" w:rsidR="009E7577" w:rsidRPr="009E7577" w:rsidRDefault="005077E0" w:rsidP="00240227">
      <w:pPr>
        <w:spacing w:line="276" w:lineRule="auto"/>
        <w:rPr>
          <w:rFonts w:cs="Arial"/>
          <w:b/>
          <w:bCs/>
          <w:sz w:val="28"/>
          <w:szCs w:val="28"/>
        </w:rPr>
      </w:pPr>
      <w:r>
        <w:rPr>
          <w:rFonts w:cs="Arial"/>
          <w:b/>
          <w:bCs/>
          <w:sz w:val="28"/>
          <w:szCs w:val="28"/>
        </w:rPr>
        <w:t>About the current figures</w:t>
      </w:r>
    </w:p>
    <w:p w14:paraId="51D7EF09" w14:textId="102A707A" w:rsidR="009E7577" w:rsidRDefault="009E7577" w:rsidP="00240227">
      <w:pPr>
        <w:spacing w:line="276" w:lineRule="auto"/>
        <w:rPr>
          <w:rFonts w:cs="Arial"/>
          <w:bCs/>
        </w:rPr>
      </w:pPr>
      <w:r>
        <w:rPr>
          <w:rFonts w:cs="Arial"/>
          <w:bCs/>
        </w:rPr>
        <w:t xml:space="preserve">The current numbers </w:t>
      </w:r>
      <w:r w:rsidR="005149EF">
        <w:rPr>
          <w:rFonts w:cs="Arial"/>
          <w:bCs/>
        </w:rPr>
        <w:t xml:space="preserve">of Covid-19 cases </w:t>
      </w:r>
      <w:r>
        <w:rPr>
          <w:rFonts w:cs="Arial"/>
          <w:bCs/>
        </w:rPr>
        <w:t xml:space="preserve">are </w:t>
      </w:r>
      <w:r w:rsidR="005149EF">
        <w:rPr>
          <w:rFonts w:cs="Arial"/>
          <w:bCs/>
        </w:rPr>
        <w:t>high, b</w:t>
      </w:r>
      <w:r>
        <w:rPr>
          <w:rFonts w:cs="Arial"/>
          <w:bCs/>
        </w:rPr>
        <w:t xml:space="preserve">ut hospitalisation and death rates are </w:t>
      </w:r>
      <w:r w:rsidR="00587BC2">
        <w:rPr>
          <w:rFonts w:cs="Arial"/>
          <w:bCs/>
        </w:rPr>
        <w:t xml:space="preserve">much lower than they were </w:t>
      </w:r>
      <w:r w:rsidR="005149EF">
        <w:rPr>
          <w:rFonts w:cs="Arial"/>
          <w:bCs/>
        </w:rPr>
        <w:t>in the first and second waves of the virus</w:t>
      </w:r>
      <w:r>
        <w:rPr>
          <w:rFonts w:cs="Arial"/>
          <w:bCs/>
        </w:rPr>
        <w:t xml:space="preserve">. </w:t>
      </w:r>
    </w:p>
    <w:p w14:paraId="71F90644" w14:textId="77777777" w:rsidR="009E7577" w:rsidRDefault="009E7577" w:rsidP="00240227">
      <w:pPr>
        <w:spacing w:line="276" w:lineRule="auto"/>
        <w:rPr>
          <w:rFonts w:cs="Arial"/>
          <w:bCs/>
        </w:rPr>
      </w:pPr>
    </w:p>
    <w:p w14:paraId="08671C3B" w14:textId="16D72FC3" w:rsidR="0032285D" w:rsidRPr="00240227" w:rsidRDefault="009E7577" w:rsidP="009B5655">
      <w:pPr>
        <w:rPr>
          <w:rFonts w:cs="Arial"/>
          <w:bCs/>
        </w:rPr>
      </w:pPr>
      <w:r>
        <w:rPr>
          <w:rFonts w:cs="Arial"/>
          <w:bCs/>
        </w:rPr>
        <w:t>This is because the vaccination</w:t>
      </w:r>
      <w:r w:rsidR="009B5655">
        <w:rPr>
          <w:rFonts w:cs="Arial"/>
          <w:bCs/>
        </w:rPr>
        <w:t xml:space="preserve"> programme</w:t>
      </w:r>
      <w:r>
        <w:rPr>
          <w:rFonts w:cs="Arial"/>
          <w:bCs/>
        </w:rPr>
        <w:t xml:space="preserve"> is working </w:t>
      </w:r>
      <w:r w:rsidR="009B5655">
        <w:rPr>
          <w:rFonts w:cs="Arial"/>
          <w:bCs/>
        </w:rPr>
        <w:t xml:space="preserve">well. It </w:t>
      </w:r>
      <w:r w:rsidR="009B5655">
        <w:rPr>
          <w:rFonts w:cs="Arial"/>
        </w:rPr>
        <w:t>continues to ensure vaccination is offered to those at risk.</w:t>
      </w:r>
      <w:r w:rsidR="00587BC2">
        <w:rPr>
          <w:rFonts w:cs="Arial"/>
          <w:bCs/>
        </w:rPr>
        <w:t xml:space="preserve"> As </w:t>
      </w:r>
      <w:r w:rsidR="008561A9">
        <w:rPr>
          <w:rFonts w:cs="Arial"/>
          <w:bCs/>
        </w:rPr>
        <w:t>the number</w:t>
      </w:r>
      <w:r w:rsidR="009B5655">
        <w:rPr>
          <w:rFonts w:cs="Arial"/>
          <w:bCs/>
        </w:rPr>
        <w:t xml:space="preserve"> of people who have been vaccinated rises</w:t>
      </w:r>
      <w:r w:rsidR="00587BC2">
        <w:rPr>
          <w:rFonts w:cs="Arial"/>
          <w:bCs/>
        </w:rPr>
        <w:t>, we’re all benefi</w:t>
      </w:r>
      <w:r w:rsidR="00C9739C">
        <w:rPr>
          <w:rFonts w:cs="Arial"/>
          <w:bCs/>
        </w:rPr>
        <w:t>tt</w:t>
      </w:r>
      <w:r w:rsidR="00587BC2">
        <w:rPr>
          <w:rFonts w:cs="Arial"/>
          <w:bCs/>
        </w:rPr>
        <w:t xml:space="preserve">ing from greater protection. This is true even if you </w:t>
      </w:r>
      <w:r w:rsidR="005149EF">
        <w:rPr>
          <w:rFonts w:cs="Arial"/>
          <w:bCs/>
        </w:rPr>
        <w:t xml:space="preserve">are one of the small number of people who </w:t>
      </w:r>
      <w:r w:rsidR="00587BC2">
        <w:rPr>
          <w:rFonts w:cs="Arial"/>
          <w:bCs/>
        </w:rPr>
        <w:t>cannot be vaccinated for medical reasons.</w:t>
      </w:r>
    </w:p>
    <w:p w14:paraId="79ECC030" w14:textId="685EA648" w:rsidR="00017C6D" w:rsidRPr="00240227" w:rsidRDefault="00017C6D" w:rsidP="00240227">
      <w:pPr>
        <w:spacing w:line="276" w:lineRule="auto"/>
        <w:rPr>
          <w:rFonts w:cs="Arial"/>
          <w:bCs/>
        </w:rPr>
      </w:pPr>
    </w:p>
    <w:p w14:paraId="74A079AA" w14:textId="6F02E6B6" w:rsidR="00017C6D" w:rsidRPr="00240227" w:rsidRDefault="005149EF" w:rsidP="00240227">
      <w:pPr>
        <w:spacing w:line="276" w:lineRule="auto"/>
        <w:rPr>
          <w:rFonts w:cs="Arial"/>
          <w:b/>
          <w:sz w:val="28"/>
          <w:szCs w:val="28"/>
        </w:rPr>
      </w:pPr>
      <w:r>
        <w:rPr>
          <w:rFonts w:cs="Arial"/>
          <w:b/>
          <w:sz w:val="28"/>
          <w:szCs w:val="28"/>
        </w:rPr>
        <w:t>My advice for you from 19 July</w:t>
      </w:r>
    </w:p>
    <w:p w14:paraId="7C990E5C" w14:textId="082E2A19" w:rsidR="005F06A6" w:rsidRDefault="005149EF" w:rsidP="00F01CB2">
      <w:pPr>
        <w:spacing w:line="276" w:lineRule="auto"/>
        <w:rPr>
          <w:rFonts w:cs="Arial"/>
        </w:rPr>
      </w:pPr>
      <w:r>
        <w:rPr>
          <w:rFonts w:cs="Arial"/>
        </w:rPr>
        <w:t xml:space="preserve">On 19 July, the whole of Scotland will move to Level 0. </w:t>
      </w:r>
      <w:r w:rsidR="009C5C1A">
        <w:rPr>
          <w:rFonts w:cs="Arial"/>
        </w:rPr>
        <w:t>One of the main</w:t>
      </w:r>
      <w:r w:rsidR="00C9739C">
        <w:rPr>
          <w:rFonts w:cs="Arial"/>
        </w:rPr>
        <w:t xml:space="preserve"> change</w:t>
      </w:r>
      <w:r w:rsidR="005F06A6">
        <w:rPr>
          <w:rFonts w:cs="Arial"/>
        </w:rPr>
        <w:t>s</w:t>
      </w:r>
      <w:r w:rsidR="00C9739C">
        <w:rPr>
          <w:rFonts w:cs="Arial"/>
        </w:rPr>
        <w:t xml:space="preserve"> from this date is around physical distancing. </w:t>
      </w:r>
      <w:r w:rsidR="005E0773">
        <w:rPr>
          <w:rFonts w:cs="Arial"/>
        </w:rPr>
        <w:t>We’</w:t>
      </w:r>
      <w:r w:rsidR="005F06A6">
        <w:rPr>
          <w:rFonts w:cs="Arial"/>
        </w:rPr>
        <w:t xml:space="preserve">re reducing the physical distancing requirement when you’re indoors from two metres to one metre. </w:t>
      </w:r>
      <w:r w:rsidR="00C9739C">
        <w:rPr>
          <w:rFonts w:cs="Arial"/>
        </w:rPr>
        <w:t xml:space="preserve">This is because my clinical advisers </w:t>
      </w:r>
      <w:r w:rsidR="00E11116">
        <w:rPr>
          <w:rFonts w:cs="Arial"/>
        </w:rPr>
        <w:t xml:space="preserve">and I </w:t>
      </w:r>
      <w:r w:rsidR="00C9739C">
        <w:rPr>
          <w:rFonts w:cs="Arial"/>
        </w:rPr>
        <w:t xml:space="preserve">have reviewed the evidence in light of the numbers of people who have been vaccinated, </w:t>
      </w:r>
      <w:r w:rsidR="00E11116">
        <w:rPr>
          <w:rFonts w:cs="Arial"/>
        </w:rPr>
        <w:t xml:space="preserve">and this </w:t>
      </w:r>
      <w:r w:rsidR="00C9739C">
        <w:rPr>
          <w:rFonts w:cs="Arial"/>
        </w:rPr>
        <w:t>is telling</w:t>
      </w:r>
      <w:r w:rsidR="005E0773">
        <w:rPr>
          <w:rFonts w:cs="Arial"/>
        </w:rPr>
        <w:t xml:space="preserve"> us it’</w:t>
      </w:r>
      <w:r w:rsidR="005F06A6">
        <w:rPr>
          <w:rFonts w:cs="Arial"/>
        </w:rPr>
        <w:t>s now safe to make this</w:t>
      </w:r>
      <w:r w:rsidR="00C9739C">
        <w:rPr>
          <w:rFonts w:cs="Arial"/>
        </w:rPr>
        <w:t xml:space="preserve"> change. </w:t>
      </w:r>
    </w:p>
    <w:p w14:paraId="1B8574CC" w14:textId="77777777" w:rsidR="005F06A6" w:rsidRDefault="005F06A6" w:rsidP="00F01CB2">
      <w:pPr>
        <w:spacing w:line="276" w:lineRule="auto"/>
        <w:rPr>
          <w:rFonts w:cs="Arial"/>
        </w:rPr>
      </w:pPr>
      <w:bookmarkStart w:id="0" w:name="_GoBack"/>
      <w:bookmarkEnd w:id="0"/>
    </w:p>
    <w:p w14:paraId="1DA43ACE" w14:textId="696360BC" w:rsidR="005F06A6" w:rsidRPr="005F06A6" w:rsidRDefault="00E11116" w:rsidP="00F01CB2">
      <w:pPr>
        <w:spacing w:line="276" w:lineRule="auto"/>
        <w:rPr>
          <w:rFonts w:cs="Arial"/>
          <w:lang w:val="en-US"/>
        </w:rPr>
      </w:pPr>
      <w:r>
        <w:rPr>
          <w:rFonts w:cs="Arial"/>
          <w:lang w:val="en-US"/>
        </w:rPr>
        <w:t>W</w:t>
      </w:r>
      <w:r w:rsidR="005E0773">
        <w:rPr>
          <w:rFonts w:cs="Arial"/>
          <w:lang w:val="en-US"/>
        </w:rPr>
        <w:t>e’</w:t>
      </w:r>
      <w:r w:rsidR="005F06A6">
        <w:rPr>
          <w:rFonts w:cs="Arial"/>
          <w:lang w:val="en-US"/>
        </w:rPr>
        <w:t>re maintaining</w:t>
      </w:r>
      <w:r w:rsidR="005F06A6" w:rsidRPr="005F06A6">
        <w:rPr>
          <w:rFonts w:cs="Arial"/>
          <w:lang w:val="en-US"/>
        </w:rPr>
        <w:t xml:space="preserve"> physical distancing rules </w:t>
      </w:r>
      <w:r w:rsidR="005F06A6">
        <w:rPr>
          <w:rFonts w:cs="Arial"/>
          <w:lang w:val="en-US"/>
        </w:rPr>
        <w:t xml:space="preserve">outdoors </w:t>
      </w:r>
      <w:r w:rsidR="005F06A6" w:rsidRPr="005F06A6">
        <w:rPr>
          <w:rFonts w:cs="Arial"/>
          <w:lang w:val="en-US"/>
        </w:rPr>
        <w:t>for a bit longer than we had planned</w:t>
      </w:r>
      <w:r w:rsidR="003F07FB">
        <w:rPr>
          <w:rFonts w:cs="Arial"/>
          <w:lang w:val="en-US"/>
        </w:rPr>
        <w:t>,</w:t>
      </w:r>
      <w:r>
        <w:rPr>
          <w:rFonts w:cs="Arial"/>
          <w:lang w:val="en-US"/>
        </w:rPr>
        <w:t xml:space="preserve"> however</w:t>
      </w:r>
      <w:r w:rsidR="005F06A6">
        <w:rPr>
          <w:rFonts w:cs="Arial"/>
          <w:lang w:val="en-US"/>
        </w:rPr>
        <w:t>. Pe</w:t>
      </w:r>
      <w:r w:rsidR="005F06A6" w:rsidRPr="005F06A6">
        <w:rPr>
          <w:rFonts w:cs="Arial"/>
          <w:lang w:val="en-US"/>
        </w:rPr>
        <w:t xml:space="preserve">ople will still be </w:t>
      </w:r>
      <w:r w:rsidR="005F06A6">
        <w:rPr>
          <w:rFonts w:cs="Arial"/>
          <w:lang w:val="en-US"/>
        </w:rPr>
        <w:t xml:space="preserve">required to sit one </w:t>
      </w:r>
      <w:r w:rsidR="005F06A6" w:rsidRPr="005F06A6">
        <w:rPr>
          <w:rFonts w:cs="Arial"/>
          <w:lang w:val="en-US"/>
        </w:rPr>
        <w:t>m</w:t>
      </w:r>
      <w:r w:rsidR="005F06A6">
        <w:rPr>
          <w:rFonts w:cs="Arial"/>
          <w:lang w:val="en-US"/>
        </w:rPr>
        <w:t>etre</w:t>
      </w:r>
      <w:r w:rsidR="005F06A6" w:rsidRPr="005F06A6">
        <w:rPr>
          <w:rFonts w:cs="Arial"/>
          <w:lang w:val="en-US"/>
        </w:rPr>
        <w:t xml:space="preserve"> from people in other households when they are in parks, gardens, or the outdoor areas of pubs and cafés.</w:t>
      </w:r>
      <w:r w:rsidR="005F06A6">
        <w:rPr>
          <w:rFonts w:cs="Arial"/>
          <w:lang w:val="en-US"/>
        </w:rPr>
        <w:t xml:space="preserve"> </w:t>
      </w:r>
    </w:p>
    <w:p w14:paraId="3556A420" w14:textId="5173EC2B" w:rsidR="00C9739C" w:rsidRDefault="00C9739C" w:rsidP="00F01CB2">
      <w:pPr>
        <w:spacing w:line="276" w:lineRule="auto"/>
        <w:rPr>
          <w:rFonts w:cs="Arial"/>
        </w:rPr>
      </w:pPr>
    </w:p>
    <w:p w14:paraId="30910D35" w14:textId="3FBB77A7" w:rsidR="005F06A6" w:rsidRDefault="005F06A6" w:rsidP="009C5C1A">
      <w:pPr>
        <w:spacing w:line="276" w:lineRule="auto"/>
        <w:rPr>
          <w:rFonts w:cs="Arial"/>
        </w:rPr>
      </w:pPr>
      <w:r w:rsidRPr="00F01CB2">
        <w:rPr>
          <w:rFonts w:cs="Arial"/>
        </w:rPr>
        <w:t xml:space="preserve">Rules </w:t>
      </w:r>
      <w:r w:rsidR="003F07FB">
        <w:rPr>
          <w:rFonts w:cs="Arial"/>
        </w:rPr>
        <w:t>about</w:t>
      </w:r>
      <w:r w:rsidRPr="00F01CB2">
        <w:rPr>
          <w:rFonts w:cs="Arial"/>
        </w:rPr>
        <w:t xml:space="preserve"> face coverings will stay in place</w:t>
      </w:r>
      <w:r>
        <w:rPr>
          <w:rFonts w:cs="Arial"/>
        </w:rPr>
        <w:t xml:space="preserve"> at Level 0.</w:t>
      </w:r>
    </w:p>
    <w:p w14:paraId="15EA21CE" w14:textId="148B3834" w:rsidR="00AB3B14" w:rsidRDefault="00AB3B14" w:rsidP="009C5C1A">
      <w:pPr>
        <w:spacing w:line="276" w:lineRule="auto"/>
        <w:rPr>
          <w:rFonts w:cs="Arial"/>
        </w:rPr>
      </w:pPr>
    </w:p>
    <w:p w14:paraId="6765C63C" w14:textId="1B7B74A7" w:rsidR="009C5C1A" w:rsidRPr="00F01CB2" w:rsidRDefault="009C5C1A" w:rsidP="009C5C1A">
      <w:pPr>
        <w:spacing w:line="276" w:lineRule="auto"/>
        <w:rPr>
          <w:rFonts w:cs="Arial"/>
          <w:bCs/>
          <w:color w:val="000000" w:themeColor="text1"/>
        </w:rPr>
      </w:pPr>
      <w:r w:rsidRPr="00F01CB2">
        <w:rPr>
          <w:rFonts w:cs="Arial"/>
          <w:bCs/>
          <w:color w:val="000000" w:themeColor="text1"/>
        </w:rPr>
        <w:t>You can find out more about the Level 0 rules at</w:t>
      </w:r>
      <w:r w:rsidR="008561A9">
        <w:rPr>
          <w:rFonts w:cs="Arial"/>
          <w:bCs/>
          <w:color w:val="000000" w:themeColor="text1"/>
        </w:rPr>
        <w:t xml:space="preserve"> </w:t>
      </w:r>
      <w:hyperlink r:id="rId9" w:history="1">
        <w:r w:rsidR="008561A9" w:rsidRPr="00D17744">
          <w:rPr>
            <w:rStyle w:val="Hyperlink"/>
            <w:rFonts w:cs="Arial"/>
            <w:bCs/>
          </w:rPr>
          <w:t>www.</w:t>
        </w:r>
        <w:r w:rsidR="008561A9" w:rsidRPr="00D17744">
          <w:rPr>
            <w:rStyle w:val="Hyperlink"/>
            <w:rFonts w:cs="Arial"/>
          </w:rPr>
          <w:t>gov.scot/levelzero</w:t>
        </w:r>
      </w:hyperlink>
      <w:r w:rsidR="008561A9">
        <w:rPr>
          <w:rFonts w:cs="Arial"/>
          <w:bCs/>
          <w:color w:val="000000" w:themeColor="text1"/>
        </w:rPr>
        <w:t xml:space="preserve"> </w:t>
      </w:r>
      <w:r w:rsidRPr="00F01CB2">
        <w:rPr>
          <w:rFonts w:cs="Arial"/>
          <w:bCs/>
          <w:color w:val="000000" w:themeColor="text1"/>
        </w:rPr>
        <w:t>or by phoning the free National Assistance Helpline on 0800 111 4000 (Monday</w:t>
      </w:r>
      <w:r>
        <w:rPr>
          <w:rFonts w:cs="Arial"/>
          <w:bCs/>
          <w:color w:val="000000" w:themeColor="text1"/>
        </w:rPr>
        <w:t xml:space="preserve"> </w:t>
      </w:r>
      <w:r w:rsidRPr="00F01CB2">
        <w:rPr>
          <w:rFonts w:cs="Arial"/>
          <w:bCs/>
          <w:color w:val="000000" w:themeColor="text1"/>
        </w:rPr>
        <w:t>-</w:t>
      </w:r>
      <w:r>
        <w:rPr>
          <w:rFonts w:cs="Arial"/>
          <w:bCs/>
          <w:color w:val="000000" w:themeColor="text1"/>
        </w:rPr>
        <w:t xml:space="preserve"> </w:t>
      </w:r>
      <w:r w:rsidRPr="00F01CB2">
        <w:rPr>
          <w:rFonts w:cs="Arial"/>
          <w:bCs/>
          <w:color w:val="000000" w:themeColor="text1"/>
        </w:rPr>
        <w:t>Friday, office hours).</w:t>
      </w:r>
    </w:p>
    <w:p w14:paraId="77804837" w14:textId="171D0214" w:rsidR="009C5C1A" w:rsidRDefault="009C5C1A" w:rsidP="009C5C1A">
      <w:pPr>
        <w:rPr>
          <w:rFonts w:cs="Arial"/>
        </w:rPr>
      </w:pPr>
    </w:p>
    <w:p w14:paraId="7673107E" w14:textId="77777777" w:rsidR="002C31D3" w:rsidRPr="00240227" w:rsidRDefault="002C31D3" w:rsidP="002C31D3">
      <w:pPr>
        <w:spacing w:line="276" w:lineRule="auto"/>
        <w:rPr>
          <w:rFonts w:cs="Arial"/>
          <w:b/>
          <w:sz w:val="28"/>
          <w:szCs w:val="28"/>
        </w:rPr>
      </w:pPr>
      <w:r w:rsidRPr="00240227">
        <w:rPr>
          <w:rFonts w:cs="Arial"/>
          <w:b/>
          <w:sz w:val="28"/>
          <w:szCs w:val="28"/>
        </w:rPr>
        <w:t>Going into work</w:t>
      </w:r>
      <w:r>
        <w:rPr>
          <w:rFonts w:cs="Arial"/>
          <w:b/>
          <w:sz w:val="28"/>
          <w:szCs w:val="28"/>
        </w:rPr>
        <w:t>, education and childcare</w:t>
      </w:r>
    </w:p>
    <w:p w14:paraId="0CE51009" w14:textId="28FBAE52" w:rsidR="00C9739C" w:rsidRPr="00C9739C" w:rsidRDefault="005F06A6" w:rsidP="003F07FB">
      <w:pPr>
        <w:spacing w:line="276" w:lineRule="auto"/>
        <w:rPr>
          <w:rFonts w:cs="Arial"/>
        </w:rPr>
      </w:pPr>
      <w:r>
        <w:rPr>
          <w:rFonts w:cs="Arial"/>
        </w:rPr>
        <w:t>At</w:t>
      </w:r>
      <w:r w:rsidR="002C31D3">
        <w:rPr>
          <w:rFonts w:cs="Arial"/>
        </w:rPr>
        <w:t xml:space="preserve"> </w:t>
      </w:r>
      <w:r>
        <w:rPr>
          <w:rFonts w:cs="Arial"/>
        </w:rPr>
        <w:t>L</w:t>
      </w:r>
      <w:r w:rsidR="002C31D3">
        <w:rPr>
          <w:rFonts w:cs="Arial"/>
        </w:rPr>
        <w:t xml:space="preserve">evel 0 </w:t>
      </w:r>
      <w:r w:rsidR="005E0773">
        <w:rPr>
          <w:rFonts w:cs="Arial"/>
        </w:rPr>
        <w:t>we’</w:t>
      </w:r>
      <w:r>
        <w:rPr>
          <w:rFonts w:cs="Arial"/>
        </w:rPr>
        <w:t xml:space="preserve">re continuing to encourage </w:t>
      </w:r>
      <w:r w:rsidR="00A21F56">
        <w:rPr>
          <w:rFonts w:cs="Arial"/>
        </w:rPr>
        <w:t>everyone</w:t>
      </w:r>
      <w:r>
        <w:rPr>
          <w:rFonts w:cs="Arial"/>
        </w:rPr>
        <w:t xml:space="preserve"> to work from home</w:t>
      </w:r>
      <w:r w:rsidR="00A21F56">
        <w:rPr>
          <w:rFonts w:cs="Arial"/>
        </w:rPr>
        <w:t xml:space="preserve"> to reduce </w:t>
      </w:r>
      <w:r w:rsidR="003F07FB">
        <w:rPr>
          <w:rFonts w:cs="Arial"/>
        </w:rPr>
        <w:t xml:space="preserve">the </w:t>
      </w:r>
      <w:r w:rsidR="00A21F56">
        <w:rPr>
          <w:rFonts w:cs="Arial"/>
        </w:rPr>
        <w:t>transmission of the virus</w:t>
      </w:r>
      <w:r>
        <w:rPr>
          <w:rFonts w:cs="Arial"/>
        </w:rPr>
        <w:t xml:space="preserve">. </w:t>
      </w:r>
      <w:r w:rsidR="009C5C1A">
        <w:rPr>
          <w:rFonts w:cs="Arial"/>
        </w:rPr>
        <w:t xml:space="preserve">However, </w:t>
      </w:r>
      <w:r w:rsidR="00C9739C">
        <w:rPr>
          <w:rFonts w:cs="Arial"/>
        </w:rPr>
        <w:t>it’s safe for you to go into work if you cannot work from home.</w:t>
      </w:r>
      <w:r w:rsidR="00C9739C" w:rsidRPr="00240227">
        <w:rPr>
          <w:rFonts w:cs="Arial"/>
        </w:rPr>
        <w:t xml:space="preserve"> </w:t>
      </w:r>
      <w:r w:rsidR="00C9739C">
        <w:rPr>
          <w:rFonts w:cs="Arial"/>
        </w:rPr>
        <w:t xml:space="preserve">It’s also safe for you to use public transport. </w:t>
      </w:r>
      <w:r w:rsidR="00C9739C" w:rsidRPr="00240227">
        <w:rPr>
          <w:rFonts w:cs="Arial"/>
        </w:rPr>
        <w:t xml:space="preserve">Children and young people can also go to </w:t>
      </w:r>
      <w:r w:rsidR="00E11116">
        <w:rPr>
          <w:rFonts w:cs="Arial"/>
        </w:rPr>
        <w:t xml:space="preserve">school, university and college, and </w:t>
      </w:r>
      <w:r w:rsidR="00C9739C" w:rsidRPr="00240227">
        <w:rPr>
          <w:rFonts w:cs="Arial"/>
        </w:rPr>
        <w:t xml:space="preserve"> childcare. I’ll let you know if this advice changes.</w:t>
      </w:r>
    </w:p>
    <w:p w14:paraId="09ED678A" w14:textId="77777777" w:rsidR="00017C6D" w:rsidRPr="00240227" w:rsidRDefault="00017C6D" w:rsidP="003F07FB">
      <w:pPr>
        <w:spacing w:line="276" w:lineRule="auto"/>
        <w:rPr>
          <w:rFonts w:cs="Arial"/>
          <w:color w:val="44546A"/>
        </w:rPr>
      </w:pPr>
    </w:p>
    <w:p w14:paraId="0D3728F8" w14:textId="6BA2CB20" w:rsidR="00017C6D" w:rsidRPr="00240227" w:rsidRDefault="00C9739C" w:rsidP="000D0C9B">
      <w:pPr>
        <w:spacing w:line="276" w:lineRule="auto"/>
        <w:rPr>
          <w:rFonts w:cs="Arial"/>
        </w:rPr>
      </w:pPr>
      <w:r>
        <w:rPr>
          <w:rFonts w:cs="Arial"/>
        </w:rPr>
        <w:t>Earlier t</w:t>
      </w:r>
      <w:r w:rsidR="00240227">
        <w:rPr>
          <w:rFonts w:cs="Arial"/>
        </w:rPr>
        <w:t xml:space="preserve">his year I </w:t>
      </w:r>
      <w:r w:rsidR="00017C6D" w:rsidRPr="00240227">
        <w:rPr>
          <w:rFonts w:cs="Arial"/>
        </w:rPr>
        <w:t xml:space="preserve">sent you a letter you could use </w:t>
      </w:r>
      <w:r w:rsidR="009C5C1A">
        <w:rPr>
          <w:rFonts w:cs="Arial"/>
        </w:rPr>
        <w:t>in a similar way to</w:t>
      </w:r>
      <w:r w:rsidR="009C5C1A" w:rsidRPr="00240227">
        <w:rPr>
          <w:rFonts w:cs="Arial"/>
        </w:rPr>
        <w:t xml:space="preserve"> </w:t>
      </w:r>
      <w:r w:rsidR="00017C6D" w:rsidRPr="00240227">
        <w:rPr>
          <w:rFonts w:cs="Arial"/>
        </w:rPr>
        <w:t xml:space="preserve">a fit note to stay off work </w:t>
      </w:r>
      <w:r w:rsidR="00E11116">
        <w:rPr>
          <w:rFonts w:cs="Arial"/>
        </w:rPr>
        <w:t xml:space="preserve">if you couldn’t work from home and </w:t>
      </w:r>
      <w:r w:rsidR="00017C6D" w:rsidRPr="00240227">
        <w:rPr>
          <w:rFonts w:cs="Arial"/>
        </w:rPr>
        <w:t>your area went up to Level 4. It was valid until 30 June. I do not now expect to see any areas returning to Level 4</w:t>
      </w:r>
      <w:r>
        <w:rPr>
          <w:rFonts w:cs="Arial"/>
        </w:rPr>
        <w:t xml:space="preserve"> so this letter is no longer needed</w:t>
      </w:r>
      <w:r w:rsidR="00017C6D" w:rsidRPr="00240227">
        <w:rPr>
          <w:rFonts w:cs="Arial"/>
        </w:rPr>
        <w:t>.</w:t>
      </w:r>
      <w:r w:rsidR="00F01CB2">
        <w:rPr>
          <w:rFonts w:cs="Arial"/>
        </w:rPr>
        <w:t xml:space="preserve"> </w:t>
      </w:r>
      <w:r>
        <w:rPr>
          <w:rFonts w:cs="Arial"/>
        </w:rPr>
        <w:t>You can f</w:t>
      </w:r>
      <w:r w:rsidR="0037693C">
        <w:rPr>
          <w:rFonts w:cs="Arial"/>
        </w:rPr>
        <w:t>ind workplace safety</w:t>
      </w:r>
      <w:r w:rsidR="00240227">
        <w:rPr>
          <w:rFonts w:cs="Arial"/>
        </w:rPr>
        <w:t xml:space="preserve"> advice for staff and employers </w:t>
      </w:r>
      <w:r w:rsidR="0037693C">
        <w:rPr>
          <w:rFonts w:cs="Arial"/>
        </w:rPr>
        <w:t>in the extra information</w:t>
      </w:r>
      <w:r w:rsidR="00240227">
        <w:rPr>
          <w:rFonts w:cs="Arial"/>
        </w:rPr>
        <w:t xml:space="preserve"> </w:t>
      </w:r>
      <w:r w:rsidR="0037693C">
        <w:rPr>
          <w:rFonts w:cs="Arial"/>
        </w:rPr>
        <w:t>attached to</w:t>
      </w:r>
      <w:r w:rsidR="00240227">
        <w:rPr>
          <w:rFonts w:cs="Arial"/>
        </w:rPr>
        <w:t xml:space="preserve"> this letter.</w:t>
      </w:r>
    </w:p>
    <w:p w14:paraId="060DBE33" w14:textId="2D3D6A3D" w:rsidR="00017C6D" w:rsidRPr="00240227" w:rsidRDefault="00017C6D" w:rsidP="000D0C9B">
      <w:pPr>
        <w:spacing w:line="276" w:lineRule="auto"/>
        <w:rPr>
          <w:rFonts w:cs="Arial"/>
          <w:color w:val="44546A"/>
        </w:rPr>
      </w:pPr>
    </w:p>
    <w:p w14:paraId="11553EC4" w14:textId="77777777" w:rsidR="00017C6D" w:rsidRPr="00240227" w:rsidRDefault="00017C6D" w:rsidP="00240227">
      <w:pPr>
        <w:spacing w:line="276" w:lineRule="auto"/>
        <w:rPr>
          <w:rFonts w:cs="Arial"/>
          <w:b/>
          <w:sz w:val="28"/>
          <w:szCs w:val="28"/>
        </w:rPr>
      </w:pPr>
      <w:r w:rsidRPr="00240227">
        <w:rPr>
          <w:rFonts w:cs="Arial"/>
          <w:b/>
          <w:sz w:val="28"/>
          <w:szCs w:val="28"/>
        </w:rPr>
        <w:t>Following the public health advice</w:t>
      </w:r>
    </w:p>
    <w:p w14:paraId="7F5049E7" w14:textId="69298BF9" w:rsidR="00AB3B14" w:rsidRDefault="005E0773" w:rsidP="00240227">
      <w:pPr>
        <w:spacing w:line="276" w:lineRule="auto"/>
        <w:rPr>
          <w:rFonts w:cs="Arial"/>
          <w:color w:val="111111"/>
          <w:spacing w:val="-3"/>
          <w:bdr w:val="none" w:sz="0" w:space="0" w:color="auto" w:frame="1"/>
        </w:rPr>
      </w:pPr>
      <w:r>
        <w:rPr>
          <w:rFonts w:cs="Arial"/>
        </w:rPr>
        <w:t>We’</w:t>
      </w:r>
      <w:r w:rsidR="005149EF">
        <w:rPr>
          <w:rFonts w:cs="Arial"/>
        </w:rPr>
        <w:t>re continuing to remind everyone</w:t>
      </w:r>
      <w:r w:rsidR="005149EF" w:rsidRPr="00240227">
        <w:rPr>
          <w:rFonts w:cs="Arial"/>
        </w:rPr>
        <w:t xml:space="preserve"> </w:t>
      </w:r>
      <w:r w:rsidR="00F70DAD" w:rsidRPr="00240227">
        <w:rPr>
          <w:rFonts w:cs="Arial"/>
        </w:rPr>
        <w:t xml:space="preserve">in Scotland </w:t>
      </w:r>
      <w:r w:rsidR="005149EF">
        <w:rPr>
          <w:rFonts w:cs="Arial"/>
        </w:rPr>
        <w:t>to</w:t>
      </w:r>
      <w:r w:rsidR="00F70DAD" w:rsidRPr="00240227">
        <w:rPr>
          <w:rFonts w:cs="Arial"/>
        </w:rPr>
        <w:t xml:space="preserve"> keep</w:t>
      </w:r>
      <w:r w:rsidR="00017C6D" w:rsidRPr="00240227">
        <w:rPr>
          <w:rFonts w:cs="Arial"/>
        </w:rPr>
        <w:t xml:space="preserve"> following the public health advice </w:t>
      </w:r>
      <w:r w:rsidR="00F70DAD" w:rsidRPr="00240227">
        <w:rPr>
          <w:rFonts w:cs="Arial"/>
        </w:rPr>
        <w:t>around wearing</w:t>
      </w:r>
      <w:r w:rsidR="00F70DAD" w:rsidRPr="00240227">
        <w:rPr>
          <w:rFonts w:cs="Arial"/>
          <w:color w:val="111111"/>
          <w:spacing w:val="-3"/>
          <w:bdr w:val="none" w:sz="0" w:space="0" w:color="auto" w:frame="1"/>
        </w:rPr>
        <w:t xml:space="preserve"> face coverings, physical distancing</w:t>
      </w:r>
      <w:r w:rsidR="009C5C1A">
        <w:rPr>
          <w:rFonts w:cs="Arial"/>
          <w:color w:val="111111"/>
          <w:spacing w:val="-3"/>
          <w:bdr w:val="none" w:sz="0" w:space="0" w:color="auto" w:frame="1"/>
        </w:rPr>
        <w:t>,</w:t>
      </w:r>
      <w:r w:rsidR="00F70DAD" w:rsidRPr="00240227">
        <w:rPr>
          <w:rFonts w:cs="Arial"/>
          <w:color w:val="111111"/>
          <w:spacing w:val="-3"/>
          <w:bdr w:val="none" w:sz="0" w:space="0" w:color="auto" w:frame="1"/>
        </w:rPr>
        <w:t xml:space="preserve"> keeping hands and surfaces clean</w:t>
      </w:r>
      <w:r w:rsidR="002C31D3">
        <w:rPr>
          <w:rFonts w:cs="Arial"/>
          <w:color w:val="111111"/>
          <w:spacing w:val="-3"/>
          <w:bdr w:val="none" w:sz="0" w:space="0" w:color="auto" w:frame="1"/>
        </w:rPr>
        <w:t>,</w:t>
      </w:r>
      <w:r w:rsidR="009C5C1A">
        <w:rPr>
          <w:rFonts w:cs="Arial"/>
          <w:color w:val="111111"/>
          <w:spacing w:val="-3"/>
          <w:bdr w:val="none" w:sz="0" w:space="0" w:color="auto" w:frame="1"/>
        </w:rPr>
        <w:t xml:space="preserve"> and good ventilation</w:t>
      </w:r>
      <w:r w:rsidR="00F70DAD" w:rsidRPr="00240227">
        <w:rPr>
          <w:rFonts w:cs="Arial"/>
          <w:color w:val="111111"/>
          <w:spacing w:val="-3"/>
          <w:bdr w:val="none" w:sz="0" w:space="0" w:color="auto" w:frame="1"/>
        </w:rPr>
        <w:t>.</w:t>
      </w:r>
      <w:r w:rsidR="002C31D3">
        <w:rPr>
          <w:rFonts w:cs="Arial"/>
          <w:color w:val="111111"/>
          <w:spacing w:val="-3"/>
          <w:bdr w:val="none" w:sz="0" w:space="0" w:color="auto" w:frame="1"/>
        </w:rPr>
        <w:t xml:space="preserve"> </w:t>
      </w:r>
      <w:r w:rsidR="009C5C1A">
        <w:rPr>
          <w:rFonts w:cs="Arial"/>
          <w:color w:val="111111"/>
          <w:spacing w:val="-3"/>
          <w:bdr w:val="none" w:sz="0" w:space="0" w:color="auto" w:frame="1"/>
        </w:rPr>
        <w:t>K</w:t>
      </w:r>
      <w:r w:rsidR="00F70DAD" w:rsidRPr="00240227">
        <w:rPr>
          <w:rFonts w:cs="Arial"/>
          <w:color w:val="111111"/>
          <w:spacing w:val="-3"/>
          <w:bdr w:val="none" w:sz="0" w:space="0" w:color="auto" w:frame="1"/>
        </w:rPr>
        <w:t>eep windows open to let air circulate</w:t>
      </w:r>
      <w:r w:rsidR="009C5C1A">
        <w:rPr>
          <w:rFonts w:cs="Arial"/>
          <w:color w:val="111111"/>
          <w:spacing w:val="-3"/>
          <w:bdr w:val="none" w:sz="0" w:space="0" w:color="auto" w:frame="1"/>
        </w:rPr>
        <w:t xml:space="preserve"> if you can</w:t>
      </w:r>
      <w:r w:rsidR="00F70DAD" w:rsidRPr="00240227">
        <w:rPr>
          <w:rFonts w:cs="Arial"/>
          <w:color w:val="111111"/>
          <w:spacing w:val="-3"/>
          <w:bdr w:val="none" w:sz="0" w:space="0" w:color="auto" w:frame="1"/>
        </w:rPr>
        <w:t>. This advice applies in workplaces too.</w:t>
      </w:r>
    </w:p>
    <w:p w14:paraId="79EBD055" w14:textId="716D23FF" w:rsidR="00AB3B14" w:rsidRDefault="00AB3B14" w:rsidP="00240227">
      <w:pPr>
        <w:spacing w:line="276" w:lineRule="auto"/>
        <w:rPr>
          <w:rFonts w:cs="Arial"/>
          <w:color w:val="111111"/>
          <w:spacing w:val="-3"/>
          <w:bdr w:val="none" w:sz="0" w:space="0" w:color="auto" w:frame="1"/>
        </w:rPr>
      </w:pPr>
    </w:p>
    <w:p w14:paraId="4D62BB98" w14:textId="578333C2" w:rsidR="00AB3B14" w:rsidRPr="00AB3B14" w:rsidRDefault="00AB3B14" w:rsidP="00AB3B14">
      <w:pPr>
        <w:spacing w:line="276" w:lineRule="auto"/>
        <w:rPr>
          <w:rFonts w:cs="Arial"/>
          <w:bCs/>
          <w:color w:val="000000" w:themeColor="text1"/>
        </w:rPr>
      </w:pPr>
      <w:r>
        <w:rPr>
          <w:rFonts w:cs="Arial"/>
          <w:color w:val="000000" w:themeColor="text1"/>
        </w:rPr>
        <w:t>We</w:t>
      </w:r>
      <w:r w:rsidRPr="00AB3B14">
        <w:rPr>
          <w:rFonts w:cs="Arial"/>
          <w:color w:val="000000" w:themeColor="text1"/>
        </w:rPr>
        <w:t xml:space="preserve"> strongly recommend that you attend</w:t>
      </w:r>
      <w:r>
        <w:rPr>
          <w:rFonts w:cs="Arial"/>
          <w:color w:val="000000" w:themeColor="text1"/>
        </w:rPr>
        <w:t xml:space="preserve"> </w:t>
      </w:r>
      <w:r w:rsidR="00EC3861">
        <w:rPr>
          <w:rFonts w:cs="Arial"/>
          <w:color w:val="000000" w:themeColor="text1"/>
        </w:rPr>
        <w:t>any</w:t>
      </w:r>
      <w:r w:rsidRPr="00AB3B14">
        <w:rPr>
          <w:rFonts w:cs="Arial"/>
          <w:color w:val="000000" w:themeColor="text1"/>
        </w:rPr>
        <w:t xml:space="preserve"> medical appointments</w:t>
      </w:r>
      <w:r w:rsidR="00EC3861">
        <w:rPr>
          <w:rFonts w:cs="Arial"/>
          <w:color w:val="000000" w:themeColor="text1"/>
        </w:rPr>
        <w:t xml:space="preserve"> you need</w:t>
      </w:r>
      <w:r>
        <w:rPr>
          <w:rFonts w:cs="Arial"/>
          <w:color w:val="000000" w:themeColor="text1"/>
        </w:rPr>
        <w:t>.</w:t>
      </w:r>
      <w:r w:rsidRPr="00AB3B14">
        <w:rPr>
          <w:rFonts w:cs="Arial"/>
          <w:color w:val="000000" w:themeColor="text1"/>
        </w:rPr>
        <w:t> </w:t>
      </w:r>
    </w:p>
    <w:p w14:paraId="03F00D4C" w14:textId="168908DD" w:rsidR="005F06A6" w:rsidRPr="00240227" w:rsidRDefault="00240227" w:rsidP="005F06A6">
      <w:pPr>
        <w:pStyle w:val="BodyC"/>
        <w:spacing w:line="276" w:lineRule="auto"/>
        <w:rPr>
          <w:rFonts w:ascii="Arial" w:hAnsi="Arial" w:cs="Arial"/>
          <w:b/>
          <w:iCs/>
          <w:color w:val="auto"/>
          <w:sz w:val="28"/>
          <w:szCs w:val="28"/>
        </w:rPr>
      </w:pPr>
      <w:r w:rsidRPr="00240227">
        <w:br/>
      </w:r>
      <w:r w:rsidR="005F06A6">
        <w:rPr>
          <w:rFonts w:ascii="Arial" w:hAnsi="Arial" w:cs="Arial"/>
          <w:b/>
          <w:iCs/>
          <w:color w:val="auto"/>
          <w:sz w:val="28"/>
          <w:szCs w:val="28"/>
        </w:rPr>
        <w:t>Moving beyond the levels</w:t>
      </w:r>
    </w:p>
    <w:p w14:paraId="2B3ACE23" w14:textId="3A22B375" w:rsidR="005F06A6" w:rsidRPr="00240227" w:rsidRDefault="005F06A6" w:rsidP="005F06A6">
      <w:pPr>
        <w:pStyle w:val="BodyC"/>
        <w:spacing w:line="276" w:lineRule="auto"/>
        <w:rPr>
          <w:rFonts w:ascii="Arial" w:hAnsi="Arial" w:cs="Arial"/>
          <w:iCs/>
          <w:color w:val="auto"/>
        </w:rPr>
      </w:pPr>
      <w:r>
        <w:rPr>
          <w:rFonts w:ascii="Arial" w:hAnsi="Arial" w:cs="Arial"/>
          <w:iCs/>
          <w:color w:val="auto"/>
        </w:rPr>
        <w:t>As we continue to make good progress, w</w:t>
      </w:r>
      <w:r w:rsidRPr="00240227">
        <w:rPr>
          <w:rFonts w:ascii="Arial" w:hAnsi="Arial" w:cs="Arial"/>
          <w:iCs/>
          <w:color w:val="auto"/>
        </w:rPr>
        <w:t>e’ll move away from the current levels system. I’ll write to you again</w:t>
      </w:r>
      <w:r>
        <w:rPr>
          <w:rFonts w:ascii="Arial" w:hAnsi="Arial" w:cs="Arial"/>
          <w:iCs/>
          <w:color w:val="auto"/>
        </w:rPr>
        <w:t xml:space="preserve"> before this happens. At the moment we expect this to be from 9 August, but that date depends on all the conditions for us to do this safely being met</w:t>
      </w:r>
      <w:r w:rsidRPr="00240227">
        <w:rPr>
          <w:rFonts w:ascii="Arial" w:hAnsi="Arial" w:cs="Arial"/>
          <w:iCs/>
          <w:color w:val="auto"/>
        </w:rPr>
        <w:t xml:space="preserve">. </w:t>
      </w:r>
      <w:r w:rsidRPr="00240227">
        <w:rPr>
          <w:rFonts w:ascii="Arial" w:hAnsi="Arial" w:cs="Arial"/>
          <w:iCs/>
          <w:color w:val="auto"/>
        </w:rPr>
        <w:br/>
      </w:r>
    </w:p>
    <w:p w14:paraId="0A02F108" w14:textId="77777777" w:rsidR="005F06A6" w:rsidRPr="00240227" w:rsidRDefault="005F06A6" w:rsidP="005F06A6">
      <w:pPr>
        <w:pStyle w:val="BodyC"/>
        <w:spacing w:line="276" w:lineRule="auto"/>
        <w:rPr>
          <w:rFonts w:ascii="Arial" w:hAnsi="Arial" w:cs="Arial"/>
          <w:iCs/>
          <w:color w:val="auto"/>
        </w:rPr>
      </w:pPr>
      <w:r w:rsidRPr="00240227">
        <w:rPr>
          <w:rFonts w:ascii="Arial" w:hAnsi="Arial" w:cs="Arial"/>
          <w:iCs/>
          <w:color w:val="auto"/>
        </w:rPr>
        <w:t>We’ll still need to manage ou</w:t>
      </w:r>
      <w:r>
        <w:rPr>
          <w:rFonts w:ascii="Arial" w:hAnsi="Arial" w:cs="Arial"/>
          <w:iCs/>
          <w:color w:val="auto"/>
        </w:rPr>
        <w:t xml:space="preserve">tbreaks as and when they arise and </w:t>
      </w:r>
      <w:r w:rsidRPr="00240227">
        <w:rPr>
          <w:rFonts w:ascii="Arial" w:hAnsi="Arial" w:cs="Arial"/>
          <w:iCs/>
          <w:color w:val="auto"/>
        </w:rPr>
        <w:t xml:space="preserve">can still </w:t>
      </w:r>
      <w:r>
        <w:rPr>
          <w:rFonts w:ascii="Arial" w:hAnsi="Arial" w:cs="Arial"/>
          <w:iCs/>
          <w:color w:val="auto"/>
        </w:rPr>
        <w:t>go back to using</w:t>
      </w:r>
      <w:r w:rsidRPr="00240227">
        <w:rPr>
          <w:rFonts w:ascii="Arial" w:hAnsi="Arial" w:cs="Arial"/>
          <w:iCs/>
          <w:color w:val="auto"/>
        </w:rPr>
        <w:t xml:space="preserve"> the levels system to help us do that if needed.</w:t>
      </w:r>
    </w:p>
    <w:p w14:paraId="2DE56AFE" w14:textId="77777777" w:rsidR="005F06A6" w:rsidRDefault="005F06A6" w:rsidP="005F06A6">
      <w:pPr>
        <w:rPr>
          <w:rFonts w:cs="Arial"/>
        </w:rPr>
      </w:pPr>
    </w:p>
    <w:p w14:paraId="4F40BDE5" w14:textId="744D1A3C" w:rsidR="00240227" w:rsidRPr="00240227" w:rsidRDefault="0037693C" w:rsidP="00240227">
      <w:pPr>
        <w:spacing w:line="276" w:lineRule="auto"/>
        <w:rPr>
          <w:b/>
          <w:sz w:val="28"/>
          <w:szCs w:val="28"/>
        </w:rPr>
      </w:pPr>
      <w:r>
        <w:rPr>
          <w:b/>
          <w:sz w:val="28"/>
          <w:szCs w:val="28"/>
        </w:rPr>
        <w:t>Why I’m</w:t>
      </w:r>
      <w:r w:rsidR="00240227" w:rsidRPr="00240227">
        <w:rPr>
          <w:b/>
          <w:sz w:val="28"/>
          <w:szCs w:val="28"/>
        </w:rPr>
        <w:t xml:space="preserve"> now saying 'highest risk' instead of 'shielding'</w:t>
      </w:r>
    </w:p>
    <w:p w14:paraId="3205CA98" w14:textId="58199211" w:rsidR="00F01CB2" w:rsidRDefault="00240227" w:rsidP="00E7377F">
      <w:pPr>
        <w:spacing w:line="276" w:lineRule="auto"/>
      </w:pPr>
      <w:r w:rsidRPr="00240227">
        <w:t xml:space="preserve">You're in a group of people who I might have asked to shield in the past. </w:t>
      </w:r>
      <w:r w:rsidR="00E7377F" w:rsidRPr="00E7377F">
        <w:t xml:space="preserve">Most adults in Scotland will soon have had both </w:t>
      </w:r>
      <w:r w:rsidR="00E7377F" w:rsidRPr="00F01CB2">
        <w:t xml:space="preserve">doses of the vaccine. This means </w:t>
      </w:r>
      <w:r w:rsidR="008561A9">
        <w:t xml:space="preserve">people at highest risk are </w:t>
      </w:r>
      <w:r w:rsidR="00E7377F" w:rsidRPr="00F01CB2">
        <w:t xml:space="preserve">now much less likely to catch Covid. </w:t>
      </w:r>
    </w:p>
    <w:p w14:paraId="3134186A" w14:textId="77777777" w:rsidR="00F01CB2" w:rsidRDefault="00F01CB2" w:rsidP="00E7377F">
      <w:pPr>
        <w:spacing w:line="276" w:lineRule="auto"/>
      </w:pPr>
    </w:p>
    <w:p w14:paraId="579D31E2" w14:textId="045E501D" w:rsidR="00E7377F" w:rsidRPr="00E7377F" w:rsidRDefault="00E7377F" w:rsidP="00E7377F">
      <w:pPr>
        <w:spacing w:line="276" w:lineRule="auto"/>
      </w:pPr>
      <w:r w:rsidRPr="00F01CB2">
        <w:t>There are now other ways of reducing your risk, including vaccination, and ensuring you and everyone else in Scotland continues to follow the advice we give to protect you. I also</w:t>
      </w:r>
      <w:r w:rsidRPr="00E7377F">
        <w:t xml:space="preserve"> know that shielding was very difficult at times, so we now see it as a last resort and have no plans to ask you to shield again. </w:t>
      </w:r>
    </w:p>
    <w:p w14:paraId="5657793B" w14:textId="77777777" w:rsidR="00F01CB2" w:rsidRDefault="00F01CB2" w:rsidP="00E7377F">
      <w:pPr>
        <w:spacing w:line="276" w:lineRule="auto"/>
      </w:pPr>
    </w:p>
    <w:p w14:paraId="7A6A6CCE" w14:textId="495FB7C5" w:rsidR="00240227" w:rsidRPr="00240227" w:rsidRDefault="00E11116" w:rsidP="00240227">
      <w:pPr>
        <w:spacing w:line="276" w:lineRule="auto"/>
      </w:pPr>
      <w:r>
        <w:t>Y</w:t>
      </w:r>
      <w:r w:rsidR="00240227" w:rsidRPr="00240227">
        <w:t>ou do not have to shield now</w:t>
      </w:r>
      <w:r w:rsidR="00F01CB2">
        <w:t>,</w:t>
      </w:r>
      <w:r w:rsidR="00E7377F">
        <w:t xml:space="preserve"> and t</w:t>
      </w:r>
      <w:r w:rsidR="00240227" w:rsidRPr="00240227">
        <w:t>his i</w:t>
      </w:r>
      <w:r w:rsidR="0037693C">
        <w:t>s why I’m</w:t>
      </w:r>
      <w:r w:rsidR="00240227" w:rsidRPr="00240227">
        <w:t xml:space="preserve"> now using the words ‘highest risk' instead of 'shielding' to talk about </w:t>
      </w:r>
      <w:r w:rsidR="005149EF">
        <w:t xml:space="preserve">you and other people in </w:t>
      </w:r>
      <w:r w:rsidR="00240227" w:rsidRPr="00240227">
        <w:t xml:space="preserve">this group. </w:t>
      </w:r>
    </w:p>
    <w:p w14:paraId="60089E3C" w14:textId="7819CC64" w:rsidR="005077E0" w:rsidRDefault="00240227" w:rsidP="005077E0">
      <w:pPr>
        <w:spacing w:line="276" w:lineRule="auto"/>
        <w:rPr>
          <w:b/>
          <w:sz w:val="28"/>
          <w:szCs w:val="28"/>
        </w:rPr>
      </w:pPr>
      <w:r w:rsidRPr="00240227">
        <w:br/>
      </w:r>
      <w:r w:rsidR="005F06A6">
        <w:rPr>
          <w:b/>
          <w:sz w:val="28"/>
          <w:szCs w:val="28"/>
        </w:rPr>
        <w:t xml:space="preserve">New ways to get your </w:t>
      </w:r>
      <w:r w:rsidR="00E11116">
        <w:rPr>
          <w:b/>
          <w:sz w:val="28"/>
          <w:szCs w:val="28"/>
        </w:rPr>
        <w:t>v</w:t>
      </w:r>
      <w:r w:rsidR="005F06A6">
        <w:rPr>
          <w:b/>
          <w:sz w:val="28"/>
          <w:szCs w:val="28"/>
        </w:rPr>
        <w:t>accination</w:t>
      </w:r>
    </w:p>
    <w:p w14:paraId="1D5A4684" w14:textId="12A29D42" w:rsidR="005077E0" w:rsidRDefault="005077E0" w:rsidP="005077E0">
      <w:pPr>
        <w:spacing w:line="276" w:lineRule="auto"/>
      </w:pPr>
      <w:r>
        <w:t xml:space="preserve">You and anyone over the age of 16 who lives with you can now be vaccinated at a drop-in clinic. You do not need an appointment and can go at a time that suits you. </w:t>
      </w:r>
      <w:r w:rsidR="005F06A6">
        <w:t>You can f</w:t>
      </w:r>
      <w:r w:rsidRPr="005077E0">
        <w:t>ind your nearest drop-in clinic</w:t>
      </w:r>
      <w:r>
        <w:t xml:space="preserve"> on the NHS inform website at </w:t>
      </w:r>
      <w:hyperlink r:id="rId10" w:history="1">
        <w:r w:rsidRPr="00D17744">
          <w:rPr>
            <w:rStyle w:val="Hyperlink"/>
          </w:rPr>
          <w:t>www.nhsinform.scot/vaccinedropinclinics</w:t>
        </w:r>
      </w:hyperlink>
      <w:r>
        <w:t xml:space="preserve"> </w:t>
      </w:r>
    </w:p>
    <w:p w14:paraId="2B4FF38C" w14:textId="639B8C0C" w:rsidR="005077E0" w:rsidRDefault="005077E0" w:rsidP="005077E0">
      <w:pPr>
        <w:pStyle w:val="ListParagraph"/>
        <w:spacing w:line="276" w:lineRule="auto"/>
        <w:ind w:left="0"/>
      </w:pPr>
    </w:p>
    <w:p w14:paraId="5C1B9F0D" w14:textId="567FC85C" w:rsidR="005F06A6" w:rsidRPr="00C9739C" w:rsidRDefault="005F06A6" w:rsidP="005F06A6">
      <w:pPr>
        <w:pStyle w:val="ListParagraph"/>
        <w:spacing w:line="276" w:lineRule="auto"/>
        <w:ind w:left="0"/>
        <w:rPr>
          <w:rFonts w:cs="Arial"/>
          <w:b/>
          <w:sz w:val="28"/>
          <w:szCs w:val="28"/>
        </w:rPr>
      </w:pPr>
      <w:r>
        <w:rPr>
          <w:rFonts w:cs="Arial"/>
        </w:rPr>
        <w:lastRenderedPageBreak/>
        <w:t>E</w:t>
      </w:r>
      <w:r w:rsidRPr="00C9739C">
        <w:rPr>
          <w:rFonts w:cs="Arial"/>
        </w:rPr>
        <w:t xml:space="preserve">ncouraging your friends and family to get vaccinated is an </w:t>
      </w:r>
      <w:r>
        <w:rPr>
          <w:rFonts w:cs="Arial"/>
        </w:rPr>
        <w:t>important way to keep you safe. We’re currently vaccinating younger people aged 18-29, so if you know anyone in this age group who hasn’t been vaccinated yet, I would encourage them to take up the offer of a vaccine as soon as they can in order to protect you and others at high risk, as well as themselves. There’s more information about vaccinations, including getting help with transport to and from your vaccination appointment, or getting a vaccination at home, in the pages attached to this letter.</w:t>
      </w:r>
    </w:p>
    <w:p w14:paraId="6158820C" w14:textId="5A72AE3B" w:rsidR="005F06A6" w:rsidRDefault="005F06A6" w:rsidP="005077E0">
      <w:pPr>
        <w:pStyle w:val="ListParagraph"/>
        <w:spacing w:line="276" w:lineRule="auto"/>
        <w:ind w:left="0"/>
      </w:pPr>
    </w:p>
    <w:p w14:paraId="61208513" w14:textId="77777777" w:rsidR="005077E0" w:rsidRPr="005077E0" w:rsidRDefault="005077E0" w:rsidP="005077E0">
      <w:pPr>
        <w:spacing w:line="276" w:lineRule="auto"/>
        <w:rPr>
          <w:rFonts w:cs="Arial"/>
          <w:b/>
          <w:bCs/>
          <w:color w:val="000000" w:themeColor="text1"/>
          <w:sz w:val="28"/>
          <w:szCs w:val="28"/>
        </w:rPr>
      </w:pPr>
      <w:r w:rsidRPr="005077E0">
        <w:rPr>
          <w:rFonts w:cs="Arial"/>
          <w:b/>
          <w:bCs/>
          <w:color w:val="000000" w:themeColor="text1"/>
          <w:sz w:val="28"/>
          <w:szCs w:val="28"/>
        </w:rPr>
        <w:t>If you’re immunosuppressed</w:t>
      </w:r>
    </w:p>
    <w:p w14:paraId="326FDD2A" w14:textId="2688770E" w:rsidR="005077E0" w:rsidRPr="005077E0" w:rsidRDefault="005077E0" w:rsidP="005077E0">
      <w:pPr>
        <w:spacing w:line="276" w:lineRule="auto"/>
        <w:rPr>
          <w:rFonts w:cs="Arial"/>
          <w:bCs/>
          <w:color w:val="000000" w:themeColor="text1"/>
        </w:rPr>
      </w:pPr>
      <w:r w:rsidRPr="005077E0">
        <w:rPr>
          <w:rFonts w:cs="Arial"/>
          <w:bCs/>
          <w:color w:val="000000" w:themeColor="text1"/>
        </w:rPr>
        <w:t>I know that many of you on the highest risk list</w:t>
      </w:r>
      <w:r w:rsidR="00F01CB2">
        <w:rPr>
          <w:rFonts w:cs="Arial"/>
          <w:bCs/>
          <w:color w:val="000000" w:themeColor="text1"/>
        </w:rPr>
        <w:t xml:space="preserve"> </w:t>
      </w:r>
      <w:r w:rsidRPr="005077E0">
        <w:rPr>
          <w:rFonts w:cs="Arial"/>
          <w:bCs/>
          <w:color w:val="000000" w:themeColor="text1"/>
        </w:rPr>
        <w:t xml:space="preserve">are immunosuppressed. Evidence continues to emerge about how well the vaccine works for people </w:t>
      </w:r>
      <w:r w:rsidR="00E11116">
        <w:rPr>
          <w:rFonts w:cs="Arial"/>
          <w:bCs/>
          <w:color w:val="000000" w:themeColor="text1"/>
        </w:rPr>
        <w:t>in this group</w:t>
      </w:r>
      <w:r w:rsidR="00F01CB2">
        <w:rPr>
          <w:rFonts w:cs="Arial"/>
          <w:bCs/>
          <w:color w:val="000000" w:themeColor="text1"/>
        </w:rPr>
        <w:t>.</w:t>
      </w:r>
      <w:r w:rsidRPr="005077E0">
        <w:rPr>
          <w:rFonts w:cs="Arial"/>
          <w:bCs/>
          <w:color w:val="000000" w:themeColor="text1"/>
        </w:rPr>
        <w:t xml:space="preserve"> </w:t>
      </w:r>
      <w:r w:rsidR="00F01CB2">
        <w:rPr>
          <w:rFonts w:cs="Arial"/>
          <w:bCs/>
          <w:color w:val="000000" w:themeColor="text1"/>
        </w:rPr>
        <w:t>W</w:t>
      </w:r>
      <w:r w:rsidRPr="005077E0">
        <w:rPr>
          <w:rFonts w:cs="Arial"/>
          <w:bCs/>
          <w:color w:val="000000" w:themeColor="text1"/>
        </w:rPr>
        <w:t>hil</w:t>
      </w:r>
      <w:r w:rsidR="00F01CB2">
        <w:rPr>
          <w:rFonts w:cs="Arial"/>
          <w:bCs/>
          <w:color w:val="000000" w:themeColor="text1"/>
        </w:rPr>
        <w:t>e</w:t>
      </w:r>
      <w:r w:rsidRPr="005077E0">
        <w:rPr>
          <w:rFonts w:cs="Arial"/>
          <w:bCs/>
          <w:color w:val="000000" w:themeColor="text1"/>
        </w:rPr>
        <w:t xml:space="preserve"> there are some encouraging signs, until we have a clearer picture</w:t>
      </w:r>
      <w:r w:rsidR="007E025D">
        <w:rPr>
          <w:rFonts w:cs="Arial"/>
          <w:bCs/>
          <w:color w:val="000000" w:themeColor="text1"/>
        </w:rPr>
        <w:t xml:space="preserve"> </w:t>
      </w:r>
      <w:r w:rsidRPr="005077E0">
        <w:rPr>
          <w:rFonts w:cs="Arial"/>
          <w:bCs/>
          <w:color w:val="000000" w:themeColor="text1"/>
        </w:rPr>
        <w:t xml:space="preserve">I would ask that you </w:t>
      </w:r>
      <w:r w:rsidR="00F01CB2">
        <w:rPr>
          <w:rFonts w:cs="Arial"/>
          <w:bCs/>
          <w:color w:val="000000" w:themeColor="text1"/>
        </w:rPr>
        <w:t>strictly</w:t>
      </w:r>
      <w:r w:rsidRPr="005077E0">
        <w:rPr>
          <w:rFonts w:cs="Arial"/>
          <w:bCs/>
          <w:color w:val="000000" w:themeColor="text1"/>
        </w:rPr>
        <w:t xml:space="preserve"> follow the advice for </w:t>
      </w:r>
      <w:r w:rsidR="00E7377F">
        <w:rPr>
          <w:rFonts w:cs="Arial"/>
          <w:bCs/>
          <w:color w:val="000000" w:themeColor="text1"/>
        </w:rPr>
        <w:t>Level 0</w:t>
      </w:r>
      <w:r w:rsidRPr="005077E0">
        <w:rPr>
          <w:rFonts w:cs="Arial"/>
          <w:bCs/>
          <w:color w:val="000000" w:themeColor="text1"/>
        </w:rPr>
        <w:t>.</w:t>
      </w:r>
    </w:p>
    <w:p w14:paraId="06AB84B6" w14:textId="6F6F9C7F" w:rsidR="000D0C9B" w:rsidRDefault="000D0C9B" w:rsidP="005077E0">
      <w:pPr>
        <w:pStyle w:val="ListParagraph"/>
        <w:spacing w:line="276" w:lineRule="auto"/>
        <w:rPr>
          <w:rFonts w:eastAsiaTheme="minorHAnsi" w:cs="Arial"/>
          <w:szCs w:val="24"/>
          <w:lang w:eastAsia="en-GB"/>
        </w:rPr>
      </w:pPr>
    </w:p>
    <w:p w14:paraId="2001F997" w14:textId="54C0D3AA" w:rsidR="0037693C" w:rsidRDefault="00C9739C" w:rsidP="005077E0">
      <w:pPr>
        <w:pStyle w:val="ListParagraph"/>
        <w:spacing w:line="276" w:lineRule="auto"/>
        <w:ind w:left="0"/>
        <w:rPr>
          <w:rFonts w:cs="Arial"/>
        </w:rPr>
      </w:pPr>
      <w:r>
        <w:rPr>
          <w:rFonts w:eastAsiaTheme="minorHAnsi" w:cs="Arial"/>
          <w:b/>
          <w:sz w:val="28"/>
          <w:szCs w:val="28"/>
          <w:lang w:eastAsia="en-GB"/>
        </w:rPr>
        <w:t>Q&amp;</w:t>
      </w:r>
      <w:r w:rsidR="005C6CD7">
        <w:rPr>
          <w:rFonts w:eastAsiaTheme="minorHAnsi" w:cs="Arial"/>
          <w:b/>
          <w:sz w:val="28"/>
          <w:szCs w:val="28"/>
          <w:lang w:eastAsia="en-GB"/>
        </w:rPr>
        <w:t xml:space="preserve">A with </w:t>
      </w:r>
      <w:r w:rsidR="005C6CD7" w:rsidRPr="005C6CD7">
        <w:rPr>
          <w:rFonts w:eastAsiaTheme="minorHAnsi" w:cs="Arial"/>
          <w:b/>
          <w:sz w:val="28"/>
          <w:szCs w:val="28"/>
          <w:lang w:eastAsia="en-GB"/>
        </w:rPr>
        <w:t xml:space="preserve">Jason Leitch </w:t>
      </w:r>
      <w:r w:rsidR="005C6CD7">
        <w:rPr>
          <w:rFonts w:eastAsiaTheme="minorHAnsi" w:cs="Arial"/>
          <w:b/>
          <w:sz w:val="28"/>
          <w:szCs w:val="28"/>
          <w:lang w:eastAsia="en-GB"/>
        </w:rPr>
        <w:br/>
      </w:r>
      <w:r w:rsidR="005C6CD7">
        <w:rPr>
          <w:rFonts w:cs="Arial"/>
        </w:rPr>
        <w:t xml:space="preserve">Professor Jason Leitch is the National Clinical Director </w:t>
      </w:r>
      <w:r w:rsidR="00E11116">
        <w:rPr>
          <w:rFonts w:cs="Arial"/>
        </w:rPr>
        <w:t>for</w:t>
      </w:r>
      <w:r w:rsidR="005C6CD7">
        <w:rPr>
          <w:rFonts w:cs="Arial"/>
        </w:rPr>
        <w:t xml:space="preserve"> the Scottish Government. He’ll be hosting a Q</w:t>
      </w:r>
      <w:r w:rsidR="00E7377F">
        <w:rPr>
          <w:rFonts w:cs="Arial"/>
        </w:rPr>
        <w:t xml:space="preserve">uestion and Answer session </w:t>
      </w:r>
      <w:r w:rsidR="007E025D">
        <w:rPr>
          <w:rFonts w:cs="Arial"/>
        </w:rPr>
        <w:t xml:space="preserve">exclusively </w:t>
      </w:r>
      <w:r w:rsidR="00E7377F">
        <w:rPr>
          <w:rFonts w:cs="Arial"/>
        </w:rPr>
        <w:t xml:space="preserve">for people at highest risk from Covid. </w:t>
      </w:r>
      <w:r w:rsidR="007E025D">
        <w:rPr>
          <w:rFonts w:cs="Arial"/>
        </w:rPr>
        <w:t xml:space="preserve">You can email any </w:t>
      </w:r>
      <w:r w:rsidR="00F01CB2">
        <w:rPr>
          <w:rFonts w:cs="Arial"/>
        </w:rPr>
        <w:t>questions for Professor Leitch to</w:t>
      </w:r>
      <w:r w:rsidR="00E7377F">
        <w:rPr>
          <w:rFonts w:cs="Arial"/>
        </w:rPr>
        <w:t xml:space="preserve"> </w:t>
      </w:r>
      <w:hyperlink r:id="rId11" w:history="1">
        <w:r w:rsidR="0078275D" w:rsidRPr="00D17744">
          <w:rPr>
            <w:rStyle w:val="Hyperlink"/>
            <w:rFonts w:cs="Arial"/>
          </w:rPr>
          <w:t>questionsforjason@gov.scot</w:t>
        </w:r>
      </w:hyperlink>
      <w:r w:rsidR="0078275D">
        <w:rPr>
          <w:rFonts w:cs="Arial"/>
          <w:color w:val="0000FF"/>
        </w:rPr>
        <w:t xml:space="preserve"> </w:t>
      </w:r>
      <w:r w:rsidR="00791EF6">
        <w:rPr>
          <w:rFonts w:cs="Arial"/>
        </w:rPr>
        <w:t>before 4 August</w:t>
      </w:r>
      <w:r w:rsidR="00E67509">
        <w:rPr>
          <w:rFonts w:cs="Arial"/>
        </w:rPr>
        <w:t xml:space="preserve">. </w:t>
      </w:r>
      <w:r>
        <w:rPr>
          <w:rFonts w:cs="Arial"/>
        </w:rPr>
        <w:t xml:space="preserve">We’ll </w:t>
      </w:r>
      <w:r w:rsidR="005E0773">
        <w:rPr>
          <w:rFonts w:cs="Arial"/>
        </w:rPr>
        <w:t>aim</w:t>
      </w:r>
      <w:r>
        <w:rPr>
          <w:rFonts w:cs="Arial"/>
        </w:rPr>
        <w:t xml:space="preserve"> to ask Professor Leitch as many of your questions as we can</w:t>
      </w:r>
      <w:r w:rsidR="005E0773">
        <w:rPr>
          <w:rFonts w:cs="Arial"/>
        </w:rPr>
        <w:t>,</w:t>
      </w:r>
      <w:r>
        <w:rPr>
          <w:rFonts w:cs="Arial"/>
        </w:rPr>
        <w:t xml:space="preserve"> but </w:t>
      </w:r>
      <w:r w:rsidR="005E0773">
        <w:rPr>
          <w:rFonts w:cs="Arial"/>
        </w:rPr>
        <w:t xml:space="preserve">he </w:t>
      </w:r>
      <w:r>
        <w:rPr>
          <w:rFonts w:cs="Arial"/>
        </w:rPr>
        <w:t xml:space="preserve">may not be able to </w:t>
      </w:r>
      <w:r w:rsidR="007E025D">
        <w:rPr>
          <w:rFonts w:cs="Arial"/>
        </w:rPr>
        <w:t>answer</w:t>
      </w:r>
      <w:r w:rsidR="0078275D">
        <w:rPr>
          <w:rFonts w:cs="Arial"/>
        </w:rPr>
        <w:t xml:space="preserve"> them all. I</w:t>
      </w:r>
      <w:r>
        <w:rPr>
          <w:rFonts w:cs="Arial"/>
        </w:rPr>
        <w:t xml:space="preserve">’ll let you know where </w:t>
      </w:r>
      <w:r w:rsidR="005F7F09">
        <w:rPr>
          <w:rFonts w:cs="Arial"/>
        </w:rPr>
        <w:t xml:space="preserve">and when </w:t>
      </w:r>
      <w:r>
        <w:rPr>
          <w:rFonts w:cs="Arial"/>
        </w:rPr>
        <w:t xml:space="preserve">you’ll be able to see the Q&amp;A in my next letter. </w:t>
      </w:r>
    </w:p>
    <w:p w14:paraId="038648AC" w14:textId="05DBCD13" w:rsidR="00C9739C" w:rsidRDefault="00C9739C" w:rsidP="005077E0">
      <w:pPr>
        <w:pStyle w:val="ListParagraph"/>
        <w:spacing w:line="276" w:lineRule="auto"/>
        <w:ind w:left="0"/>
        <w:rPr>
          <w:rFonts w:cs="Arial"/>
        </w:rPr>
      </w:pPr>
    </w:p>
    <w:p w14:paraId="5C570DEB" w14:textId="4AF754BB" w:rsidR="00C9739C" w:rsidRPr="00C9739C" w:rsidRDefault="00C9739C" w:rsidP="005077E0">
      <w:pPr>
        <w:pStyle w:val="ListParagraph"/>
        <w:spacing w:line="276" w:lineRule="auto"/>
        <w:ind w:left="0"/>
        <w:rPr>
          <w:rFonts w:cs="Arial"/>
          <w:b/>
          <w:sz w:val="28"/>
          <w:szCs w:val="28"/>
        </w:rPr>
      </w:pPr>
      <w:r w:rsidRPr="00C9739C">
        <w:rPr>
          <w:rFonts w:cs="Arial"/>
          <w:b/>
          <w:sz w:val="28"/>
          <w:szCs w:val="28"/>
        </w:rPr>
        <w:t>Let us know what you think</w:t>
      </w:r>
    </w:p>
    <w:p w14:paraId="3D71FAD5" w14:textId="49C3D2F7" w:rsidR="00C9739C" w:rsidRDefault="00C9739C" w:rsidP="005077E0">
      <w:pPr>
        <w:pStyle w:val="ListParagraph"/>
        <w:spacing w:line="276" w:lineRule="auto"/>
        <w:ind w:left="0"/>
        <w:rPr>
          <w:rFonts w:cs="Arial"/>
        </w:rPr>
      </w:pPr>
      <w:r>
        <w:rPr>
          <w:rFonts w:cs="Arial"/>
        </w:rPr>
        <w:t xml:space="preserve">I’d like to thank the many thousands of you who so kindly participated in research over the past months to helps us better understand how the pandemic has been affecting you, and how we can best support you. </w:t>
      </w:r>
    </w:p>
    <w:p w14:paraId="30BF912F" w14:textId="77777777" w:rsidR="00C9739C" w:rsidRDefault="00C9739C" w:rsidP="005077E0">
      <w:pPr>
        <w:pStyle w:val="ListParagraph"/>
        <w:spacing w:line="276" w:lineRule="auto"/>
        <w:ind w:left="0"/>
        <w:rPr>
          <w:rFonts w:cs="Arial"/>
        </w:rPr>
      </w:pPr>
    </w:p>
    <w:p w14:paraId="7064CD09" w14:textId="434D5F33" w:rsidR="00C9739C" w:rsidRDefault="00C9739C" w:rsidP="005077E0">
      <w:pPr>
        <w:pStyle w:val="ListParagraph"/>
        <w:spacing w:line="276" w:lineRule="auto"/>
        <w:ind w:left="0"/>
        <w:rPr>
          <w:rFonts w:cs="Arial"/>
        </w:rPr>
      </w:pPr>
      <w:r>
        <w:rPr>
          <w:rFonts w:cs="Arial"/>
        </w:rPr>
        <w:t>If you would like to let us know what your thoughts and feelings are as we ease restrictions, please go</w:t>
      </w:r>
      <w:r w:rsidR="005F7F09">
        <w:rPr>
          <w:rFonts w:cs="Arial"/>
        </w:rPr>
        <w:t xml:space="preserve"> to </w:t>
      </w:r>
      <w:hyperlink r:id="rId12" w:history="1">
        <w:r w:rsidR="005F7F09" w:rsidRPr="00D17744">
          <w:rPr>
            <w:rStyle w:val="Hyperlink"/>
            <w:rFonts w:cs="Arial"/>
          </w:rPr>
          <w:t>www.mygov.scot/shielding</w:t>
        </w:r>
      </w:hyperlink>
      <w:r w:rsidR="005F7F09">
        <w:rPr>
          <w:rFonts w:cs="Arial"/>
        </w:rPr>
        <w:t xml:space="preserve"> </w:t>
      </w:r>
      <w:r w:rsidR="00722A2A">
        <w:rPr>
          <w:rFonts w:cs="Arial"/>
        </w:rPr>
        <w:t>before 26 July t</w:t>
      </w:r>
      <w:r>
        <w:rPr>
          <w:rFonts w:cs="Arial"/>
        </w:rPr>
        <w:t>o participate in a short survey. It should take around 10 minutes to complete and will be invaluable in helping us understand the issues affecting you and what further support we can offer.</w:t>
      </w:r>
    </w:p>
    <w:p w14:paraId="253A3DB4" w14:textId="3307BEAA" w:rsidR="00C9739C" w:rsidRDefault="00C9739C" w:rsidP="005077E0">
      <w:pPr>
        <w:pStyle w:val="ListParagraph"/>
        <w:spacing w:line="276" w:lineRule="auto"/>
        <w:ind w:left="0"/>
        <w:rPr>
          <w:rFonts w:cs="Arial"/>
        </w:rPr>
      </w:pPr>
    </w:p>
    <w:p w14:paraId="1D8C1950" w14:textId="0E5ADD97" w:rsidR="005C6CD7" w:rsidRDefault="005C6CD7" w:rsidP="005077E0">
      <w:pPr>
        <w:pStyle w:val="ListParagraph"/>
        <w:spacing w:line="276" w:lineRule="auto"/>
        <w:ind w:left="0"/>
        <w:rPr>
          <w:rFonts w:cs="Arial"/>
        </w:rPr>
      </w:pPr>
      <w:r>
        <w:rPr>
          <w:rFonts w:cs="Arial"/>
        </w:rPr>
        <w:t xml:space="preserve">Please look at the extra information attached to this letter to find out </w:t>
      </w:r>
      <w:r w:rsidR="005F06A6">
        <w:rPr>
          <w:rFonts w:cs="Arial"/>
        </w:rPr>
        <w:t>more about</w:t>
      </w:r>
      <w:r>
        <w:rPr>
          <w:rFonts w:cs="Arial"/>
        </w:rPr>
        <w:t xml:space="preserve"> </w:t>
      </w:r>
      <w:r w:rsidR="005F06A6">
        <w:rPr>
          <w:rFonts w:cs="Arial"/>
        </w:rPr>
        <w:t xml:space="preserve">vaccinations, </w:t>
      </w:r>
      <w:r>
        <w:rPr>
          <w:rFonts w:cs="Arial"/>
        </w:rPr>
        <w:t>mental health and wellbeing support, free lateral flow tests, workplace safety, and supermarket priority slots.</w:t>
      </w:r>
    </w:p>
    <w:p w14:paraId="01967F9C" w14:textId="77777777" w:rsidR="005C6CD7" w:rsidRDefault="005C6CD7" w:rsidP="005C6CD7">
      <w:pPr>
        <w:pStyle w:val="ListParagraph"/>
        <w:spacing w:line="276" w:lineRule="auto"/>
        <w:ind w:left="0"/>
        <w:rPr>
          <w:rFonts w:cs="Arial"/>
        </w:rPr>
      </w:pPr>
    </w:p>
    <w:p w14:paraId="78A064F3" w14:textId="765E702A" w:rsidR="009331CB" w:rsidRDefault="009331CB" w:rsidP="009331CB">
      <w:pPr>
        <w:pStyle w:val="ListParagraph"/>
        <w:spacing w:line="276" w:lineRule="auto"/>
        <w:ind w:left="0"/>
        <w:contextualSpacing w:val="0"/>
        <w:rPr>
          <w:rFonts w:cs="Arial"/>
          <w:szCs w:val="24"/>
        </w:rPr>
      </w:pPr>
      <w:r w:rsidRPr="0043017B">
        <w:rPr>
          <w:rFonts w:cs="Arial"/>
          <w:szCs w:val="24"/>
        </w:rPr>
        <w:t>Yours sincerely,</w:t>
      </w:r>
    </w:p>
    <w:p w14:paraId="3264E346" w14:textId="77777777" w:rsidR="001E2814" w:rsidRPr="0043017B" w:rsidRDefault="001E2814" w:rsidP="009331CB">
      <w:pPr>
        <w:pStyle w:val="ListParagraph"/>
        <w:spacing w:line="276" w:lineRule="auto"/>
        <w:ind w:left="0"/>
        <w:contextualSpacing w:val="0"/>
        <w:rPr>
          <w:rFonts w:cs="Arial"/>
          <w:szCs w:val="24"/>
        </w:rPr>
      </w:pPr>
    </w:p>
    <w:p w14:paraId="3C4DA5AE" w14:textId="636FB5D7" w:rsidR="009331CB" w:rsidRDefault="009331CB" w:rsidP="009331CB">
      <w:pPr>
        <w:spacing w:line="276" w:lineRule="auto"/>
        <w:rPr>
          <w:rFonts w:cs="Arial"/>
          <w:color w:val="44546A"/>
        </w:rPr>
      </w:pP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002F4421">
        <w:rPr>
          <w:rFonts w:cs="Arial"/>
          <w:color w:val="44546A"/>
        </w:rPr>
        <w:fldChar w:fldCharType="begin"/>
      </w:r>
      <w:r w:rsidR="002F4421">
        <w:rPr>
          <w:rFonts w:cs="Arial"/>
          <w:color w:val="44546A"/>
        </w:rPr>
        <w:instrText xml:space="preserve"> INCLUDEPICTURE  "cid:image001.png@01D60C2C.B0D71BB0" \* MERGEFORMATINET </w:instrText>
      </w:r>
      <w:r w:rsidR="002F4421">
        <w:rPr>
          <w:rFonts w:cs="Arial"/>
          <w:color w:val="44546A"/>
        </w:rPr>
        <w:fldChar w:fldCharType="separate"/>
      </w:r>
      <w:r w:rsidR="00CA4C80">
        <w:rPr>
          <w:rFonts w:cs="Arial"/>
          <w:color w:val="44546A"/>
        </w:rPr>
        <w:fldChar w:fldCharType="begin"/>
      </w:r>
      <w:r w:rsidR="00CA4C80">
        <w:rPr>
          <w:rFonts w:cs="Arial"/>
          <w:color w:val="44546A"/>
        </w:rPr>
        <w:instrText xml:space="preserve"> INCLUDEPICTURE  "cid:image001.png@01D60C2C.B0D71BB0" \* MERGEFORMATINET </w:instrText>
      </w:r>
      <w:r w:rsidR="00CA4C80">
        <w:rPr>
          <w:rFonts w:cs="Arial"/>
          <w:color w:val="44546A"/>
        </w:rPr>
        <w:fldChar w:fldCharType="separate"/>
      </w:r>
      <w:r w:rsidR="00AC3AC2">
        <w:rPr>
          <w:rFonts w:cs="Arial"/>
          <w:color w:val="44546A"/>
        </w:rPr>
        <w:fldChar w:fldCharType="begin"/>
      </w:r>
      <w:r w:rsidR="00AC3AC2">
        <w:rPr>
          <w:rFonts w:cs="Arial"/>
          <w:color w:val="44546A"/>
        </w:rPr>
        <w:instrText xml:space="preserve"> INCLUDEPICTURE  "cid:image001.png@01D60C2C.B0D71BB0" \* MERGEFORMATINET </w:instrText>
      </w:r>
      <w:r w:rsidR="00AC3AC2">
        <w:rPr>
          <w:rFonts w:cs="Arial"/>
          <w:color w:val="44546A"/>
        </w:rPr>
        <w:fldChar w:fldCharType="separate"/>
      </w:r>
      <w:r w:rsidR="0074332D">
        <w:rPr>
          <w:rFonts w:cs="Arial"/>
          <w:color w:val="44546A"/>
        </w:rPr>
        <w:fldChar w:fldCharType="begin"/>
      </w:r>
      <w:r w:rsidR="0074332D">
        <w:rPr>
          <w:rFonts w:cs="Arial"/>
          <w:color w:val="44546A"/>
        </w:rPr>
        <w:instrText xml:space="preserve"> INCLUDEPICTURE  "cid:image001.png@01D60C2C.B0D71BB0" \* MERGEFORMATINET </w:instrText>
      </w:r>
      <w:r w:rsidR="0074332D">
        <w:rPr>
          <w:rFonts w:cs="Arial"/>
          <w:color w:val="44546A"/>
        </w:rPr>
        <w:fldChar w:fldCharType="separate"/>
      </w:r>
      <w:r w:rsidR="005A02E9">
        <w:rPr>
          <w:rFonts w:cs="Arial"/>
          <w:color w:val="44546A"/>
        </w:rPr>
        <w:fldChar w:fldCharType="begin"/>
      </w:r>
      <w:r w:rsidR="005A02E9">
        <w:rPr>
          <w:rFonts w:cs="Arial"/>
          <w:color w:val="44546A"/>
        </w:rPr>
        <w:instrText xml:space="preserve"> INCLUDEPICTURE  "cid:image001.png@01D60C2C.B0D71BB0" \* MERGEFORMATINET </w:instrText>
      </w:r>
      <w:r w:rsidR="005A02E9">
        <w:rPr>
          <w:rFonts w:cs="Arial"/>
          <w:color w:val="44546A"/>
        </w:rPr>
        <w:fldChar w:fldCharType="separate"/>
      </w:r>
      <w:r w:rsidR="00F21DCB">
        <w:rPr>
          <w:rFonts w:cs="Arial"/>
          <w:color w:val="44546A"/>
        </w:rPr>
        <w:fldChar w:fldCharType="begin"/>
      </w:r>
      <w:r w:rsidR="00F21DCB">
        <w:rPr>
          <w:rFonts w:cs="Arial"/>
          <w:color w:val="44546A"/>
        </w:rPr>
        <w:instrText xml:space="preserve"> INCLUDEPICTURE  "cid:image001.png@01D60C2C.B0D71BB0" \* MERGEFORMATINET </w:instrText>
      </w:r>
      <w:r w:rsidR="00F21DCB">
        <w:rPr>
          <w:rFonts w:cs="Arial"/>
          <w:color w:val="44546A"/>
        </w:rPr>
        <w:fldChar w:fldCharType="separate"/>
      </w:r>
      <w:r w:rsidR="000941FC">
        <w:rPr>
          <w:rFonts w:cs="Arial"/>
          <w:color w:val="44546A"/>
        </w:rPr>
        <w:fldChar w:fldCharType="begin"/>
      </w:r>
      <w:r w:rsidR="000941FC">
        <w:rPr>
          <w:rFonts w:cs="Arial"/>
          <w:color w:val="44546A"/>
        </w:rPr>
        <w:instrText xml:space="preserve"> INCLUDEPICTURE  "cid:image001.png@01D60C2C.B0D71BB0" \* MERGEFORMATINET </w:instrText>
      </w:r>
      <w:r w:rsidR="000941FC">
        <w:rPr>
          <w:rFonts w:cs="Arial"/>
          <w:color w:val="44546A"/>
        </w:rPr>
        <w:fldChar w:fldCharType="separate"/>
      </w:r>
      <w:r w:rsidR="004C48FB">
        <w:rPr>
          <w:rFonts w:cs="Arial"/>
          <w:color w:val="44546A"/>
        </w:rPr>
        <w:fldChar w:fldCharType="begin"/>
      </w:r>
      <w:r w:rsidR="004C48FB">
        <w:rPr>
          <w:rFonts w:cs="Arial"/>
          <w:color w:val="44546A"/>
        </w:rPr>
        <w:instrText xml:space="preserve"> INCLUDEPICTURE  "cid:image001.png@01D60C2C.B0D71BB0" \* MERGEFORMATINET </w:instrText>
      </w:r>
      <w:r w:rsidR="004C48FB">
        <w:rPr>
          <w:rFonts w:cs="Arial"/>
          <w:color w:val="44546A"/>
        </w:rPr>
        <w:fldChar w:fldCharType="separate"/>
      </w:r>
      <w:r w:rsidR="00C314C5">
        <w:rPr>
          <w:rFonts w:cs="Arial"/>
          <w:color w:val="44546A"/>
        </w:rPr>
        <w:fldChar w:fldCharType="begin"/>
      </w:r>
      <w:r w:rsidR="00C314C5">
        <w:rPr>
          <w:rFonts w:cs="Arial"/>
          <w:color w:val="44546A"/>
        </w:rPr>
        <w:instrText xml:space="preserve"> INCLUDEPICTURE  "cid:image001.png@01D60C2C.B0D71BB0" \* MERGEFORMATINET </w:instrText>
      </w:r>
      <w:r w:rsidR="00C314C5">
        <w:rPr>
          <w:rFonts w:cs="Arial"/>
          <w:color w:val="44546A"/>
        </w:rPr>
        <w:fldChar w:fldCharType="separate"/>
      </w:r>
      <w:r w:rsidR="00053B3D">
        <w:rPr>
          <w:rFonts w:cs="Arial"/>
          <w:color w:val="44546A"/>
        </w:rPr>
        <w:fldChar w:fldCharType="begin"/>
      </w:r>
      <w:r w:rsidR="00053B3D">
        <w:rPr>
          <w:rFonts w:cs="Arial"/>
          <w:color w:val="44546A"/>
        </w:rPr>
        <w:instrText xml:space="preserve"> INCLUDEPICTURE  "cid:image001.png@01D60C2C.B0D71BB0" \* MERGEFORMATINET </w:instrText>
      </w:r>
      <w:r w:rsidR="00053B3D">
        <w:rPr>
          <w:rFonts w:cs="Arial"/>
          <w:color w:val="44546A"/>
        </w:rPr>
        <w:fldChar w:fldCharType="separate"/>
      </w:r>
      <w:r w:rsidR="006C2374">
        <w:rPr>
          <w:rFonts w:cs="Arial"/>
          <w:color w:val="44546A"/>
        </w:rPr>
        <w:fldChar w:fldCharType="begin"/>
      </w:r>
      <w:r w:rsidR="006C2374">
        <w:rPr>
          <w:rFonts w:cs="Arial"/>
          <w:color w:val="44546A"/>
        </w:rPr>
        <w:instrText xml:space="preserve"> INCLUDEPICTURE  "cid:image001.png@01D60C2C.B0D71BB0" \* MERGEFORMATINET </w:instrText>
      </w:r>
      <w:r w:rsidR="006C2374">
        <w:rPr>
          <w:rFonts w:cs="Arial"/>
          <w:color w:val="44546A"/>
        </w:rPr>
        <w:fldChar w:fldCharType="separate"/>
      </w:r>
      <w:r w:rsidR="002303FA">
        <w:rPr>
          <w:rFonts w:cs="Arial"/>
          <w:color w:val="44546A"/>
        </w:rPr>
        <w:fldChar w:fldCharType="begin"/>
      </w:r>
      <w:r w:rsidR="002303FA">
        <w:rPr>
          <w:rFonts w:cs="Arial"/>
          <w:color w:val="44546A"/>
        </w:rPr>
        <w:instrText xml:space="preserve"> INCLUDEPICTURE  "cid:image001.png@01D60C2C.B0D71BB0" \* MERGEFORMATINET </w:instrText>
      </w:r>
      <w:r w:rsidR="002303FA">
        <w:rPr>
          <w:rFonts w:cs="Arial"/>
          <w:color w:val="44546A"/>
        </w:rPr>
        <w:fldChar w:fldCharType="separate"/>
      </w:r>
      <w:r w:rsidR="00F9732A">
        <w:rPr>
          <w:rFonts w:cs="Arial"/>
          <w:color w:val="44546A"/>
        </w:rPr>
        <w:fldChar w:fldCharType="begin"/>
      </w:r>
      <w:r w:rsidR="00F9732A">
        <w:rPr>
          <w:rFonts w:cs="Arial"/>
          <w:color w:val="44546A"/>
        </w:rPr>
        <w:instrText xml:space="preserve"> INCLUDEPICTURE  "cid:image001.png@01D60C2C.B0D71BB0" \* MERGEFORMATINET </w:instrText>
      </w:r>
      <w:r w:rsidR="00F9732A">
        <w:rPr>
          <w:rFonts w:cs="Arial"/>
          <w:color w:val="44546A"/>
        </w:rPr>
        <w:fldChar w:fldCharType="separate"/>
      </w:r>
      <w:r w:rsidR="007F4E2A">
        <w:rPr>
          <w:rFonts w:cs="Arial"/>
          <w:color w:val="44546A"/>
        </w:rPr>
        <w:fldChar w:fldCharType="begin"/>
      </w:r>
      <w:r w:rsidR="007F4E2A">
        <w:rPr>
          <w:rFonts w:cs="Arial"/>
          <w:color w:val="44546A"/>
        </w:rPr>
        <w:instrText xml:space="preserve"> INCLUDEPICTURE  "cid:image001.png@01D60C2C.B0D71BB0" \* MERGEFORMATINET </w:instrText>
      </w:r>
      <w:r w:rsidR="007F4E2A">
        <w:rPr>
          <w:rFonts w:cs="Arial"/>
          <w:color w:val="44546A"/>
        </w:rPr>
        <w:fldChar w:fldCharType="separate"/>
      </w:r>
      <w:r w:rsidR="009371A0">
        <w:rPr>
          <w:rFonts w:cs="Arial"/>
          <w:color w:val="44546A"/>
        </w:rPr>
        <w:fldChar w:fldCharType="begin"/>
      </w:r>
      <w:r w:rsidR="009371A0">
        <w:rPr>
          <w:rFonts w:cs="Arial"/>
          <w:color w:val="44546A"/>
        </w:rPr>
        <w:instrText xml:space="preserve"> INCLUDEPICTURE  "cid:image001.png@01D60C2C.B0D71BB0" \* MERGEFORMATINET </w:instrText>
      </w:r>
      <w:r w:rsidR="009371A0">
        <w:rPr>
          <w:rFonts w:cs="Arial"/>
          <w:color w:val="44546A"/>
        </w:rPr>
        <w:fldChar w:fldCharType="separate"/>
      </w:r>
      <w:r w:rsidR="002F6477">
        <w:rPr>
          <w:rFonts w:cs="Arial"/>
          <w:color w:val="44546A"/>
        </w:rPr>
        <w:fldChar w:fldCharType="begin"/>
      </w:r>
      <w:r w:rsidR="002F6477">
        <w:rPr>
          <w:rFonts w:cs="Arial"/>
          <w:color w:val="44546A"/>
        </w:rPr>
        <w:instrText xml:space="preserve"> INCLUDEPICTURE  "cid:image001.png@01D60C2C.B0D71BB0" \* MERGEFORMATINET </w:instrText>
      </w:r>
      <w:r w:rsidR="002F6477">
        <w:rPr>
          <w:rFonts w:cs="Arial"/>
          <w:color w:val="44546A"/>
        </w:rPr>
        <w:fldChar w:fldCharType="separate"/>
      </w:r>
      <w:r w:rsidR="009C7C6A">
        <w:rPr>
          <w:rFonts w:cs="Arial"/>
          <w:color w:val="44546A"/>
        </w:rPr>
        <w:fldChar w:fldCharType="begin"/>
      </w:r>
      <w:r w:rsidR="009C7C6A">
        <w:rPr>
          <w:rFonts w:cs="Arial"/>
          <w:color w:val="44546A"/>
        </w:rPr>
        <w:instrText xml:space="preserve"> INCLUDEPICTURE  "cid:image001.png@01D60C2C.B0D71BB0" \* MERGEFORMATINET </w:instrText>
      </w:r>
      <w:r w:rsidR="009C7C6A">
        <w:rPr>
          <w:rFonts w:cs="Arial"/>
          <w:color w:val="44546A"/>
        </w:rPr>
        <w:fldChar w:fldCharType="separate"/>
      </w:r>
      <w:r w:rsidR="001C30F6">
        <w:rPr>
          <w:rFonts w:cs="Arial"/>
          <w:color w:val="44546A"/>
        </w:rPr>
        <w:fldChar w:fldCharType="begin"/>
      </w:r>
      <w:r w:rsidR="001C30F6">
        <w:rPr>
          <w:rFonts w:cs="Arial"/>
          <w:color w:val="44546A"/>
        </w:rPr>
        <w:instrText xml:space="preserve"> INCLUDEPICTURE  "cid:image001.png@01D60C2C.B0D71BB0" \* MERGEFORMATINET </w:instrText>
      </w:r>
      <w:r w:rsidR="001C30F6">
        <w:rPr>
          <w:rFonts w:cs="Arial"/>
          <w:color w:val="44546A"/>
        </w:rPr>
        <w:fldChar w:fldCharType="separate"/>
      </w:r>
      <w:r w:rsidR="00365458">
        <w:rPr>
          <w:rFonts w:cs="Arial"/>
          <w:color w:val="44546A"/>
        </w:rPr>
        <w:fldChar w:fldCharType="begin"/>
      </w:r>
      <w:r w:rsidR="00365458">
        <w:rPr>
          <w:rFonts w:cs="Arial"/>
          <w:color w:val="44546A"/>
        </w:rPr>
        <w:instrText xml:space="preserve"> INCLUDEPICTURE  "cid:image001.png@01D60C2C.B0D71BB0" \* MERGEFORMATINET </w:instrText>
      </w:r>
      <w:r w:rsidR="00365458">
        <w:rPr>
          <w:rFonts w:cs="Arial"/>
          <w:color w:val="44546A"/>
        </w:rPr>
        <w:fldChar w:fldCharType="separate"/>
      </w:r>
      <w:r w:rsidR="003C56CD">
        <w:rPr>
          <w:rFonts w:cs="Arial"/>
          <w:color w:val="44546A"/>
        </w:rPr>
        <w:fldChar w:fldCharType="begin"/>
      </w:r>
      <w:r w:rsidR="003C56CD">
        <w:rPr>
          <w:rFonts w:cs="Arial"/>
          <w:color w:val="44546A"/>
        </w:rPr>
        <w:instrText xml:space="preserve"> INCLUDEPICTURE  "cid:image001.png@01D60C2C.B0D71BB0" \* MERGEFORMATINET </w:instrText>
      </w:r>
      <w:r w:rsidR="003C56CD">
        <w:rPr>
          <w:rFonts w:cs="Arial"/>
          <w:color w:val="44546A"/>
        </w:rPr>
        <w:fldChar w:fldCharType="separate"/>
      </w:r>
      <w:r w:rsidR="002F7833">
        <w:rPr>
          <w:rFonts w:cs="Arial"/>
          <w:color w:val="44546A"/>
        </w:rPr>
        <w:fldChar w:fldCharType="begin"/>
      </w:r>
      <w:r w:rsidR="002F7833">
        <w:rPr>
          <w:rFonts w:cs="Arial"/>
          <w:color w:val="44546A"/>
        </w:rPr>
        <w:instrText xml:space="preserve"> INCLUDEPICTURE  "cid:image001.png@01D60C2C.B0D71BB0" \* MERGEFORMATINET </w:instrText>
      </w:r>
      <w:r w:rsidR="002F7833">
        <w:rPr>
          <w:rFonts w:cs="Arial"/>
          <w:color w:val="44546A"/>
        </w:rPr>
        <w:fldChar w:fldCharType="separate"/>
      </w:r>
      <w:r w:rsidR="00B74FAF">
        <w:rPr>
          <w:rFonts w:cs="Arial"/>
          <w:color w:val="44546A"/>
        </w:rPr>
        <w:fldChar w:fldCharType="begin"/>
      </w:r>
      <w:r w:rsidR="00B74FAF">
        <w:rPr>
          <w:rFonts w:cs="Arial"/>
          <w:color w:val="44546A"/>
        </w:rPr>
        <w:instrText xml:space="preserve"> INCLUDEPICTURE  "cid:image001.png@01D60C2C.B0D71BB0" \* MERGEFORMATINET </w:instrText>
      </w:r>
      <w:r w:rsidR="00B74FAF">
        <w:rPr>
          <w:rFonts w:cs="Arial"/>
          <w:color w:val="44546A"/>
        </w:rPr>
        <w:fldChar w:fldCharType="separate"/>
      </w:r>
      <w:r w:rsidR="00210D09">
        <w:rPr>
          <w:rFonts w:cs="Arial"/>
          <w:color w:val="44546A"/>
        </w:rPr>
        <w:fldChar w:fldCharType="begin"/>
      </w:r>
      <w:r w:rsidR="00210D09">
        <w:rPr>
          <w:rFonts w:cs="Arial"/>
          <w:color w:val="44546A"/>
        </w:rPr>
        <w:instrText xml:space="preserve"> INCLUDEPICTURE  "cid:image001.png@01D60C2C.B0D71BB0" \* MERGEFORMATINET </w:instrText>
      </w:r>
      <w:r w:rsidR="00210D09">
        <w:rPr>
          <w:rFonts w:cs="Arial"/>
          <w:color w:val="44546A"/>
        </w:rPr>
        <w:fldChar w:fldCharType="separate"/>
      </w:r>
      <w:r w:rsidR="00496E54">
        <w:rPr>
          <w:rFonts w:cs="Arial"/>
          <w:color w:val="44546A"/>
        </w:rPr>
        <w:fldChar w:fldCharType="begin"/>
      </w:r>
      <w:r w:rsidR="00496E54">
        <w:rPr>
          <w:rFonts w:cs="Arial"/>
          <w:color w:val="44546A"/>
        </w:rPr>
        <w:instrText xml:space="preserve"> INCLUDEPICTURE  "cid:image001.png@01D60C2C.B0D71BB0" \* MERGEFORMATINET </w:instrText>
      </w:r>
      <w:r w:rsidR="00496E54">
        <w:rPr>
          <w:rFonts w:cs="Arial"/>
          <w:color w:val="44546A"/>
        </w:rPr>
        <w:fldChar w:fldCharType="separate"/>
      </w:r>
      <w:r w:rsidR="00AF5F72">
        <w:rPr>
          <w:rFonts w:cs="Arial"/>
          <w:color w:val="44546A"/>
        </w:rPr>
        <w:fldChar w:fldCharType="begin"/>
      </w:r>
      <w:r w:rsidR="00AF5F72">
        <w:rPr>
          <w:rFonts w:cs="Arial"/>
          <w:color w:val="44546A"/>
        </w:rPr>
        <w:instrText xml:space="preserve"> INCLUDEPICTURE  "cid:image001.png@01D60C2C.B0D71BB0" \* MERGEFORMATINET </w:instrText>
      </w:r>
      <w:r w:rsidR="00AF5F72">
        <w:rPr>
          <w:rFonts w:cs="Arial"/>
          <w:color w:val="44546A"/>
        </w:rPr>
        <w:fldChar w:fldCharType="separate"/>
      </w:r>
      <w:r w:rsidR="00B65403">
        <w:rPr>
          <w:rFonts w:cs="Arial"/>
          <w:color w:val="44546A"/>
        </w:rPr>
        <w:fldChar w:fldCharType="begin"/>
      </w:r>
      <w:r w:rsidR="00B65403">
        <w:rPr>
          <w:rFonts w:cs="Arial"/>
          <w:color w:val="44546A"/>
        </w:rPr>
        <w:instrText xml:space="preserve"> INCLUDEPICTURE  "cid:image001.png@01D60C2C.B0D71BB0" \* MERGEFORMATINET </w:instrText>
      </w:r>
      <w:r w:rsidR="00B65403">
        <w:rPr>
          <w:rFonts w:cs="Arial"/>
          <w:color w:val="44546A"/>
        </w:rPr>
        <w:fldChar w:fldCharType="separate"/>
      </w:r>
      <w:r w:rsidR="00D67AE3">
        <w:rPr>
          <w:rFonts w:cs="Arial"/>
          <w:color w:val="44546A"/>
        </w:rPr>
        <w:fldChar w:fldCharType="begin"/>
      </w:r>
      <w:r w:rsidR="00D67AE3">
        <w:rPr>
          <w:rFonts w:cs="Arial"/>
          <w:color w:val="44546A"/>
        </w:rPr>
        <w:instrText xml:space="preserve"> INCLUDEPICTURE  "cid:image001.png@01D60C2C.B0D71BB0" \* MERGEFORMATINET </w:instrText>
      </w:r>
      <w:r w:rsidR="00D67AE3">
        <w:rPr>
          <w:rFonts w:cs="Arial"/>
          <w:color w:val="44546A"/>
        </w:rPr>
        <w:fldChar w:fldCharType="separate"/>
      </w:r>
      <w:r w:rsidR="004C42F8">
        <w:rPr>
          <w:rFonts w:cs="Arial"/>
          <w:color w:val="44546A"/>
        </w:rPr>
        <w:fldChar w:fldCharType="begin"/>
      </w:r>
      <w:r w:rsidR="004C42F8">
        <w:rPr>
          <w:rFonts w:cs="Arial"/>
          <w:color w:val="44546A"/>
        </w:rPr>
        <w:instrText xml:space="preserve"> INCLUDEPICTURE  "cid:image001.png@01D60C2C.B0D71BB0" \* MERGEFORMATINET </w:instrText>
      </w:r>
      <w:r w:rsidR="004C42F8">
        <w:rPr>
          <w:rFonts w:cs="Arial"/>
          <w:color w:val="44546A"/>
        </w:rPr>
        <w:fldChar w:fldCharType="separate"/>
      </w:r>
      <w:r w:rsidR="00F00BB7">
        <w:rPr>
          <w:rFonts w:cs="Arial"/>
          <w:color w:val="44546A"/>
        </w:rPr>
        <w:fldChar w:fldCharType="begin"/>
      </w:r>
      <w:r w:rsidR="00F00BB7">
        <w:rPr>
          <w:rFonts w:cs="Arial"/>
          <w:color w:val="44546A"/>
        </w:rPr>
        <w:instrText xml:space="preserve"> INCLUDEPICTURE  "cid:image001.png@01D60C2C.B0D71BB0" \* MERGEFORMATINET </w:instrText>
      </w:r>
      <w:r w:rsidR="00F00BB7">
        <w:rPr>
          <w:rFonts w:cs="Arial"/>
          <w:color w:val="44546A"/>
        </w:rPr>
        <w:fldChar w:fldCharType="separate"/>
      </w:r>
      <w:r w:rsidR="00883F97">
        <w:rPr>
          <w:rFonts w:cs="Arial"/>
          <w:color w:val="44546A"/>
        </w:rPr>
        <w:fldChar w:fldCharType="begin"/>
      </w:r>
      <w:r w:rsidR="00883F97">
        <w:rPr>
          <w:rFonts w:cs="Arial"/>
          <w:color w:val="44546A"/>
        </w:rPr>
        <w:instrText xml:space="preserve"> INCLUDEPICTURE  "cid:image001.png@01D60C2C.B0D71BB0" \* MERGEFORMATINET </w:instrText>
      </w:r>
      <w:r w:rsidR="00883F97">
        <w:rPr>
          <w:rFonts w:cs="Arial"/>
          <w:color w:val="44546A"/>
        </w:rPr>
        <w:fldChar w:fldCharType="separate"/>
      </w:r>
      <w:r w:rsidR="00FA177E">
        <w:rPr>
          <w:rFonts w:cs="Arial"/>
          <w:color w:val="44546A"/>
        </w:rPr>
        <w:fldChar w:fldCharType="begin"/>
      </w:r>
      <w:r w:rsidR="00FA177E">
        <w:rPr>
          <w:rFonts w:cs="Arial"/>
          <w:color w:val="44546A"/>
        </w:rPr>
        <w:instrText xml:space="preserve"> INCLUDEPICTURE  "cid:image001.png@01D60C2C.B0D71BB0" \* MERGEFORMATINET </w:instrText>
      </w:r>
      <w:r w:rsidR="00FA177E">
        <w:rPr>
          <w:rFonts w:cs="Arial"/>
          <w:color w:val="44546A"/>
        </w:rPr>
        <w:fldChar w:fldCharType="separate"/>
      </w:r>
      <w:r w:rsidR="006A50E8">
        <w:rPr>
          <w:rFonts w:cs="Arial"/>
          <w:color w:val="44546A"/>
        </w:rPr>
        <w:fldChar w:fldCharType="begin"/>
      </w:r>
      <w:r w:rsidR="006A50E8">
        <w:rPr>
          <w:rFonts w:cs="Arial"/>
          <w:color w:val="44546A"/>
        </w:rPr>
        <w:instrText xml:space="preserve"> INCLUDEPICTURE  "cid:image001.png@01D60C2C.B0D71BB0" \* MERGEFORMATINET </w:instrText>
      </w:r>
      <w:r w:rsidR="006A50E8">
        <w:rPr>
          <w:rFonts w:cs="Arial"/>
          <w:color w:val="44546A"/>
        </w:rPr>
        <w:fldChar w:fldCharType="separate"/>
      </w:r>
      <w:r w:rsidR="00BC1967">
        <w:rPr>
          <w:rFonts w:cs="Arial"/>
          <w:color w:val="44546A"/>
        </w:rPr>
        <w:fldChar w:fldCharType="begin"/>
      </w:r>
      <w:r w:rsidR="00BC1967">
        <w:rPr>
          <w:rFonts w:cs="Arial"/>
          <w:color w:val="44546A"/>
        </w:rPr>
        <w:instrText xml:space="preserve"> INCLUDEPICTURE  "cid:image001.png@01D60C2C.B0D71BB0" \* MERGEFORMATINET </w:instrText>
      </w:r>
      <w:r w:rsidR="00BC1967">
        <w:rPr>
          <w:rFonts w:cs="Arial"/>
          <w:color w:val="44546A"/>
        </w:rPr>
        <w:fldChar w:fldCharType="separate"/>
      </w:r>
      <w:r w:rsidR="0006433E">
        <w:rPr>
          <w:rFonts w:cs="Arial"/>
          <w:color w:val="44546A"/>
        </w:rPr>
        <w:fldChar w:fldCharType="begin"/>
      </w:r>
      <w:r w:rsidR="0006433E">
        <w:rPr>
          <w:rFonts w:cs="Arial"/>
          <w:color w:val="44546A"/>
        </w:rPr>
        <w:instrText xml:space="preserve"> INCLUDEPICTURE  "cid:image001.png@01D60C2C.B0D71BB0" \* MERGEFORMATINET </w:instrText>
      </w:r>
      <w:r w:rsidR="0006433E">
        <w:rPr>
          <w:rFonts w:cs="Arial"/>
          <w:color w:val="44546A"/>
        </w:rPr>
        <w:fldChar w:fldCharType="separate"/>
      </w:r>
      <w:r w:rsidR="003F13D4">
        <w:rPr>
          <w:rFonts w:cs="Arial"/>
          <w:color w:val="44546A"/>
        </w:rPr>
        <w:fldChar w:fldCharType="begin"/>
      </w:r>
      <w:r w:rsidR="003F13D4">
        <w:rPr>
          <w:rFonts w:cs="Arial"/>
          <w:color w:val="44546A"/>
        </w:rPr>
        <w:instrText xml:space="preserve"> INCLUDEPICTURE  "cid:image001.png@01D60C2C.B0D71BB0" \* MERGEFORMATINET </w:instrText>
      </w:r>
      <w:r w:rsidR="003F13D4">
        <w:rPr>
          <w:rFonts w:cs="Arial"/>
          <w:color w:val="44546A"/>
        </w:rPr>
        <w:fldChar w:fldCharType="separate"/>
      </w:r>
      <w:r w:rsidR="00E72A61">
        <w:rPr>
          <w:rFonts w:cs="Arial"/>
          <w:color w:val="44546A"/>
        </w:rPr>
        <w:fldChar w:fldCharType="begin"/>
      </w:r>
      <w:r w:rsidR="00E72A61">
        <w:rPr>
          <w:rFonts w:cs="Arial"/>
          <w:color w:val="44546A"/>
        </w:rPr>
        <w:instrText xml:space="preserve"> INCLUDEPICTURE  "cid:image001.png@01D60C2C.B0D71BB0" \* MERGEFORMATINET </w:instrText>
      </w:r>
      <w:r w:rsidR="00E72A61">
        <w:rPr>
          <w:rFonts w:cs="Arial"/>
          <w:color w:val="44546A"/>
        </w:rPr>
        <w:fldChar w:fldCharType="separate"/>
      </w:r>
      <w:r w:rsidR="004E7677">
        <w:rPr>
          <w:rFonts w:cs="Arial"/>
          <w:color w:val="44546A"/>
        </w:rPr>
        <w:fldChar w:fldCharType="begin"/>
      </w:r>
      <w:r w:rsidR="004E7677">
        <w:rPr>
          <w:rFonts w:cs="Arial"/>
          <w:color w:val="44546A"/>
        </w:rPr>
        <w:instrText xml:space="preserve"> INCLUDEPICTURE  "cid:image001.png@01D60C2C.B0D71BB0" \* MERGEFORMATINET </w:instrText>
      </w:r>
      <w:r w:rsidR="004E7677">
        <w:rPr>
          <w:rFonts w:cs="Arial"/>
          <w:color w:val="44546A"/>
        </w:rPr>
        <w:fldChar w:fldCharType="separate"/>
      </w:r>
      <w:r w:rsidR="003C63C5">
        <w:rPr>
          <w:rFonts w:cs="Arial"/>
          <w:color w:val="44546A"/>
        </w:rPr>
        <w:fldChar w:fldCharType="begin"/>
      </w:r>
      <w:r w:rsidR="003C63C5">
        <w:rPr>
          <w:rFonts w:cs="Arial"/>
          <w:color w:val="44546A"/>
        </w:rPr>
        <w:instrText xml:space="preserve"> INCLUDEPICTURE  "cid:image001.png@01D60C2C.B0D71BB0" \* MERGEFORMATINET </w:instrText>
      </w:r>
      <w:r w:rsidR="003C63C5">
        <w:rPr>
          <w:rFonts w:cs="Arial"/>
          <w:color w:val="44546A"/>
        </w:rPr>
        <w:fldChar w:fldCharType="separate"/>
      </w:r>
      <w:r w:rsidR="005E49A8">
        <w:rPr>
          <w:rFonts w:cs="Arial"/>
          <w:color w:val="44546A"/>
        </w:rPr>
        <w:fldChar w:fldCharType="begin"/>
      </w:r>
      <w:r w:rsidR="005E49A8">
        <w:rPr>
          <w:rFonts w:cs="Arial"/>
          <w:color w:val="44546A"/>
        </w:rPr>
        <w:instrText xml:space="preserve"> INCLUDEPICTURE  "cid:image001.png@01D60C2C.B0D71BB0" \* MERGEFORMATINET </w:instrText>
      </w:r>
      <w:r w:rsidR="005E49A8">
        <w:rPr>
          <w:rFonts w:cs="Arial"/>
          <w:color w:val="44546A"/>
        </w:rPr>
        <w:fldChar w:fldCharType="separate"/>
      </w:r>
      <w:r w:rsidR="00760779">
        <w:rPr>
          <w:rFonts w:cs="Arial"/>
          <w:color w:val="44546A"/>
        </w:rPr>
        <w:fldChar w:fldCharType="begin"/>
      </w:r>
      <w:r w:rsidR="00760779">
        <w:rPr>
          <w:rFonts w:cs="Arial"/>
          <w:color w:val="44546A"/>
        </w:rPr>
        <w:instrText xml:space="preserve"> INCLUDEPICTURE  "cid:image001.png@01D60C2C.B0D71BB0" \* MERGEFORMATINET </w:instrText>
      </w:r>
      <w:r w:rsidR="00760779">
        <w:rPr>
          <w:rFonts w:cs="Arial"/>
          <w:color w:val="44546A"/>
        </w:rPr>
        <w:fldChar w:fldCharType="separate"/>
      </w:r>
      <w:r w:rsidR="003B76DF">
        <w:rPr>
          <w:rFonts w:cs="Arial"/>
          <w:color w:val="44546A"/>
        </w:rPr>
        <w:fldChar w:fldCharType="begin"/>
      </w:r>
      <w:r w:rsidR="003B76DF">
        <w:rPr>
          <w:rFonts w:cs="Arial"/>
          <w:color w:val="44546A"/>
        </w:rPr>
        <w:instrText xml:space="preserve"> INCLUDEPICTURE  "cid:image001.png@01D60C2C.B0D71BB0" \* MERGEFORMATINET </w:instrText>
      </w:r>
      <w:r w:rsidR="003B76DF">
        <w:rPr>
          <w:rFonts w:cs="Arial"/>
          <w:color w:val="44546A"/>
        </w:rPr>
        <w:fldChar w:fldCharType="separate"/>
      </w:r>
      <w:r w:rsidR="0030695B">
        <w:rPr>
          <w:rFonts w:cs="Arial"/>
          <w:color w:val="44546A"/>
        </w:rPr>
        <w:fldChar w:fldCharType="begin"/>
      </w:r>
      <w:r w:rsidR="0030695B">
        <w:rPr>
          <w:rFonts w:cs="Arial"/>
          <w:color w:val="44546A"/>
        </w:rPr>
        <w:instrText xml:space="preserve"> INCLUDEPICTURE  "cid:image001.png@01D60C2C.B0D71BB0" \* MERGEFORMATINET </w:instrText>
      </w:r>
      <w:r w:rsidR="0030695B">
        <w:rPr>
          <w:rFonts w:cs="Arial"/>
          <w:color w:val="44546A"/>
        </w:rPr>
        <w:fldChar w:fldCharType="separate"/>
      </w:r>
      <w:r w:rsidR="0045123C">
        <w:rPr>
          <w:rFonts w:cs="Arial"/>
          <w:color w:val="44546A"/>
        </w:rPr>
        <w:fldChar w:fldCharType="begin"/>
      </w:r>
      <w:r w:rsidR="0045123C">
        <w:rPr>
          <w:rFonts w:cs="Arial"/>
          <w:color w:val="44546A"/>
        </w:rPr>
        <w:instrText xml:space="preserve"> INCLUDEPICTURE  "cid:image001.png@01D60C2C.B0D71BB0" \* MERGEFORMATINET </w:instrText>
      </w:r>
      <w:r w:rsidR="0045123C">
        <w:rPr>
          <w:rFonts w:cs="Arial"/>
          <w:color w:val="44546A"/>
        </w:rPr>
        <w:fldChar w:fldCharType="separate"/>
      </w:r>
      <w:r w:rsidR="000A2ABC">
        <w:rPr>
          <w:rFonts w:cs="Arial"/>
          <w:color w:val="44546A"/>
        </w:rPr>
        <w:fldChar w:fldCharType="begin"/>
      </w:r>
      <w:r w:rsidR="000A2ABC">
        <w:rPr>
          <w:rFonts w:cs="Arial"/>
          <w:color w:val="44546A"/>
        </w:rPr>
        <w:instrText xml:space="preserve"> INCLUDEPICTURE  "cid:image001.png@01D60C2C.B0D71BB0" \* MERGEFORMATINET </w:instrText>
      </w:r>
      <w:r w:rsidR="000A2ABC">
        <w:rPr>
          <w:rFonts w:cs="Arial"/>
          <w:color w:val="44546A"/>
        </w:rPr>
        <w:fldChar w:fldCharType="separate"/>
      </w:r>
      <w:r w:rsidR="0015259E">
        <w:rPr>
          <w:rFonts w:cs="Arial"/>
          <w:color w:val="44546A"/>
        </w:rPr>
        <w:fldChar w:fldCharType="begin"/>
      </w:r>
      <w:r w:rsidR="0015259E">
        <w:rPr>
          <w:rFonts w:cs="Arial"/>
          <w:color w:val="44546A"/>
        </w:rPr>
        <w:instrText xml:space="preserve"> INCLUDEPICTURE  "cid:image001.png@01D60C2C.B0D71BB0" \* MERGEFORMATINET </w:instrText>
      </w:r>
      <w:r w:rsidR="0015259E">
        <w:rPr>
          <w:rFonts w:cs="Arial"/>
          <w:color w:val="44546A"/>
        </w:rPr>
        <w:fldChar w:fldCharType="separate"/>
      </w:r>
      <w:r w:rsidR="00115838">
        <w:rPr>
          <w:rFonts w:cs="Arial"/>
          <w:color w:val="44546A"/>
        </w:rPr>
        <w:fldChar w:fldCharType="begin"/>
      </w:r>
      <w:r w:rsidR="00115838">
        <w:rPr>
          <w:rFonts w:cs="Arial"/>
          <w:color w:val="44546A"/>
        </w:rPr>
        <w:instrText xml:space="preserve"> INCLUDEPICTURE  "cid:image001.png@01D60C2C.B0D71BB0" \* MERGEFORMATINET </w:instrText>
      </w:r>
      <w:r w:rsidR="00115838">
        <w:rPr>
          <w:rFonts w:cs="Arial"/>
          <w:color w:val="44546A"/>
        </w:rPr>
        <w:fldChar w:fldCharType="separate"/>
      </w:r>
      <w:r w:rsidR="000F725A">
        <w:rPr>
          <w:rFonts w:cs="Arial"/>
          <w:color w:val="44546A"/>
        </w:rPr>
        <w:fldChar w:fldCharType="begin"/>
      </w:r>
      <w:r w:rsidR="000F725A">
        <w:rPr>
          <w:rFonts w:cs="Arial"/>
          <w:color w:val="44546A"/>
        </w:rPr>
        <w:instrText xml:space="preserve"> INCLUDEPICTURE  "cid:image001.png@01D60C2C.B0D71BB0" \* MERGEFORMATINET </w:instrText>
      </w:r>
      <w:r w:rsidR="000F725A">
        <w:rPr>
          <w:rFonts w:cs="Arial"/>
          <w:color w:val="44546A"/>
        </w:rPr>
        <w:fldChar w:fldCharType="separate"/>
      </w:r>
      <w:r w:rsidR="006F605B">
        <w:rPr>
          <w:rFonts w:cs="Arial"/>
          <w:color w:val="44546A"/>
        </w:rPr>
        <w:fldChar w:fldCharType="begin"/>
      </w:r>
      <w:r w:rsidR="006F605B">
        <w:rPr>
          <w:rFonts w:cs="Arial"/>
          <w:color w:val="44546A"/>
        </w:rPr>
        <w:instrText xml:space="preserve"> INCLUDEPICTURE  "cid:image001.png@01D60C2C.B0D71BB0" \* MERGEFORMATINET </w:instrText>
      </w:r>
      <w:r w:rsidR="006F605B">
        <w:rPr>
          <w:rFonts w:cs="Arial"/>
          <w:color w:val="44546A"/>
        </w:rPr>
        <w:fldChar w:fldCharType="separate"/>
      </w:r>
      <w:r w:rsidR="00BB7570">
        <w:rPr>
          <w:rFonts w:cs="Arial"/>
          <w:color w:val="44546A"/>
        </w:rPr>
        <w:fldChar w:fldCharType="begin"/>
      </w:r>
      <w:r w:rsidR="00BB7570">
        <w:rPr>
          <w:rFonts w:cs="Arial"/>
          <w:color w:val="44546A"/>
        </w:rPr>
        <w:instrText xml:space="preserve"> INCLUDEPICTURE  "cid:image001.png@01D60C2C.B0D71BB0" \* MERGEFORMATINET </w:instrText>
      </w:r>
      <w:r w:rsidR="00BB7570">
        <w:rPr>
          <w:rFonts w:cs="Arial"/>
          <w:color w:val="44546A"/>
        </w:rPr>
        <w:fldChar w:fldCharType="separate"/>
      </w:r>
      <w:r w:rsidR="00387A2B">
        <w:rPr>
          <w:rFonts w:cs="Arial"/>
          <w:color w:val="44546A"/>
        </w:rPr>
        <w:fldChar w:fldCharType="begin"/>
      </w:r>
      <w:r w:rsidR="00387A2B">
        <w:rPr>
          <w:rFonts w:cs="Arial"/>
          <w:color w:val="44546A"/>
        </w:rPr>
        <w:instrText xml:space="preserve"> INCLUDEPICTURE  "cid:image001.png@01D60C2C.B0D71BB0" \* MERGEFORMATINET </w:instrText>
      </w:r>
      <w:r w:rsidR="00387A2B">
        <w:rPr>
          <w:rFonts w:cs="Arial"/>
          <w:color w:val="44546A"/>
        </w:rPr>
        <w:fldChar w:fldCharType="separate"/>
      </w:r>
      <w:r w:rsidR="002B4020">
        <w:rPr>
          <w:rFonts w:cs="Arial"/>
          <w:color w:val="44546A"/>
        </w:rPr>
        <w:fldChar w:fldCharType="begin"/>
      </w:r>
      <w:r w:rsidR="002B4020">
        <w:rPr>
          <w:rFonts w:cs="Arial"/>
          <w:color w:val="44546A"/>
        </w:rPr>
        <w:instrText xml:space="preserve"> INCLUDEPICTURE  "cid:image001.png@01D60C2C.B0D71BB0" \* MERGEFORMATINET </w:instrText>
      </w:r>
      <w:r w:rsidR="002B4020">
        <w:rPr>
          <w:rFonts w:cs="Arial"/>
          <w:color w:val="44546A"/>
        </w:rPr>
        <w:fldChar w:fldCharType="separate"/>
      </w:r>
      <w:r w:rsidR="00D31709">
        <w:rPr>
          <w:rFonts w:cs="Arial"/>
          <w:color w:val="44546A"/>
        </w:rPr>
        <w:fldChar w:fldCharType="begin"/>
      </w:r>
      <w:r w:rsidR="00D31709">
        <w:rPr>
          <w:rFonts w:cs="Arial"/>
          <w:color w:val="44546A"/>
        </w:rPr>
        <w:instrText xml:space="preserve"> INCLUDEPICTURE  "cid:image001.png@01D60C2C.B0D71BB0" \* MERGEFORMATINET </w:instrText>
      </w:r>
      <w:r w:rsidR="00D31709">
        <w:rPr>
          <w:rFonts w:cs="Arial"/>
          <w:color w:val="44546A"/>
        </w:rPr>
        <w:fldChar w:fldCharType="separate"/>
      </w:r>
      <w:r w:rsidR="00D01A90">
        <w:rPr>
          <w:rFonts w:cs="Arial"/>
          <w:color w:val="44546A"/>
        </w:rPr>
        <w:fldChar w:fldCharType="begin"/>
      </w:r>
      <w:r w:rsidR="00D01A90">
        <w:rPr>
          <w:rFonts w:cs="Arial"/>
          <w:color w:val="44546A"/>
        </w:rPr>
        <w:instrText xml:space="preserve"> INCLUDEPICTURE  "cid:image001.png@01D60C2C.B0D71BB0" \* MERGEFORMATINET </w:instrText>
      </w:r>
      <w:r w:rsidR="00D01A90">
        <w:rPr>
          <w:rFonts w:cs="Arial"/>
          <w:color w:val="44546A"/>
        </w:rPr>
        <w:fldChar w:fldCharType="separate"/>
      </w:r>
      <w:r w:rsidR="00105B38">
        <w:rPr>
          <w:rFonts w:cs="Arial"/>
          <w:color w:val="44546A"/>
        </w:rPr>
        <w:fldChar w:fldCharType="begin"/>
      </w:r>
      <w:r w:rsidR="00105B38">
        <w:rPr>
          <w:rFonts w:cs="Arial"/>
          <w:color w:val="44546A"/>
        </w:rPr>
        <w:instrText xml:space="preserve"> INCLUDEPICTURE  "cid:image001.png@01D60C2C.B0D71BB0" \* MERGEFORMATINET </w:instrText>
      </w:r>
      <w:r w:rsidR="00105B38">
        <w:rPr>
          <w:rFonts w:cs="Arial"/>
          <w:color w:val="44546A"/>
        </w:rPr>
        <w:fldChar w:fldCharType="separate"/>
      </w:r>
      <w:r w:rsidR="006C2CC5">
        <w:rPr>
          <w:rFonts w:cs="Arial"/>
          <w:color w:val="44546A"/>
        </w:rPr>
        <w:fldChar w:fldCharType="begin"/>
      </w:r>
      <w:r w:rsidR="006C2CC5">
        <w:rPr>
          <w:rFonts w:cs="Arial"/>
          <w:color w:val="44546A"/>
        </w:rPr>
        <w:instrText xml:space="preserve"> INCLUDEPICTURE  "cid:image001.png@01D60C2C.B0D71BB0" \* MERGEFORMATINET </w:instrText>
      </w:r>
      <w:r w:rsidR="006C2CC5">
        <w:rPr>
          <w:rFonts w:cs="Arial"/>
          <w:color w:val="44546A"/>
        </w:rPr>
        <w:fldChar w:fldCharType="separate"/>
      </w:r>
      <w:r w:rsidR="003B205B">
        <w:rPr>
          <w:rFonts w:cs="Arial"/>
          <w:color w:val="44546A"/>
        </w:rPr>
        <w:fldChar w:fldCharType="begin"/>
      </w:r>
      <w:r w:rsidR="003B205B">
        <w:rPr>
          <w:rFonts w:cs="Arial"/>
          <w:color w:val="44546A"/>
        </w:rPr>
        <w:instrText xml:space="preserve"> INCLUDEPICTURE  "cid:image001.png@01D60C2C.B0D71BB0" \* MERGEFORMATINET </w:instrText>
      </w:r>
      <w:r w:rsidR="003B205B">
        <w:rPr>
          <w:rFonts w:cs="Arial"/>
          <w:color w:val="44546A"/>
        </w:rPr>
        <w:fldChar w:fldCharType="separate"/>
      </w:r>
      <w:r w:rsidR="006642E4">
        <w:rPr>
          <w:rFonts w:cs="Arial"/>
          <w:color w:val="44546A"/>
        </w:rPr>
        <w:fldChar w:fldCharType="begin"/>
      </w:r>
      <w:r w:rsidR="006642E4">
        <w:rPr>
          <w:rFonts w:cs="Arial"/>
          <w:color w:val="44546A"/>
        </w:rPr>
        <w:instrText xml:space="preserve"> INCLUDEPICTURE  "cid:image001.png@01D60C2C.B0D71BB0" \* MERGEFORMATINET </w:instrText>
      </w:r>
      <w:r w:rsidR="006642E4">
        <w:rPr>
          <w:rFonts w:cs="Arial"/>
          <w:color w:val="44546A"/>
        </w:rPr>
        <w:fldChar w:fldCharType="separate"/>
      </w:r>
      <w:r w:rsidR="00CF2092">
        <w:rPr>
          <w:rFonts w:cs="Arial"/>
          <w:color w:val="44546A"/>
        </w:rPr>
        <w:fldChar w:fldCharType="begin"/>
      </w:r>
      <w:r w:rsidR="00CF2092">
        <w:rPr>
          <w:rFonts w:cs="Arial"/>
          <w:color w:val="44546A"/>
        </w:rPr>
        <w:instrText xml:space="preserve"> INCLUDEPICTURE  "cid:image001.png@01D60C2C.B0D71BB0" \* MERGEFORMATINET </w:instrText>
      </w:r>
      <w:r w:rsidR="00CF2092">
        <w:rPr>
          <w:rFonts w:cs="Arial"/>
          <w:color w:val="44546A"/>
        </w:rPr>
        <w:fldChar w:fldCharType="separate"/>
      </w:r>
      <w:r w:rsidR="0005342E">
        <w:rPr>
          <w:rFonts w:cs="Arial"/>
          <w:color w:val="44546A"/>
        </w:rPr>
        <w:fldChar w:fldCharType="begin"/>
      </w:r>
      <w:r w:rsidR="0005342E">
        <w:rPr>
          <w:rFonts w:cs="Arial"/>
          <w:color w:val="44546A"/>
        </w:rPr>
        <w:instrText xml:space="preserve"> INCLUDEPICTURE  "cid:image001.png@01D60C2C.B0D71BB0" \* MERGEFORMATINET </w:instrText>
      </w:r>
      <w:r w:rsidR="0005342E">
        <w:rPr>
          <w:rFonts w:cs="Arial"/>
          <w:color w:val="44546A"/>
        </w:rPr>
        <w:fldChar w:fldCharType="separate"/>
      </w:r>
      <w:r w:rsidR="00256E1D">
        <w:rPr>
          <w:rFonts w:cs="Arial"/>
          <w:color w:val="44546A"/>
        </w:rPr>
        <w:fldChar w:fldCharType="begin"/>
      </w:r>
      <w:r w:rsidR="00256E1D">
        <w:rPr>
          <w:rFonts w:cs="Arial"/>
          <w:color w:val="44546A"/>
        </w:rPr>
        <w:instrText xml:space="preserve"> INCLUDEPICTURE  "cid:image001.png@01D60C2C.B0D71BB0" \* MERGEFORMATINET </w:instrText>
      </w:r>
      <w:r w:rsidR="00256E1D">
        <w:rPr>
          <w:rFonts w:cs="Arial"/>
          <w:color w:val="44546A"/>
        </w:rPr>
        <w:fldChar w:fldCharType="separate"/>
      </w:r>
      <w:r w:rsidR="009E6B3D">
        <w:rPr>
          <w:rFonts w:cs="Arial"/>
          <w:color w:val="44546A"/>
        </w:rPr>
        <w:fldChar w:fldCharType="begin"/>
      </w:r>
      <w:r w:rsidR="009E6B3D">
        <w:rPr>
          <w:rFonts w:cs="Arial"/>
          <w:color w:val="44546A"/>
        </w:rPr>
        <w:instrText xml:space="preserve"> INCLUDEPICTURE  "cid:image001.png@01D60C2C.B0D71BB0" \* MERGEFORMATINET </w:instrText>
      </w:r>
      <w:r w:rsidR="009E6B3D">
        <w:rPr>
          <w:rFonts w:cs="Arial"/>
          <w:color w:val="44546A"/>
        </w:rPr>
        <w:fldChar w:fldCharType="separate"/>
      </w:r>
      <w:r w:rsidR="00D64F29">
        <w:rPr>
          <w:rFonts w:cs="Arial"/>
          <w:color w:val="44546A"/>
        </w:rPr>
        <w:fldChar w:fldCharType="begin"/>
      </w:r>
      <w:r w:rsidR="00D64F29">
        <w:rPr>
          <w:rFonts w:cs="Arial"/>
          <w:color w:val="44546A"/>
        </w:rPr>
        <w:instrText xml:space="preserve"> INCLUDEPICTURE  "cid:image001.png@01D60C2C.B0D71BB0" \* MERGEFORMATINET </w:instrText>
      </w:r>
      <w:r w:rsidR="00D64F29">
        <w:rPr>
          <w:rFonts w:cs="Arial"/>
          <w:color w:val="44546A"/>
        </w:rPr>
        <w:fldChar w:fldCharType="separate"/>
      </w:r>
      <w:r w:rsidR="007251F1">
        <w:rPr>
          <w:rFonts w:cs="Arial"/>
          <w:color w:val="44546A"/>
        </w:rPr>
        <w:fldChar w:fldCharType="begin"/>
      </w:r>
      <w:r w:rsidR="007251F1">
        <w:rPr>
          <w:rFonts w:cs="Arial"/>
          <w:color w:val="44546A"/>
        </w:rPr>
        <w:instrText xml:space="preserve"> INCLUDEPICTURE  "cid:image001.png@01D60C2C.B0D71BB0" \* MERGEFORMATINET </w:instrText>
      </w:r>
      <w:r w:rsidR="007251F1">
        <w:rPr>
          <w:rFonts w:cs="Arial"/>
          <w:color w:val="44546A"/>
        </w:rPr>
        <w:fldChar w:fldCharType="separate"/>
      </w:r>
      <w:r w:rsidR="00C52673">
        <w:rPr>
          <w:rFonts w:cs="Arial"/>
          <w:color w:val="44546A"/>
        </w:rPr>
        <w:fldChar w:fldCharType="begin"/>
      </w:r>
      <w:r w:rsidR="00C52673">
        <w:rPr>
          <w:rFonts w:cs="Arial"/>
          <w:color w:val="44546A"/>
        </w:rPr>
        <w:instrText xml:space="preserve"> INCLUDEPICTURE  "cid:image001.png@01D60C2C.B0D71BB0" \* MERGEFORMATINET </w:instrText>
      </w:r>
      <w:r w:rsidR="00C52673">
        <w:rPr>
          <w:rFonts w:cs="Arial"/>
          <w:color w:val="44546A"/>
        </w:rPr>
        <w:fldChar w:fldCharType="separate"/>
      </w:r>
      <w:r w:rsidR="007B7B3B">
        <w:rPr>
          <w:rFonts w:cs="Arial"/>
          <w:color w:val="44546A"/>
        </w:rPr>
        <w:fldChar w:fldCharType="begin"/>
      </w:r>
      <w:r w:rsidR="007B7B3B">
        <w:rPr>
          <w:rFonts w:cs="Arial"/>
          <w:color w:val="44546A"/>
        </w:rPr>
        <w:instrText xml:space="preserve"> INCLUDEPICTURE  "cid:image001.png@01D60C2C.B0D71BB0" \* MERGEFORMATINET </w:instrText>
      </w:r>
      <w:r w:rsidR="007B7B3B">
        <w:rPr>
          <w:rFonts w:cs="Arial"/>
          <w:color w:val="44546A"/>
        </w:rPr>
        <w:fldChar w:fldCharType="separate"/>
      </w:r>
      <w:r w:rsidR="008D4465">
        <w:rPr>
          <w:rFonts w:cs="Arial"/>
          <w:color w:val="44546A"/>
        </w:rPr>
        <w:fldChar w:fldCharType="begin"/>
      </w:r>
      <w:r w:rsidR="008D4465">
        <w:rPr>
          <w:rFonts w:cs="Arial"/>
          <w:color w:val="44546A"/>
        </w:rPr>
        <w:instrText xml:space="preserve"> INCLUDEPICTURE  "cid:image001.png@01D60C2C.B0D71BB0" \* MERGEFORMATINET </w:instrText>
      </w:r>
      <w:r w:rsidR="008D4465">
        <w:rPr>
          <w:rFonts w:cs="Arial"/>
          <w:color w:val="44546A"/>
        </w:rPr>
        <w:fldChar w:fldCharType="separate"/>
      </w:r>
      <w:r w:rsidR="003E4821">
        <w:rPr>
          <w:rFonts w:cs="Arial"/>
          <w:color w:val="44546A"/>
        </w:rPr>
        <w:fldChar w:fldCharType="begin"/>
      </w:r>
      <w:r w:rsidR="003E4821">
        <w:rPr>
          <w:rFonts w:cs="Arial"/>
          <w:color w:val="44546A"/>
        </w:rPr>
        <w:instrText xml:space="preserve"> INCLUDEPICTURE  "cid:image001.png@01D60C2C.B0D71BB0" \* MERGEFORMATINET </w:instrText>
      </w:r>
      <w:r w:rsidR="003E4821">
        <w:rPr>
          <w:rFonts w:cs="Arial"/>
          <w:color w:val="44546A"/>
        </w:rPr>
        <w:fldChar w:fldCharType="separate"/>
      </w:r>
      <w:r w:rsidR="009E341D">
        <w:rPr>
          <w:rFonts w:cs="Arial"/>
          <w:color w:val="44546A"/>
        </w:rPr>
        <w:fldChar w:fldCharType="begin"/>
      </w:r>
      <w:r w:rsidR="009E341D">
        <w:rPr>
          <w:rFonts w:cs="Arial"/>
          <w:color w:val="44546A"/>
        </w:rPr>
        <w:instrText xml:space="preserve"> INCLUDEPICTURE  "cid:image001.png@01D60C2C.B0D71BB0" \* MERGEFORMATINET </w:instrText>
      </w:r>
      <w:r w:rsidR="009E341D">
        <w:rPr>
          <w:rFonts w:cs="Arial"/>
          <w:color w:val="44546A"/>
        </w:rPr>
        <w:fldChar w:fldCharType="separate"/>
      </w:r>
      <w:r w:rsidR="008D2B9D">
        <w:rPr>
          <w:rFonts w:cs="Arial"/>
          <w:color w:val="44546A"/>
        </w:rPr>
        <w:fldChar w:fldCharType="begin"/>
      </w:r>
      <w:r w:rsidR="008D2B9D">
        <w:rPr>
          <w:rFonts w:cs="Arial"/>
          <w:color w:val="44546A"/>
        </w:rPr>
        <w:instrText xml:space="preserve"> INCLUDEPICTURE  "cid:image001.png@01D60C2C.B0D71BB0" \* MERGEFORMATINET </w:instrText>
      </w:r>
      <w:r w:rsidR="008D2B9D">
        <w:rPr>
          <w:rFonts w:cs="Arial"/>
          <w:color w:val="44546A"/>
        </w:rPr>
        <w:fldChar w:fldCharType="separate"/>
      </w:r>
      <w:r w:rsidR="003151B2">
        <w:rPr>
          <w:rFonts w:cs="Arial"/>
          <w:color w:val="44546A"/>
        </w:rPr>
        <w:fldChar w:fldCharType="begin"/>
      </w:r>
      <w:r w:rsidR="003151B2">
        <w:rPr>
          <w:rFonts w:cs="Arial"/>
          <w:color w:val="44546A"/>
        </w:rPr>
        <w:instrText xml:space="preserve"> INCLUDEPICTURE  "cid:image001.png@01D60C2C.B0D71BB0" \* MERGEFORMATINET </w:instrText>
      </w:r>
      <w:r w:rsidR="003151B2">
        <w:rPr>
          <w:rFonts w:cs="Arial"/>
          <w:color w:val="44546A"/>
        </w:rPr>
        <w:fldChar w:fldCharType="separate"/>
      </w:r>
      <w:r w:rsidR="00536FD2">
        <w:rPr>
          <w:rFonts w:cs="Arial"/>
          <w:color w:val="44546A"/>
        </w:rPr>
        <w:fldChar w:fldCharType="begin"/>
      </w:r>
      <w:r w:rsidR="00536FD2">
        <w:rPr>
          <w:rFonts w:cs="Arial"/>
          <w:color w:val="44546A"/>
        </w:rPr>
        <w:instrText xml:space="preserve"> </w:instrText>
      </w:r>
      <w:r w:rsidR="00536FD2">
        <w:rPr>
          <w:rFonts w:cs="Arial"/>
          <w:color w:val="44546A"/>
        </w:rPr>
        <w:instrText>I</w:instrText>
      </w:r>
      <w:r w:rsidR="00536FD2">
        <w:rPr>
          <w:rFonts w:cs="Arial"/>
          <w:color w:val="44546A"/>
        </w:rPr>
        <w:instrText>NCLUDEPICTURE  "cid:image001.png@01D60C2C.B0D71BB0" \* MERGEFORMATINET</w:instrText>
      </w:r>
      <w:r w:rsidR="00536FD2">
        <w:rPr>
          <w:rFonts w:cs="Arial"/>
          <w:color w:val="44546A"/>
        </w:rPr>
        <w:instrText xml:space="preserve"> </w:instrText>
      </w:r>
      <w:r w:rsidR="00536FD2">
        <w:rPr>
          <w:rFonts w:cs="Arial"/>
          <w:color w:val="44546A"/>
        </w:rPr>
        <w:fldChar w:fldCharType="separate"/>
      </w:r>
      <w:r w:rsidR="00536FD2">
        <w:rPr>
          <w:rFonts w:cs="Arial"/>
          <w:color w:val="44546A"/>
        </w:rPr>
        <w:pict w14:anchorId="02B5E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87.5pt">
            <v:imagedata r:id="rId13" r:href="rId14"/>
          </v:shape>
        </w:pict>
      </w:r>
      <w:r w:rsidR="00536FD2">
        <w:rPr>
          <w:rFonts w:cs="Arial"/>
          <w:color w:val="44546A"/>
        </w:rPr>
        <w:fldChar w:fldCharType="end"/>
      </w:r>
      <w:r w:rsidR="003151B2">
        <w:rPr>
          <w:rFonts w:cs="Arial"/>
          <w:color w:val="44546A"/>
        </w:rPr>
        <w:fldChar w:fldCharType="end"/>
      </w:r>
      <w:r w:rsidR="008D2B9D">
        <w:rPr>
          <w:rFonts w:cs="Arial"/>
          <w:color w:val="44546A"/>
        </w:rPr>
        <w:fldChar w:fldCharType="end"/>
      </w:r>
      <w:r w:rsidR="009E341D">
        <w:rPr>
          <w:rFonts w:cs="Arial"/>
          <w:color w:val="44546A"/>
        </w:rPr>
        <w:fldChar w:fldCharType="end"/>
      </w:r>
      <w:r w:rsidR="003E4821">
        <w:rPr>
          <w:rFonts w:cs="Arial"/>
          <w:color w:val="44546A"/>
        </w:rPr>
        <w:fldChar w:fldCharType="end"/>
      </w:r>
      <w:r w:rsidR="008D4465">
        <w:rPr>
          <w:rFonts w:cs="Arial"/>
          <w:color w:val="44546A"/>
        </w:rPr>
        <w:fldChar w:fldCharType="end"/>
      </w:r>
      <w:r w:rsidR="007B7B3B">
        <w:rPr>
          <w:rFonts w:cs="Arial"/>
          <w:color w:val="44546A"/>
        </w:rPr>
        <w:fldChar w:fldCharType="end"/>
      </w:r>
      <w:r w:rsidR="00C52673">
        <w:rPr>
          <w:rFonts w:cs="Arial"/>
          <w:color w:val="44546A"/>
        </w:rPr>
        <w:fldChar w:fldCharType="end"/>
      </w:r>
      <w:r w:rsidR="007251F1">
        <w:rPr>
          <w:rFonts w:cs="Arial"/>
          <w:color w:val="44546A"/>
        </w:rPr>
        <w:fldChar w:fldCharType="end"/>
      </w:r>
      <w:r w:rsidR="00D64F29">
        <w:rPr>
          <w:rFonts w:cs="Arial"/>
          <w:color w:val="44546A"/>
        </w:rPr>
        <w:fldChar w:fldCharType="end"/>
      </w:r>
      <w:r w:rsidR="009E6B3D">
        <w:rPr>
          <w:rFonts w:cs="Arial"/>
          <w:color w:val="44546A"/>
        </w:rPr>
        <w:fldChar w:fldCharType="end"/>
      </w:r>
      <w:r w:rsidR="00256E1D">
        <w:rPr>
          <w:rFonts w:cs="Arial"/>
          <w:color w:val="44546A"/>
        </w:rPr>
        <w:fldChar w:fldCharType="end"/>
      </w:r>
      <w:r w:rsidR="0005342E">
        <w:rPr>
          <w:rFonts w:cs="Arial"/>
          <w:color w:val="44546A"/>
        </w:rPr>
        <w:fldChar w:fldCharType="end"/>
      </w:r>
      <w:r w:rsidR="00CF2092">
        <w:rPr>
          <w:rFonts w:cs="Arial"/>
          <w:color w:val="44546A"/>
        </w:rPr>
        <w:fldChar w:fldCharType="end"/>
      </w:r>
      <w:r w:rsidR="006642E4">
        <w:rPr>
          <w:rFonts w:cs="Arial"/>
          <w:color w:val="44546A"/>
        </w:rPr>
        <w:fldChar w:fldCharType="end"/>
      </w:r>
      <w:r w:rsidR="003B205B">
        <w:rPr>
          <w:rFonts w:cs="Arial"/>
          <w:color w:val="44546A"/>
        </w:rPr>
        <w:fldChar w:fldCharType="end"/>
      </w:r>
      <w:r w:rsidR="006C2CC5">
        <w:rPr>
          <w:rFonts w:cs="Arial"/>
          <w:color w:val="44546A"/>
        </w:rPr>
        <w:fldChar w:fldCharType="end"/>
      </w:r>
      <w:r w:rsidR="00105B38">
        <w:rPr>
          <w:rFonts w:cs="Arial"/>
          <w:color w:val="44546A"/>
        </w:rPr>
        <w:fldChar w:fldCharType="end"/>
      </w:r>
      <w:r w:rsidR="00D01A90">
        <w:rPr>
          <w:rFonts w:cs="Arial"/>
          <w:color w:val="44546A"/>
        </w:rPr>
        <w:fldChar w:fldCharType="end"/>
      </w:r>
      <w:r w:rsidR="00D31709">
        <w:rPr>
          <w:rFonts w:cs="Arial"/>
          <w:color w:val="44546A"/>
        </w:rPr>
        <w:fldChar w:fldCharType="end"/>
      </w:r>
      <w:r w:rsidR="002B4020">
        <w:rPr>
          <w:rFonts w:cs="Arial"/>
          <w:color w:val="44546A"/>
        </w:rPr>
        <w:fldChar w:fldCharType="end"/>
      </w:r>
      <w:r w:rsidR="00387A2B">
        <w:rPr>
          <w:rFonts w:cs="Arial"/>
          <w:color w:val="44546A"/>
        </w:rPr>
        <w:fldChar w:fldCharType="end"/>
      </w:r>
      <w:r w:rsidR="00BB7570">
        <w:rPr>
          <w:rFonts w:cs="Arial"/>
          <w:color w:val="44546A"/>
        </w:rPr>
        <w:fldChar w:fldCharType="end"/>
      </w:r>
      <w:r w:rsidR="006F605B">
        <w:rPr>
          <w:rFonts w:cs="Arial"/>
          <w:color w:val="44546A"/>
        </w:rPr>
        <w:fldChar w:fldCharType="end"/>
      </w:r>
      <w:r w:rsidR="000F725A">
        <w:rPr>
          <w:rFonts w:cs="Arial"/>
          <w:color w:val="44546A"/>
        </w:rPr>
        <w:fldChar w:fldCharType="end"/>
      </w:r>
      <w:r w:rsidR="00115838">
        <w:rPr>
          <w:rFonts w:cs="Arial"/>
          <w:color w:val="44546A"/>
        </w:rPr>
        <w:fldChar w:fldCharType="end"/>
      </w:r>
      <w:r w:rsidR="0015259E">
        <w:rPr>
          <w:rFonts w:cs="Arial"/>
          <w:color w:val="44546A"/>
        </w:rPr>
        <w:fldChar w:fldCharType="end"/>
      </w:r>
      <w:r w:rsidR="000A2ABC">
        <w:rPr>
          <w:rFonts w:cs="Arial"/>
          <w:color w:val="44546A"/>
        </w:rPr>
        <w:fldChar w:fldCharType="end"/>
      </w:r>
      <w:r w:rsidR="0045123C">
        <w:rPr>
          <w:rFonts w:cs="Arial"/>
          <w:color w:val="44546A"/>
        </w:rPr>
        <w:fldChar w:fldCharType="end"/>
      </w:r>
      <w:r w:rsidR="0030695B">
        <w:rPr>
          <w:rFonts w:cs="Arial"/>
          <w:color w:val="44546A"/>
        </w:rPr>
        <w:fldChar w:fldCharType="end"/>
      </w:r>
      <w:r w:rsidR="003B76DF">
        <w:rPr>
          <w:rFonts w:cs="Arial"/>
          <w:color w:val="44546A"/>
        </w:rPr>
        <w:fldChar w:fldCharType="end"/>
      </w:r>
      <w:r w:rsidR="00760779">
        <w:rPr>
          <w:rFonts w:cs="Arial"/>
          <w:color w:val="44546A"/>
        </w:rPr>
        <w:fldChar w:fldCharType="end"/>
      </w:r>
      <w:r w:rsidR="005E49A8">
        <w:rPr>
          <w:rFonts w:cs="Arial"/>
          <w:color w:val="44546A"/>
        </w:rPr>
        <w:fldChar w:fldCharType="end"/>
      </w:r>
      <w:r w:rsidR="003C63C5">
        <w:rPr>
          <w:rFonts w:cs="Arial"/>
          <w:color w:val="44546A"/>
        </w:rPr>
        <w:fldChar w:fldCharType="end"/>
      </w:r>
      <w:r w:rsidR="004E7677">
        <w:rPr>
          <w:rFonts w:cs="Arial"/>
          <w:color w:val="44546A"/>
        </w:rPr>
        <w:fldChar w:fldCharType="end"/>
      </w:r>
      <w:r w:rsidR="00E72A61">
        <w:rPr>
          <w:rFonts w:cs="Arial"/>
          <w:color w:val="44546A"/>
        </w:rPr>
        <w:fldChar w:fldCharType="end"/>
      </w:r>
      <w:r w:rsidR="003F13D4">
        <w:rPr>
          <w:rFonts w:cs="Arial"/>
          <w:color w:val="44546A"/>
        </w:rPr>
        <w:fldChar w:fldCharType="end"/>
      </w:r>
      <w:r w:rsidR="0006433E">
        <w:rPr>
          <w:rFonts w:cs="Arial"/>
          <w:color w:val="44546A"/>
        </w:rPr>
        <w:fldChar w:fldCharType="end"/>
      </w:r>
      <w:r w:rsidR="00BC1967">
        <w:rPr>
          <w:rFonts w:cs="Arial"/>
          <w:color w:val="44546A"/>
        </w:rPr>
        <w:fldChar w:fldCharType="end"/>
      </w:r>
      <w:r w:rsidR="006A50E8">
        <w:rPr>
          <w:rFonts w:cs="Arial"/>
          <w:color w:val="44546A"/>
        </w:rPr>
        <w:fldChar w:fldCharType="end"/>
      </w:r>
      <w:r w:rsidR="00FA177E">
        <w:rPr>
          <w:rFonts w:cs="Arial"/>
          <w:color w:val="44546A"/>
        </w:rPr>
        <w:fldChar w:fldCharType="end"/>
      </w:r>
      <w:r w:rsidR="00883F97">
        <w:rPr>
          <w:rFonts w:cs="Arial"/>
          <w:color w:val="44546A"/>
        </w:rPr>
        <w:fldChar w:fldCharType="end"/>
      </w:r>
      <w:r w:rsidR="00F00BB7">
        <w:rPr>
          <w:rFonts w:cs="Arial"/>
          <w:color w:val="44546A"/>
        </w:rPr>
        <w:fldChar w:fldCharType="end"/>
      </w:r>
      <w:r w:rsidR="004C42F8">
        <w:rPr>
          <w:rFonts w:cs="Arial"/>
          <w:color w:val="44546A"/>
        </w:rPr>
        <w:fldChar w:fldCharType="end"/>
      </w:r>
      <w:r w:rsidR="00D67AE3">
        <w:rPr>
          <w:rFonts w:cs="Arial"/>
          <w:color w:val="44546A"/>
        </w:rPr>
        <w:fldChar w:fldCharType="end"/>
      </w:r>
      <w:r w:rsidR="00B65403">
        <w:rPr>
          <w:rFonts w:cs="Arial"/>
          <w:color w:val="44546A"/>
        </w:rPr>
        <w:fldChar w:fldCharType="end"/>
      </w:r>
      <w:r w:rsidR="00AF5F72">
        <w:rPr>
          <w:rFonts w:cs="Arial"/>
          <w:color w:val="44546A"/>
        </w:rPr>
        <w:fldChar w:fldCharType="end"/>
      </w:r>
      <w:r w:rsidR="00496E54">
        <w:rPr>
          <w:rFonts w:cs="Arial"/>
          <w:color w:val="44546A"/>
        </w:rPr>
        <w:fldChar w:fldCharType="end"/>
      </w:r>
      <w:r w:rsidR="00210D09">
        <w:rPr>
          <w:rFonts w:cs="Arial"/>
          <w:color w:val="44546A"/>
        </w:rPr>
        <w:fldChar w:fldCharType="end"/>
      </w:r>
      <w:r w:rsidR="00B74FAF">
        <w:rPr>
          <w:rFonts w:cs="Arial"/>
          <w:color w:val="44546A"/>
        </w:rPr>
        <w:fldChar w:fldCharType="end"/>
      </w:r>
      <w:r w:rsidR="002F7833">
        <w:rPr>
          <w:rFonts w:cs="Arial"/>
          <w:color w:val="44546A"/>
        </w:rPr>
        <w:fldChar w:fldCharType="end"/>
      </w:r>
      <w:r w:rsidR="003C56CD">
        <w:rPr>
          <w:rFonts w:cs="Arial"/>
          <w:color w:val="44546A"/>
        </w:rPr>
        <w:fldChar w:fldCharType="end"/>
      </w:r>
      <w:r w:rsidR="00365458">
        <w:rPr>
          <w:rFonts w:cs="Arial"/>
          <w:color w:val="44546A"/>
        </w:rPr>
        <w:fldChar w:fldCharType="end"/>
      </w:r>
      <w:r w:rsidR="001C30F6">
        <w:rPr>
          <w:rFonts w:cs="Arial"/>
          <w:color w:val="44546A"/>
        </w:rPr>
        <w:fldChar w:fldCharType="end"/>
      </w:r>
      <w:r w:rsidR="009C7C6A">
        <w:rPr>
          <w:rFonts w:cs="Arial"/>
          <w:color w:val="44546A"/>
        </w:rPr>
        <w:fldChar w:fldCharType="end"/>
      </w:r>
      <w:r w:rsidR="002F6477">
        <w:rPr>
          <w:rFonts w:cs="Arial"/>
          <w:color w:val="44546A"/>
        </w:rPr>
        <w:fldChar w:fldCharType="end"/>
      </w:r>
      <w:r w:rsidR="009371A0">
        <w:rPr>
          <w:rFonts w:cs="Arial"/>
          <w:color w:val="44546A"/>
        </w:rPr>
        <w:fldChar w:fldCharType="end"/>
      </w:r>
      <w:r w:rsidR="007F4E2A">
        <w:rPr>
          <w:rFonts w:cs="Arial"/>
          <w:color w:val="44546A"/>
        </w:rPr>
        <w:fldChar w:fldCharType="end"/>
      </w:r>
      <w:r w:rsidR="00F9732A">
        <w:rPr>
          <w:rFonts w:cs="Arial"/>
          <w:color w:val="44546A"/>
        </w:rPr>
        <w:fldChar w:fldCharType="end"/>
      </w:r>
      <w:r w:rsidR="002303FA">
        <w:rPr>
          <w:rFonts w:cs="Arial"/>
          <w:color w:val="44546A"/>
        </w:rPr>
        <w:fldChar w:fldCharType="end"/>
      </w:r>
      <w:r w:rsidR="006C2374">
        <w:rPr>
          <w:rFonts w:cs="Arial"/>
          <w:color w:val="44546A"/>
        </w:rPr>
        <w:fldChar w:fldCharType="end"/>
      </w:r>
      <w:r w:rsidR="00053B3D">
        <w:rPr>
          <w:rFonts w:cs="Arial"/>
          <w:color w:val="44546A"/>
        </w:rPr>
        <w:fldChar w:fldCharType="end"/>
      </w:r>
      <w:r w:rsidR="00C314C5">
        <w:rPr>
          <w:rFonts w:cs="Arial"/>
          <w:color w:val="44546A"/>
        </w:rPr>
        <w:fldChar w:fldCharType="end"/>
      </w:r>
      <w:r w:rsidR="004C48FB">
        <w:rPr>
          <w:rFonts w:cs="Arial"/>
          <w:color w:val="44546A"/>
        </w:rPr>
        <w:fldChar w:fldCharType="end"/>
      </w:r>
      <w:r w:rsidR="000941FC">
        <w:rPr>
          <w:rFonts w:cs="Arial"/>
          <w:color w:val="44546A"/>
        </w:rPr>
        <w:fldChar w:fldCharType="end"/>
      </w:r>
      <w:r w:rsidR="00F21DCB">
        <w:rPr>
          <w:rFonts w:cs="Arial"/>
          <w:color w:val="44546A"/>
        </w:rPr>
        <w:fldChar w:fldCharType="end"/>
      </w:r>
      <w:r w:rsidR="005A02E9">
        <w:rPr>
          <w:rFonts w:cs="Arial"/>
          <w:color w:val="44546A"/>
        </w:rPr>
        <w:fldChar w:fldCharType="end"/>
      </w:r>
      <w:r w:rsidR="0074332D">
        <w:rPr>
          <w:rFonts w:cs="Arial"/>
          <w:color w:val="44546A"/>
        </w:rPr>
        <w:fldChar w:fldCharType="end"/>
      </w:r>
      <w:r w:rsidR="00AC3AC2">
        <w:rPr>
          <w:rFonts w:cs="Arial"/>
          <w:color w:val="44546A"/>
        </w:rPr>
        <w:fldChar w:fldCharType="end"/>
      </w:r>
      <w:r w:rsidR="00CA4C80">
        <w:rPr>
          <w:rFonts w:cs="Arial"/>
          <w:color w:val="44546A"/>
        </w:rPr>
        <w:fldChar w:fldCharType="end"/>
      </w:r>
      <w:r w:rsidR="002F4421">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p>
    <w:p w14:paraId="4F9FE8E6" w14:textId="77777777" w:rsidR="001E2814" w:rsidRPr="0043017B" w:rsidRDefault="001E2814" w:rsidP="009331CB">
      <w:pPr>
        <w:spacing w:line="276" w:lineRule="auto"/>
        <w:rPr>
          <w:rFonts w:cs="Arial"/>
        </w:rPr>
      </w:pPr>
    </w:p>
    <w:p w14:paraId="09D9D12A" w14:textId="77777777" w:rsidR="009331CB" w:rsidRPr="0043017B" w:rsidRDefault="009331CB" w:rsidP="009331CB">
      <w:pPr>
        <w:spacing w:line="276" w:lineRule="auto"/>
        <w:rPr>
          <w:rFonts w:cs="Arial"/>
          <w:b/>
        </w:rPr>
      </w:pPr>
      <w:r w:rsidRPr="0043017B">
        <w:rPr>
          <w:b/>
        </w:rPr>
        <w:t>DR GREGOR SMITH</w:t>
      </w:r>
    </w:p>
    <w:p w14:paraId="043A00A4" w14:textId="0EEE1847" w:rsidR="001E2814" w:rsidRDefault="009331CB" w:rsidP="009331CB">
      <w:pPr>
        <w:spacing w:line="276" w:lineRule="auto"/>
      </w:pPr>
      <w:r w:rsidRPr="0043017B">
        <w:t>CHIEF MEDICAL OFFICER</w:t>
      </w:r>
    </w:p>
    <w:p w14:paraId="0F75873A" w14:textId="3B8DDA58" w:rsidR="001E2814" w:rsidRPr="001E2814" w:rsidRDefault="0037693C" w:rsidP="005077E0">
      <w:pPr>
        <w:tabs>
          <w:tab w:val="clear" w:pos="720"/>
          <w:tab w:val="clear" w:pos="1440"/>
          <w:tab w:val="clear" w:pos="2160"/>
          <w:tab w:val="clear" w:pos="2880"/>
          <w:tab w:val="clear" w:pos="9907"/>
        </w:tabs>
        <w:rPr>
          <w:rFonts w:cs="Arial"/>
          <w:b/>
          <w:bCs/>
          <w:sz w:val="36"/>
          <w:szCs w:val="36"/>
        </w:rPr>
      </w:pPr>
      <w:r>
        <w:rPr>
          <w:rFonts w:cs="Arial"/>
          <w:b/>
          <w:bCs/>
          <w:sz w:val="36"/>
          <w:szCs w:val="36"/>
        </w:rPr>
        <w:br w:type="page"/>
      </w:r>
      <w:r w:rsidR="001E2814" w:rsidRPr="001E2814">
        <w:rPr>
          <w:rFonts w:cs="Arial"/>
          <w:b/>
          <w:bCs/>
          <w:sz w:val="36"/>
          <w:szCs w:val="36"/>
        </w:rPr>
        <w:lastRenderedPageBreak/>
        <w:t>Extra information</w:t>
      </w:r>
    </w:p>
    <w:p w14:paraId="65A176EE" w14:textId="6C36CAE6" w:rsidR="005F06A6" w:rsidRDefault="005F06A6" w:rsidP="001E2814">
      <w:pPr>
        <w:spacing w:line="276" w:lineRule="auto"/>
        <w:rPr>
          <w:rFonts w:cs="Arial"/>
          <w:b/>
          <w:bCs/>
          <w:sz w:val="28"/>
          <w:szCs w:val="28"/>
        </w:rPr>
      </w:pPr>
    </w:p>
    <w:p w14:paraId="28D45F30" w14:textId="77777777" w:rsidR="005F06A6" w:rsidRDefault="005F06A6" w:rsidP="005F06A6">
      <w:pPr>
        <w:pStyle w:val="ListParagraph"/>
        <w:spacing w:line="276" w:lineRule="auto"/>
        <w:ind w:left="0"/>
        <w:rPr>
          <w:b/>
          <w:sz w:val="28"/>
          <w:szCs w:val="28"/>
        </w:rPr>
      </w:pPr>
      <w:r>
        <w:rPr>
          <w:b/>
          <w:sz w:val="28"/>
          <w:szCs w:val="28"/>
        </w:rPr>
        <w:t>Checking and booking vaccination appointments</w:t>
      </w:r>
    </w:p>
    <w:p w14:paraId="765476E5" w14:textId="77777777" w:rsidR="005F06A6" w:rsidRDefault="005F06A6" w:rsidP="005F06A6">
      <w:pPr>
        <w:pStyle w:val="ListParagraph"/>
        <w:spacing w:line="276" w:lineRule="auto"/>
        <w:ind w:left="0"/>
      </w:pPr>
      <w:r>
        <w:t xml:space="preserve">Anyone can </w:t>
      </w:r>
      <w:r w:rsidRPr="005077E0">
        <w:t>check if they have an appointment scheduled</w:t>
      </w:r>
      <w:r>
        <w:t xml:space="preserve"> for their first or second vaccine dose on the NHS Scotland website at </w:t>
      </w:r>
      <w:hyperlink r:id="rId15" w:history="1">
        <w:r>
          <w:rPr>
            <w:rStyle w:val="Hyperlink"/>
          </w:rPr>
          <w:t>invitations.vacs.nhs.scot</w:t>
        </w:r>
      </w:hyperlink>
      <w:r>
        <w:t xml:space="preserve"> </w:t>
      </w:r>
    </w:p>
    <w:p w14:paraId="216233D1" w14:textId="77777777" w:rsidR="005F06A6" w:rsidRDefault="005F06A6" w:rsidP="005F06A6">
      <w:pPr>
        <w:pStyle w:val="ListParagraph"/>
        <w:spacing w:line="276" w:lineRule="auto"/>
        <w:ind w:left="0"/>
      </w:pPr>
    </w:p>
    <w:p w14:paraId="4F6A9FE2" w14:textId="77777777" w:rsidR="005F06A6" w:rsidRDefault="005F06A6" w:rsidP="005F06A6">
      <w:pPr>
        <w:pStyle w:val="ListParagraph"/>
        <w:spacing w:line="276" w:lineRule="auto"/>
        <w:ind w:left="0"/>
      </w:pPr>
      <w:r>
        <w:t>If you do not already have an appointment and would like to book one rather than going to a drop-in clinic, phone the Scottish Covid Vaccination Helpline on 0800 030 8013 (8am to 8pm).</w:t>
      </w:r>
    </w:p>
    <w:p w14:paraId="48847B77" w14:textId="77777777" w:rsidR="005F06A6" w:rsidRDefault="005F06A6" w:rsidP="005F06A6">
      <w:pPr>
        <w:pStyle w:val="ListParagraph"/>
        <w:spacing w:line="276" w:lineRule="auto"/>
        <w:ind w:left="0"/>
      </w:pPr>
    </w:p>
    <w:p w14:paraId="1D816052" w14:textId="77777777" w:rsidR="005F06A6" w:rsidRDefault="005F06A6" w:rsidP="005F06A6">
      <w:pPr>
        <w:pStyle w:val="ListParagraph"/>
        <w:spacing w:line="276" w:lineRule="auto"/>
        <w:ind w:left="0"/>
        <w:rPr>
          <w:b/>
          <w:bCs/>
          <w:sz w:val="28"/>
          <w:szCs w:val="28"/>
          <w:lang w:eastAsia="en-GB"/>
        </w:rPr>
      </w:pPr>
      <w:r>
        <w:rPr>
          <w:b/>
          <w:bCs/>
          <w:sz w:val="28"/>
          <w:szCs w:val="28"/>
        </w:rPr>
        <w:t>If you cannot leave home or need help getting to your vaccination</w:t>
      </w:r>
    </w:p>
    <w:p w14:paraId="0758E656" w14:textId="77777777" w:rsidR="005F06A6" w:rsidRDefault="005F06A6" w:rsidP="005F06A6">
      <w:pPr>
        <w:pStyle w:val="ListParagraph"/>
        <w:spacing w:line="276" w:lineRule="auto"/>
        <w:ind w:left="0"/>
        <w:rPr>
          <w:shd w:val="clear" w:color="auto" w:fill="FFFFFF"/>
        </w:rPr>
      </w:pPr>
      <w:r>
        <w:rPr>
          <w:shd w:val="clear" w:color="auto" w:fill="FFFFFF"/>
        </w:rPr>
        <w:t>Phone the Scottish Covid Vaccination Helpline on 0800 030 8013 (8am to 8pm). They can help you if you:</w:t>
      </w:r>
    </w:p>
    <w:p w14:paraId="78891BB9" w14:textId="77777777" w:rsidR="005F06A6" w:rsidRDefault="005F06A6" w:rsidP="005F06A6">
      <w:pPr>
        <w:pStyle w:val="ListParagraph"/>
        <w:numPr>
          <w:ilvl w:val="0"/>
          <w:numId w:val="20"/>
        </w:numPr>
        <w:spacing w:line="276" w:lineRule="auto"/>
        <w:rPr>
          <w:sz w:val="22"/>
        </w:rPr>
      </w:pPr>
      <w:r>
        <w:t>cannot leave your home and need to arrange to have your vaccination at home</w:t>
      </w:r>
    </w:p>
    <w:p w14:paraId="3EF98809" w14:textId="77777777" w:rsidR="005F06A6" w:rsidRPr="005077E0" w:rsidRDefault="005F06A6" w:rsidP="005F06A6">
      <w:pPr>
        <w:pStyle w:val="ListParagraph"/>
        <w:numPr>
          <w:ilvl w:val="0"/>
          <w:numId w:val="20"/>
        </w:numPr>
        <w:spacing w:line="276" w:lineRule="auto"/>
        <w:rPr>
          <w:sz w:val="22"/>
        </w:rPr>
      </w:pPr>
      <w:r>
        <w:t>need help getting to and back from your vaccination</w:t>
      </w:r>
    </w:p>
    <w:p w14:paraId="05E4969E" w14:textId="77777777" w:rsidR="005F06A6" w:rsidRDefault="005F06A6" w:rsidP="005F06A6">
      <w:pPr>
        <w:spacing w:line="276" w:lineRule="auto"/>
        <w:rPr>
          <w:sz w:val="22"/>
        </w:rPr>
      </w:pPr>
    </w:p>
    <w:p w14:paraId="2D72DA9B" w14:textId="77777777" w:rsidR="005F06A6" w:rsidRDefault="005F06A6" w:rsidP="005F06A6">
      <w:pPr>
        <w:pStyle w:val="ListParagraph"/>
        <w:spacing w:line="276" w:lineRule="auto"/>
        <w:ind w:left="0"/>
      </w:pPr>
      <w:r>
        <w:rPr>
          <w:b/>
          <w:bCs/>
          <w:sz w:val="28"/>
          <w:szCs w:val="28"/>
        </w:rPr>
        <w:t>If you cannot get the vaccination</w:t>
      </w:r>
      <w:r>
        <w:rPr>
          <w:b/>
          <w:bCs/>
        </w:rPr>
        <w:br/>
      </w:r>
      <w:r>
        <w:t>Due to some health conditions, some people cannot receive the vaccination, or may not fully benefit from being vaccinated. If you’re unsure, you should speak with your clinician. Children and young people under 16 will only be vaccinated under exceptional circumstances, after an individual risk assessment with their clinicians.</w:t>
      </w:r>
    </w:p>
    <w:p w14:paraId="2A39306C" w14:textId="77777777" w:rsidR="005F06A6" w:rsidRDefault="005F06A6" w:rsidP="005F06A6">
      <w:pPr>
        <w:pStyle w:val="ListParagraph"/>
        <w:spacing w:line="276" w:lineRule="auto"/>
        <w:ind w:left="0"/>
      </w:pPr>
    </w:p>
    <w:p w14:paraId="6F0356FA" w14:textId="77777777" w:rsidR="005F06A6" w:rsidRDefault="005F06A6" w:rsidP="005F06A6">
      <w:pPr>
        <w:pStyle w:val="ListParagraph"/>
        <w:spacing w:line="276" w:lineRule="auto"/>
        <w:ind w:left="0"/>
      </w:pPr>
      <w:r>
        <w:t>If you cannot get the vaccination, over-16s who live with you can help reduce their risk of passing Covid to you by:</w:t>
      </w:r>
    </w:p>
    <w:p w14:paraId="6E2CBA6A" w14:textId="77777777" w:rsidR="005F06A6" w:rsidRDefault="005F06A6" w:rsidP="005F06A6">
      <w:pPr>
        <w:pStyle w:val="ListParagraph"/>
        <w:numPr>
          <w:ilvl w:val="0"/>
          <w:numId w:val="21"/>
        </w:numPr>
        <w:spacing w:line="276" w:lineRule="auto"/>
      </w:pPr>
      <w:r>
        <w:t>getting vaccinated as soon as they can</w:t>
      </w:r>
    </w:p>
    <w:p w14:paraId="44F86F9D" w14:textId="77777777" w:rsidR="005F06A6" w:rsidRDefault="005F06A6" w:rsidP="005F06A6">
      <w:pPr>
        <w:pStyle w:val="ListParagraph"/>
        <w:numPr>
          <w:ilvl w:val="0"/>
          <w:numId w:val="21"/>
        </w:numPr>
        <w:spacing w:line="276" w:lineRule="auto"/>
      </w:pPr>
      <w:r>
        <w:t xml:space="preserve">taking </w:t>
      </w:r>
      <w:r w:rsidRPr="005077E0">
        <w:t>lateral flow tests</w:t>
      </w:r>
      <w:r>
        <w:t xml:space="preserve"> twice a week to check they have not caught Covid </w:t>
      </w:r>
    </w:p>
    <w:p w14:paraId="4E5E3FF7" w14:textId="77777777" w:rsidR="005F06A6" w:rsidRDefault="005F06A6" w:rsidP="001E2814">
      <w:pPr>
        <w:spacing w:line="276" w:lineRule="auto"/>
        <w:rPr>
          <w:rFonts w:cs="Arial"/>
          <w:b/>
          <w:bCs/>
          <w:sz w:val="28"/>
          <w:szCs w:val="28"/>
        </w:rPr>
      </w:pPr>
    </w:p>
    <w:p w14:paraId="518962B9" w14:textId="363163ED" w:rsidR="001E2814" w:rsidRPr="0037693C" w:rsidRDefault="001E2814" w:rsidP="001E2814">
      <w:pPr>
        <w:spacing w:line="276" w:lineRule="auto"/>
        <w:rPr>
          <w:rFonts w:cs="Arial"/>
          <w:b/>
          <w:bCs/>
          <w:sz w:val="28"/>
          <w:szCs w:val="28"/>
        </w:rPr>
      </w:pPr>
      <w:r w:rsidRPr="0037693C">
        <w:rPr>
          <w:rFonts w:cs="Arial"/>
          <w:b/>
          <w:bCs/>
          <w:sz w:val="28"/>
          <w:szCs w:val="28"/>
        </w:rPr>
        <w:t>Get free lateral flow tests for Covid</w:t>
      </w:r>
    </w:p>
    <w:p w14:paraId="1E9D24F5" w14:textId="77777777" w:rsidR="001E2814" w:rsidRPr="00F91B11" w:rsidRDefault="001E2814" w:rsidP="001E2814">
      <w:pPr>
        <w:spacing w:line="276" w:lineRule="auto"/>
        <w:rPr>
          <w:rFonts w:cs="Arial"/>
          <w:bCs/>
          <w:sz w:val="28"/>
          <w:szCs w:val="28"/>
        </w:rPr>
      </w:pPr>
      <w:r>
        <w:rPr>
          <w:rFonts w:cs="Arial"/>
          <w:bCs/>
        </w:rPr>
        <w:t xml:space="preserve">Lateral flow tests are at-home Covid tests that give quick results. </w:t>
      </w:r>
      <w:r>
        <w:t xml:space="preserve">You do not need to go to a testing centre. </w:t>
      </w:r>
      <w:r>
        <w:rPr>
          <w:rFonts w:cs="Arial"/>
          <w:bCs/>
        </w:rPr>
        <w:t xml:space="preserve">These tests are only for people who do </w:t>
      </w:r>
      <w:r w:rsidRPr="007D061C">
        <w:rPr>
          <w:rFonts w:cs="Arial"/>
          <w:b/>
          <w:bCs/>
        </w:rPr>
        <w:t>not</w:t>
      </w:r>
      <w:r>
        <w:rPr>
          <w:rFonts w:cs="Arial"/>
          <w:bCs/>
        </w:rPr>
        <w:t xml:space="preserve"> have Covid symptoms.</w:t>
      </w:r>
    </w:p>
    <w:p w14:paraId="0D9F8500" w14:textId="77777777" w:rsidR="001E2814" w:rsidRDefault="001E2814" w:rsidP="001E2814">
      <w:pPr>
        <w:spacing w:line="276" w:lineRule="auto"/>
        <w:rPr>
          <w:rFonts w:cs="Arial"/>
          <w:bCs/>
        </w:rPr>
      </w:pPr>
    </w:p>
    <w:p w14:paraId="3BBE1B1B" w14:textId="5F71166C" w:rsidR="001E2814" w:rsidRDefault="001E2814" w:rsidP="001E2814">
      <w:pPr>
        <w:spacing w:line="276" w:lineRule="auto"/>
        <w:rPr>
          <w:rFonts w:cs="Arial"/>
          <w:bCs/>
        </w:rPr>
      </w:pPr>
      <w:r>
        <w:rPr>
          <w:rFonts w:cs="Arial"/>
          <w:bCs/>
        </w:rPr>
        <w:t>You can get them by:</w:t>
      </w:r>
    </w:p>
    <w:p w14:paraId="0722A6F1" w14:textId="1D0C116A" w:rsidR="001E2814" w:rsidRDefault="001E2814" w:rsidP="001E2814">
      <w:pPr>
        <w:pStyle w:val="ListParagraph"/>
        <w:numPr>
          <w:ilvl w:val="0"/>
          <w:numId w:val="17"/>
        </w:numPr>
        <w:spacing w:line="276" w:lineRule="auto"/>
      </w:pPr>
      <w:r>
        <w:rPr>
          <w:rFonts w:cs="Arial"/>
          <w:bCs/>
        </w:rPr>
        <w:t xml:space="preserve">ordering online </w:t>
      </w:r>
      <w:r w:rsidRPr="00D44A49">
        <w:rPr>
          <w:rFonts w:cs="Arial"/>
          <w:bCs/>
        </w:rPr>
        <w:t xml:space="preserve">at </w:t>
      </w:r>
      <w:hyperlink r:id="rId16" w:history="1">
        <w:r w:rsidRPr="00364230">
          <w:rPr>
            <w:rStyle w:val="Hyperlink"/>
            <w:rFonts w:cs="Arial"/>
            <w:bCs/>
          </w:rPr>
          <w:t>www.gov.scot/covidtestshielding</w:t>
        </w:r>
      </w:hyperlink>
      <w:r w:rsidRPr="00D44A49">
        <w:rPr>
          <w:rFonts w:cs="Arial"/>
          <w:bCs/>
        </w:rPr>
        <w:t xml:space="preserve"> </w:t>
      </w:r>
    </w:p>
    <w:p w14:paraId="576B0DA4" w14:textId="77777777" w:rsidR="001E2814" w:rsidRPr="001E2814" w:rsidRDefault="001E2814" w:rsidP="001E2814">
      <w:pPr>
        <w:pStyle w:val="ListParagraph"/>
        <w:numPr>
          <w:ilvl w:val="0"/>
          <w:numId w:val="17"/>
        </w:numPr>
        <w:spacing w:line="276" w:lineRule="auto"/>
      </w:pPr>
      <w:r w:rsidRPr="001E2814">
        <w:t xml:space="preserve">phoning the </w:t>
      </w:r>
      <w:r w:rsidRPr="001E2814">
        <w:rPr>
          <w:rFonts w:cs="Arial"/>
          <w:shd w:val="clear" w:color="auto" w:fill="FFFFFF"/>
        </w:rPr>
        <w:t>National Testing Centre on 0300 303 2713</w:t>
      </w:r>
    </w:p>
    <w:p w14:paraId="40F73F38" w14:textId="77777777" w:rsidR="001E2814" w:rsidRPr="001E2814" w:rsidRDefault="001E2814" w:rsidP="001E2814">
      <w:pPr>
        <w:pStyle w:val="ListParagraph"/>
        <w:numPr>
          <w:ilvl w:val="0"/>
          <w:numId w:val="17"/>
        </w:numPr>
        <w:spacing w:line="276" w:lineRule="auto"/>
      </w:pPr>
      <w:r w:rsidRPr="001E2814">
        <w:t>collecting from a Covid testing centre between 3.30pm and 8pm</w:t>
      </w:r>
    </w:p>
    <w:p w14:paraId="68411DBC" w14:textId="77777777" w:rsidR="001E2814" w:rsidRPr="001E2814" w:rsidRDefault="001E2814" w:rsidP="001E2814">
      <w:pPr>
        <w:pStyle w:val="ListParagraph"/>
        <w:numPr>
          <w:ilvl w:val="0"/>
          <w:numId w:val="17"/>
        </w:numPr>
        <w:spacing w:line="276" w:lineRule="auto"/>
      </w:pPr>
      <w:r w:rsidRPr="001E2814">
        <w:t>collecting from some pharmacies</w:t>
      </w:r>
    </w:p>
    <w:p w14:paraId="251E9FB2" w14:textId="77777777" w:rsidR="001E2814" w:rsidRPr="001E2814" w:rsidRDefault="001E2814" w:rsidP="001E2814">
      <w:pPr>
        <w:spacing w:line="276" w:lineRule="auto"/>
      </w:pPr>
    </w:p>
    <w:p w14:paraId="60AA81E9" w14:textId="6CDE4B8B" w:rsidR="001E2814" w:rsidRDefault="001E2814" w:rsidP="001E2814">
      <w:pPr>
        <w:spacing w:line="276" w:lineRule="auto"/>
      </w:pPr>
      <w:r w:rsidRPr="001E2814">
        <w:t>Find your nearest testing centre or participating pharmacy online at</w:t>
      </w:r>
      <w:r>
        <w:t>:</w:t>
      </w:r>
    </w:p>
    <w:p w14:paraId="22E146CF" w14:textId="2F62141E" w:rsidR="001E2814" w:rsidRPr="00120B23" w:rsidRDefault="00536FD2" w:rsidP="001E2814">
      <w:pPr>
        <w:spacing w:line="276" w:lineRule="auto"/>
      </w:pPr>
      <w:hyperlink r:id="rId17" w:history="1">
        <w:r w:rsidR="001E2814" w:rsidRPr="001E2814">
          <w:rPr>
            <w:rStyle w:val="Hyperlink"/>
          </w:rPr>
          <w:t>maps.test-and-trace.nhs.uk/findatestcenter</w:t>
        </w:r>
      </w:hyperlink>
      <w:r w:rsidR="001E2814">
        <w:rPr>
          <w:rFonts w:cs="Arial"/>
          <w:bCs/>
        </w:rPr>
        <w:br/>
      </w:r>
      <w:r w:rsidR="001E2814">
        <w:rPr>
          <w:rFonts w:cs="Arial"/>
          <w:bCs/>
        </w:rPr>
        <w:br/>
        <w:t>Lateral flow tests help to find people who do not have symptoms and would not know they have Covid. If adult members of your family or household get a positive test, they can take steps to reduce the risk of them passing Covid to you by self-isolating away from you.</w:t>
      </w:r>
    </w:p>
    <w:p w14:paraId="1199D539" w14:textId="7D2F382D" w:rsidR="001E2814" w:rsidRPr="001E2814" w:rsidRDefault="001E2814">
      <w:pPr>
        <w:tabs>
          <w:tab w:val="clear" w:pos="720"/>
          <w:tab w:val="clear" w:pos="1440"/>
          <w:tab w:val="clear" w:pos="2160"/>
          <w:tab w:val="clear" w:pos="2880"/>
          <w:tab w:val="clear" w:pos="9907"/>
        </w:tabs>
        <w:rPr>
          <w:sz w:val="32"/>
          <w:szCs w:val="32"/>
        </w:rPr>
      </w:pPr>
    </w:p>
    <w:p w14:paraId="2F9574C7" w14:textId="77777777" w:rsidR="005F06A6" w:rsidRDefault="005F06A6">
      <w:pPr>
        <w:tabs>
          <w:tab w:val="clear" w:pos="720"/>
          <w:tab w:val="clear" w:pos="1440"/>
          <w:tab w:val="clear" w:pos="2160"/>
          <w:tab w:val="clear" w:pos="2880"/>
          <w:tab w:val="clear" w:pos="9907"/>
        </w:tabs>
        <w:rPr>
          <w:rFonts w:cstheme="minorBidi"/>
          <w:b/>
          <w:sz w:val="28"/>
          <w:szCs w:val="28"/>
          <w:lang w:eastAsia="en-US"/>
        </w:rPr>
      </w:pPr>
      <w:r>
        <w:rPr>
          <w:b/>
          <w:sz w:val="28"/>
          <w:szCs w:val="28"/>
        </w:rPr>
        <w:br w:type="page"/>
      </w:r>
    </w:p>
    <w:p w14:paraId="7E34DD81" w14:textId="3BA477D2" w:rsidR="001E2814" w:rsidRPr="0037693C" w:rsidRDefault="001E2814" w:rsidP="001E2814">
      <w:pPr>
        <w:pStyle w:val="ListParagraph"/>
        <w:spacing w:line="276" w:lineRule="auto"/>
        <w:ind w:left="0"/>
        <w:rPr>
          <w:rFonts w:eastAsiaTheme="minorHAnsi" w:cs="Arial"/>
          <w:sz w:val="28"/>
          <w:szCs w:val="28"/>
        </w:rPr>
      </w:pPr>
      <w:r w:rsidRPr="0037693C">
        <w:rPr>
          <w:b/>
          <w:sz w:val="28"/>
          <w:szCs w:val="28"/>
        </w:rPr>
        <w:lastRenderedPageBreak/>
        <w:t>Making your workplace safe</w:t>
      </w:r>
    </w:p>
    <w:p w14:paraId="4D22AB67" w14:textId="20540D4D" w:rsidR="001E2814" w:rsidRPr="001B0BE2" w:rsidRDefault="001E2814" w:rsidP="001E2814">
      <w:pPr>
        <w:spacing w:line="276" w:lineRule="auto"/>
        <w:rPr>
          <w:rFonts w:ascii="Helvetica Neue" w:hAnsi="Helvetica Neue"/>
          <w:sz w:val="27"/>
          <w:szCs w:val="27"/>
          <w:shd w:val="clear" w:color="auto" w:fill="FFFFFF"/>
        </w:rPr>
      </w:pPr>
      <w:r w:rsidRPr="001B0BE2">
        <w:t>Employers have a legal duty to make the workplace safe for all staff. It is your employer’s responsibility to regularly carry out</w:t>
      </w:r>
      <w:r>
        <w:t xml:space="preserve"> </w:t>
      </w:r>
      <w:r w:rsidRPr="00D65283">
        <w:t>workplace checks called risk assessments. They must take steps to reduce Covid risk</w:t>
      </w:r>
      <w:r>
        <w:t xml:space="preserve">. </w:t>
      </w:r>
      <w:r w:rsidRPr="001B0BE2">
        <w:t>Employees also have a responsibility to follow safe working practices</w:t>
      </w:r>
      <w:r w:rsidRPr="001B0BE2">
        <w:rPr>
          <w:rFonts w:ascii="Helvetica Neue" w:hAnsi="Helvetica Neue"/>
          <w:sz w:val="27"/>
          <w:szCs w:val="27"/>
          <w:shd w:val="clear" w:color="auto" w:fill="FFFFFF"/>
        </w:rPr>
        <w:t xml:space="preserve">. </w:t>
      </w:r>
      <w:r w:rsidRPr="001B0BE2">
        <w:t xml:space="preserve">There’s more information at </w:t>
      </w:r>
      <w:hyperlink r:id="rId18" w:history="1">
        <w:r w:rsidRPr="001B0BE2">
          <w:rPr>
            <w:rStyle w:val="Hyperlink"/>
          </w:rPr>
          <w:t>www.gov.scot/shielding-work-safety</w:t>
        </w:r>
      </w:hyperlink>
      <w:r w:rsidRPr="001B0BE2">
        <w:t xml:space="preserve"> </w:t>
      </w:r>
      <w:r w:rsidR="002C31D3">
        <w:t>including additional steps you can take to keep yourself safe.</w:t>
      </w:r>
    </w:p>
    <w:p w14:paraId="46166CE7" w14:textId="77777777" w:rsidR="001E2814" w:rsidRPr="001B0BE2" w:rsidRDefault="001E2814" w:rsidP="001E2814">
      <w:pPr>
        <w:spacing w:line="276" w:lineRule="auto"/>
        <w:rPr>
          <w:rFonts w:ascii="Helvetica Neue" w:hAnsi="Helvetica Neue"/>
          <w:sz w:val="27"/>
          <w:szCs w:val="27"/>
          <w:shd w:val="clear" w:color="auto" w:fill="FFFFFF"/>
        </w:rPr>
      </w:pPr>
    </w:p>
    <w:p w14:paraId="655CB5A1" w14:textId="7E682238" w:rsidR="001E2814" w:rsidRPr="001B0BE2" w:rsidRDefault="009C5C1A" w:rsidP="003F07FB">
      <w:pPr>
        <w:spacing w:line="276" w:lineRule="auto"/>
        <w:rPr>
          <w:rFonts w:ascii="Helvetica Neue" w:hAnsi="Helvetica Neue"/>
          <w:sz w:val="27"/>
          <w:szCs w:val="27"/>
          <w:shd w:val="clear" w:color="auto" w:fill="FFFFFF"/>
        </w:rPr>
      </w:pPr>
      <w:r>
        <w:t xml:space="preserve">In addition, we also advise that you carry out an individual risk assessment </w:t>
      </w:r>
      <w:r w:rsidR="00A21F56">
        <w:t xml:space="preserve">using </w:t>
      </w:r>
      <w:r>
        <w:t>a COVID-age tool to look at</w:t>
      </w:r>
      <w:r w:rsidRPr="00F0696C">
        <w:t xml:space="preserve"> your individual risk from COVID-19. This can help you to highlight your individual risk to your employer in order to discuss any additional changes</w:t>
      </w:r>
      <w:r>
        <w:t xml:space="preserve"> that may be</w:t>
      </w:r>
      <w:r w:rsidRPr="00F0696C">
        <w:t xml:space="preserve"> needed to make your workplace and duties safe</w:t>
      </w:r>
      <w:r>
        <w:t>r</w:t>
      </w:r>
      <w:r w:rsidRPr="00F0696C">
        <w:t xml:space="preserve"> for you, if you cannot work from home. </w:t>
      </w:r>
      <w:r>
        <w:t xml:space="preserve"> </w:t>
      </w:r>
      <w:r w:rsidR="001E2814" w:rsidRPr="001B0BE2">
        <w:t xml:space="preserve">Find individual risk assessment guidance at </w:t>
      </w:r>
      <w:hyperlink r:id="rId19" w:history="1">
        <w:r w:rsidR="005077E0" w:rsidRPr="00D17744">
          <w:rPr>
            <w:rStyle w:val="Hyperlink"/>
          </w:rPr>
          <w:t>www.gov.scot/covid-workplace-risk</w:t>
        </w:r>
      </w:hyperlink>
      <w:r>
        <w:rPr>
          <w:rStyle w:val="Hyperlink"/>
        </w:rPr>
        <w:t>.</w:t>
      </w:r>
    </w:p>
    <w:p w14:paraId="30B0C7EB" w14:textId="348663F4" w:rsidR="001E2814" w:rsidRDefault="001E2814" w:rsidP="00E11116">
      <w:pPr>
        <w:spacing w:line="276" w:lineRule="auto"/>
      </w:pPr>
    </w:p>
    <w:p w14:paraId="15696FA6" w14:textId="24A216F7" w:rsidR="009C5C1A" w:rsidRPr="00F0696C" w:rsidRDefault="009C5C1A" w:rsidP="003F07FB">
      <w:pPr>
        <w:spacing w:line="276" w:lineRule="auto"/>
      </w:pPr>
      <w:r w:rsidRPr="00F0696C">
        <w:t>Speak to your employer to ensure all appropriate protections are in place.</w:t>
      </w:r>
      <w:r>
        <w:t xml:space="preserve"> </w:t>
      </w:r>
      <w:r w:rsidRPr="00F0696C">
        <w:t>If you are concerned, you should ask your employer for copies of the risk assessments for your workplace.</w:t>
      </w:r>
    </w:p>
    <w:p w14:paraId="57B23F44" w14:textId="1619116B" w:rsidR="009C5C1A" w:rsidRPr="001B0BE2" w:rsidRDefault="009C5C1A" w:rsidP="001E2814">
      <w:pPr>
        <w:spacing w:line="276" w:lineRule="auto"/>
      </w:pPr>
    </w:p>
    <w:p w14:paraId="08F24177" w14:textId="77777777" w:rsidR="001E2814" w:rsidRPr="001B0BE2" w:rsidRDefault="001E2814" w:rsidP="001E2814">
      <w:pPr>
        <w:spacing w:line="276" w:lineRule="auto"/>
        <w:rPr>
          <w:rFonts w:cs="Arial"/>
          <w:bCs/>
        </w:rPr>
      </w:pPr>
      <w:r w:rsidRPr="001B0BE2">
        <w:t>If you still feel unsafe at work after speaking to your employer, you can get more advice from:</w:t>
      </w:r>
    </w:p>
    <w:p w14:paraId="50C62375" w14:textId="77777777" w:rsidR="001E2814" w:rsidRPr="001B0BE2" w:rsidRDefault="001E2814" w:rsidP="001E2814">
      <w:pPr>
        <w:pStyle w:val="ListParagraph"/>
        <w:numPr>
          <w:ilvl w:val="0"/>
          <w:numId w:val="9"/>
        </w:numPr>
        <w:spacing w:line="276" w:lineRule="auto"/>
        <w:rPr>
          <w:rFonts w:cs="Arial"/>
          <w:b/>
          <w:bCs/>
          <w:sz w:val="28"/>
          <w:szCs w:val="28"/>
        </w:rPr>
      </w:pPr>
      <w:r w:rsidRPr="001B0BE2">
        <w:t>Occupational Health Services (if your employer offers them)</w:t>
      </w:r>
    </w:p>
    <w:p w14:paraId="5C4B264E" w14:textId="77777777" w:rsidR="001E2814" w:rsidRPr="001B0BE2" w:rsidRDefault="001E2814" w:rsidP="001E2814">
      <w:pPr>
        <w:pStyle w:val="ListParagraph"/>
        <w:numPr>
          <w:ilvl w:val="0"/>
          <w:numId w:val="9"/>
        </w:numPr>
        <w:spacing w:line="276" w:lineRule="auto"/>
        <w:rPr>
          <w:rFonts w:cs="Arial"/>
          <w:b/>
          <w:bCs/>
          <w:sz w:val="28"/>
          <w:szCs w:val="28"/>
        </w:rPr>
      </w:pPr>
      <w:r w:rsidRPr="001B0BE2">
        <w:t>the Health and Safety representative in your workplace</w:t>
      </w:r>
    </w:p>
    <w:p w14:paraId="4A096044" w14:textId="1E65098E" w:rsidR="001E2814" w:rsidRPr="001B0BE2" w:rsidRDefault="001E2814" w:rsidP="001E2814">
      <w:pPr>
        <w:pStyle w:val="ListParagraph"/>
        <w:numPr>
          <w:ilvl w:val="0"/>
          <w:numId w:val="9"/>
        </w:numPr>
        <w:spacing w:line="276" w:lineRule="auto"/>
        <w:rPr>
          <w:rFonts w:cs="Arial"/>
          <w:b/>
          <w:bCs/>
          <w:sz w:val="28"/>
          <w:szCs w:val="28"/>
        </w:rPr>
      </w:pPr>
      <w:r w:rsidRPr="001B0BE2">
        <w:t>your employer’s Human Resources</w:t>
      </w:r>
      <w:r w:rsidR="00E11116">
        <w:t xml:space="preserve"> (HR)</w:t>
      </w:r>
      <w:r w:rsidRPr="001B0BE2">
        <w:t xml:space="preserve"> team, if there is one</w:t>
      </w:r>
    </w:p>
    <w:p w14:paraId="64BEFA0D" w14:textId="77777777" w:rsidR="001E2814" w:rsidRPr="001B0BE2" w:rsidRDefault="001E2814" w:rsidP="001E2814">
      <w:pPr>
        <w:pStyle w:val="ListParagraph"/>
        <w:numPr>
          <w:ilvl w:val="0"/>
          <w:numId w:val="9"/>
        </w:numPr>
        <w:spacing w:line="276" w:lineRule="auto"/>
        <w:rPr>
          <w:rFonts w:cs="Arial"/>
          <w:b/>
          <w:bCs/>
          <w:sz w:val="28"/>
          <w:szCs w:val="28"/>
        </w:rPr>
      </w:pPr>
      <w:r w:rsidRPr="001B0BE2">
        <w:t>your trade union or professional body</w:t>
      </w:r>
    </w:p>
    <w:p w14:paraId="0D8BAD67" w14:textId="65CEACFE" w:rsidR="001E2814" w:rsidRPr="005F06A6" w:rsidRDefault="001E2814" w:rsidP="001E2814">
      <w:pPr>
        <w:pStyle w:val="ListParagraph"/>
        <w:numPr>
          <w:ilvl w:val="0"/>
          <w:numId w:val="9"/>
        </w:numPr>
        <w:spacing w:line="276" w:lineRule="auto"/>
        <w:rPr>
          <w:rFonts w:cs="Arial"/>
          <w:b/>
          <w:bCs/>
          <w:sz w:val="28"/>
          <w:szCs w:val="28"/>
        </w:rPr>
      </w:pPr>
      <w:r w:rsidRPr="001B0BE2">
        <w:t xml:space="preserve">the Citizens Advice website at </w:t>
      </w:r>
      <w:hyperlink r:id="rId20" w:history="1">
        <w:r w:rsidRPr="001B0BE2">
          <w:rPr>
            <w:rStyle w:val="Hyperlink"/>
          </w:rPr>
          <w:t>www.cas.org.uk</w:t>
        </w:r>
      </w:hyperlink>
      <w:r w:rsidRPr="001B0BE2">
        <w:t xml:space="preserve"> or the free Citizens Advice Helpline on 0800 028 1456, (Monday to Friday, office hours)</w:t>
      </w:r>
    </w:p>
    <w:p w14:paraId="44CF7DF1" w14:textId="4CF96781" w:rsidR="009C5C1A" w:rsidRPr="009C5C1A" w:rsidRDefault="009C5C1A" w:rsidP="005F06A6">
      <w:pPr>
        <w:numPr>
          <w:ilvl w:val="0"/>
          <w:numId w:val="9"/>
        </w:numPr>
        <w:tabs>
          <w:tab w:val="clear" w:pos="1440"/>
          <w:tab w:val="clear" w:pos="2160"/>
          <w:tab w:val="clear" w:pos="2880"/>
          <w:tab w:val="clear" w:pos="9907"/>
        </w:tabs>
      </w:pPr>
      <w:r w:rsidRPr="00F0696C">
        <w:t>the Advisory, Conciliation and Arbitration Service (ACAS)</w:t>
      </w:r>
    </w:p>
    <w:p w14:paraId="44C0D0FA" w14:textId="6BF0530F" w:rsidR="005F06A6" w:rsidRDefault="005F06A6" w:rsidP="001E2814">
      <w:pPr>
        <w:spacing w:line="276" w:lineRule="auto"/>
        <w:rPr>
          <w:rFonts w:cs="Arial"/>
          <w:b/>
          <w:bCs/>
          <w:sz w:val="28"/>
          <w:szCs w:val="28"/>
        </w:rPr>
      </w:pPr>
    </w:p>
    <w:p w14:paraId="49DF4E47" w14:textId="77777777" w:rsidR="005F06A6" w:rsidRPr="00240227" w:rsidRDefault="005F06A6" w:rsidP="005F06A6">
      <w:pPr>
        <w:spacing w:line="276" w:lineRule="auto"/>
        <w:rPr>
          <w:rFonts w:cs="Arial"/>
          <w:b/>
          <w:sz w:val="28"/>
          <w:szCs w:val="28"/>
        </w:rPr>
      </w:pPr>
      <w:r w:rsidRPr="00240227">
        <w:rPr>
          <w:rFonts w:cs="Arial"/>
          <w:b/>
          <w:sz w:val="28"/>
          <w:szCs w:val="28"/>
        </w:rPr>
        <w:t>We’re still giving</w:t>
      </w:r>
      <w:r>
        <w:rPr>
          <w:rFonts w:cs="Arial"/>
          <w:b/>
          <w:sz w:val="28"/>
          <w:szCs w:val="28"/>
        </w:rPr>
        <w:t xml:space="preserve"> you</w:t>
      </w:r>
      <w:r w:rsidRPr="00240227">
        <w:rPr>
          <w:rFonts w:cs="Arial"/>
          <w:b/>
          <w:sz w:val="28"/>
          <w:szCs w:val="28"/>
        </w:rPr>
        <w:t xml:space="preserve"> the same support</w:t>
      </w:r>
    </w:p>
    <w:p w14:paraId="16CAD189" w14:textId="77777777" w:rsidR="005F06A6" w:rsidRDefault="005F06A6" w:rsidP="005F06A6">
      <w:pPr>
        <w:spacing w:line="276" w:lineRule="auto"/>
        <w:rPr>
          <w:rFonts w:cs="Arial"/>
        </w:rPr>
      </w:pPr>
      <w:r>
        <w:rPr>
          <w:rFonts w:cs="Arial"/>
        </w:rPr>
        <w:t>The support the Scottish Government</w:t>
      </w:r>
      <w:r w:rsidRPr="00240227">
        <w:rPr>
          <w:rFonts w:cs="Arial"/>
        </w:rPr>
        <w:t xml:space="preserve"> give</w:t>
      </w:r>
      <w:r>
        <w:rPr>
          <w:rFonts w:cs="Arial"/>
        </w:rPr>
        <w:t>s</w:t>
      </w:r>
      <w:r w:rsidRPr="00240227">
        <w:rPr>
          <w:rFonts w:cs="Arial"/>
        </w:rPr>
        <w:t xml:space="preserve"> people at highest risk is not changing. We'll still:</w:t>
      </w:r>
    </w:p>
    <w:p w14:paraId="7DD54324" w14:textId="77777777" w:rsidR="005F06A6" w:rsidRDefault="005F06A6" w:rsidP="005F06A6">
      <w:pPr>
        <w:pStyle w:val="ListParagraph"/>
        <w:numPr>
          <w:ilvl w:val="0"/>
          <w:numId w:val="16"/>
        </w:numPr>
        <w:spacing w:line="276" w:lineRule="auto"/>
        <w:rPr>
          <w:rFonts w:cs="Arial"/>
        </w:rPr>
      </w:pPr>
      <w:r w:rsidRPr="00240227">
        <w:rPr>
          <w:rFonts w:cs="Arial"/>
        </w:rPr>
        <w:t>send you letters about any important changes</w:t>
      </w:r>
    </w:p>
    <w:p w14:paraId="797DBC21" w14:textId="77777777" w:rsidR="005F06A6" w:rsidRDefault="005F06A6" w:rsidP="005F06A6">
      <w:pPr>
        <w:pStyle w:val="ListParagraph"/>
        <w:numPr>
          <w:ilvl w:val="0"/>
          <w:numId w:val="16"/>
        </w:numPr>
        <w:spacing w:line="276" w:lineRule="auto"/>
        <w:rPr>
          <w:rFonts w:cs="Arial"/>
        </w:rPr>
      </w:pPr>
      <w:r>
        <w:rPr>
          <w:rFonts w:cs="Arial"/>
        </w:rPr>
        <w:t>send you text message updates</w:t>
      </w:r>
      <w:r w:rsidRPr="00240227">
        <w:rPr>
          <w:rFonts w:cs="Arial"/>
        </w:rPr>
        <w:t xml:space="preserve"> </w:t>
      </w:r>
      <w:r>
        <w:rPr>
          <w:rFonts w:cs="Arial"/>
        </w:rPr>
        <w:t>(</w:t>
      </w:r>
      <w:r w:rsidRPr="00240227">
        <w:rPr>
          <w:rFonts w:cs="Arial"/>
        </w:rPr>
        <w:t>if you've signed up for them</w:t>
      </w:r>
      <w:r>
        <w:rPr>
          <w:rFonts w:cs="Arial"/>
        </w:rPr>
        <w:t xml:space="preserve"> by texting your CHI number to </w:t>
      </w:r>
      <w:r w:rsidRPr="00512B66">
        <w:rPr>
          <w:rFonts w:cs="Arial"/>
          <w:szCs w:val="24"/>
        </w:rPr>
        <w:t>07860 064525</w:t>
      </w:r>
      <w:r>
        <w:rPr>
          <w:rFonts w:cs="Arial"/>
          <w:szCs w:val="24"/>
        </w:rPr>
        <w:t>)</w:t>
      </w:r>
    </w:p>
    <w:p w14:paraId="67A72829" w14:textId="2F796DDD" w:rsidR="005F06A6" w:rsidRDefault="005F06A6" w:rsidP="005F06A6">
      <w:pPr>
        <w:pStyle w:val="ListParagraph"/>
        <w:numPr>
          <w:ilvl w:val="0"/>
          <w:numId w:val="16"/>
        </w:numPr>
        <w:spacing w:line="276" w:lineRule="auto"/>
        <w:rPr>
          <w:rFonts w:cs="Arial"/>
        </w:rPr>
      </w:pPr>
      <w:r w:rsidRPr="00240227">
        <w:rPr>
          <w:rFonts w:cs="Arial"/>
        </w:rPr>
        <w:t>offer you access to priority supermarket delivery slots</w:t>
      </w:r>
    </w:p>
    <w:p w14:paraId="4C01E30D" w14:textId="5EDFC895" w:rsidR="001E2814" w:rsidRDefault="001E2814" w:rsidP="001E2814">
      <w:pPr>
        <w:tabs>
          <w:tab w:val="clear" w:pos="720"/>
          <w:tab w:val="clear" w:pos="1440"/>
          <w:tab w:val="clear" w:pos="2160"/>
          <w:tab w:val="clear" w:pos="2880"/>
          <w:tab w:val="clear" w:pos="9907"/>
        </w:tabs>
        <w:spacing w:line="276" w:lineRule="auto"/>
        <w:rPr>
          <w:b/>
          <w:bCs/>
          <w:sz w:val="28"/>
          <w:szCs w:val="28"/>
          <w:lang w:eastAsia="en-US"/>
        </w:rPr>
      </w:pPr>
    </w:p>
    <w:p w14:paraId="7F70498D" w14:textId="485F8408" w:rsidR="001E2814" w:rsidRPr="005B5DAB" w:rsidRDefault="0037693C" w:rsidP="001E2814">
      <w:pPr>
        <w:tabs>
          <w:tab w:val="clear" w:pos="720"/>
          <w:tab w:val="clear" w:pos="1440"/>
          <w:tab w:val="clear" w:pos="2160"/>
          <w:tab w:val="clear" w:pos="2880"/>
          <w:tab w:val="clear" w:pos="9907"/>
        </w:tabs>
        <w:spacing w:line="276" w:lineRule="auto"/>
        <w:rPr>
          <w:b/>
          <w:bCs/>
          <w:sz w:val="28"/>
          <w:szCs w:val="28"/>
          <w:lang w:eastAsia="en-US"/>
        </w:rPr>
      </w:pPr>
      <w:r>
        <w:rPr>
          <w:b/>
          <w:bCs/>
          <w:sz w:val="28"/>
          <w:szCs w:val="28"/>
          <w:lang w:eastAsia="en-US"/>
        </w:rPr>
        <w:t>You can still get p</w:t>
      </w:r>
      <w:r w:rsidR="001E2814" w:rsidRPr="005B5DAB">
        <w:rPr>
          <w:b/>
          <w:bCs/>
          <w:sz w:val="28"/>
          <w:szCs w:val="28"/>
          <w:lang w:eastAsia="en-US"/>
        </w:rPr>
        <w:t>riority access to supermarket online delivery slots</w:t>
      </w:r>
    </w:p>
    <w:p w14:paraId="11C2B2A4" w14:textId="78FE9CD6" w:rsidR="001E2814" w:rsidRPr="002C39C4" w:rsidRDefault="001E2814" w:rsidP="001E2814">
      <w:pPr>
        <w:tabs>
          <w:tab w:val="clear" w:pos="720"/>
          <w:tab w:val="clear" w:pos="1440"/>
          <w:tab w:val="clear" w:pos="2160"/>
          <w:tab w:val="clear" w:pos="2880"/>
          <w:tab w:val="clear" w:pos="9907"/>
        </w:tabs>
        <w:spacing w:line="276" w:lineRule="auto"/>
        <w:rPr>
          <w:bCs/>
          <w:szCs w:val="20"/>
          <w:lang w:eastAsia="en-US"/>
        </w:rPr>
      </w:pPr>
      <w:r w:rsidRPr="005020FF">
        <w:rPr>
          <w:bCs/>
          <w:szCs w:val="20"/>
          <w:lang w:eastAsia="en-US"/>
        </w:rPr>
        <w:t>If you, your child or someone you care for is on the shield</w:t>
      </w:r>
      <w:r>
        <w:rPr>
          <w:bCs/>
          <w:szCs w:val="20"/>
          <w:lang w:eastAsia="en-US"/>
        </w:rPr>
        <w:t xml:space="preserve">ing list, you can </w:t>
      </w:r>
      <w:r w:rsidR="0037693C">
        <w:rPr>
          <w:bCs/>
          <w:szCs w:val="20"/>
          <w:lang w:eastAsia="en-US"/>
        </w:rPr>
        <w:t xml:space="preserve">still </w:t>
      </w:r>
      <w:r>
        <w:rPr>
          <w:bCs/>
          <w:szCs w:val="20"/>
          <w:lang w:eastAsia="en-US"/>
        </w:rPr>
        <w:t>sign up for p</w:t>
      </w:r>
      <w:r w:rsidRPr="005020FF">
        <w:rPr>
          <w:bCs/>
          <w:szCs w:val="20"/>
          <w:lang w:eastAsia="en-US"/>
        </w:rPr>
        <w:t>riority online delivery slot</w:t>
      </w:r>
      <w:r>
        <w:rPr>
          <w:bCs/>
          <w:szCs w:val="20"/>
          <w:lang w:eastAsia="en-US"/>
        </w:rPr>
        <w:t xml:space="preserve">s with </w:t>
      </w:r>
      <w:r w:rsidRPr="005020FF">
        <w:rPr>
          <w:bCs/>
          <w:szCs w:val="20"/>
          <w:lang w:eastAsia="en-US"/>
        </w:rPr>
        <w:t>Asda, Tesco, Mor</w:t>
      </w:r>
      <w:r>
        <w:rPr>
          <w:bCs/>
          <w:szCs w:val="20"/>
          <w:lang w:eastAsia="en-US"/>
        </w:rPr>
        <w:t xml:space="preserve">risons, Sainsbury’s, Iceland and Waitrose. You’ll then </w:t>
      </w:r>
      <w:r w:rsidRPr="005020FF">
        <w:rPr>
          <w:bCs/>
          <w:szCs w:val="20"/>
          <w:lang w:eastAsia="en-US"/>
        </w:rPr>
        <w:t>see online delivery slots</w:t>
      </w:r>
      <w:r>
        <w:rPr>
          <w:bCs/>
          <w:szCs w:val="20"/>
          <w:lang w:eastAsia="en-US"/>
        </w:rPr>
        <w:t xml:space="preserve"> further in advance</w:t>
      </w:r>
      <w:r w:rsidRPr="005020FF">
        <w:rPr>
          <w:bCs/>
          <w:szCs w:val="20"/>
          <w:lang w:eastAsia="en-US"/>
        </w:rPr>
        <w:t xml:space="preserve">. </w:t>
      </w:r>
      <w:r>
        <w:rPr>
          <w:bCs/>
          <w:szCs w:val="20"/>
          <w:lang w:eastAsia="en-US"/>
        </w:rPr>
        <w:t>We cannot guarantee you’ll always get the slot and supermarket you want</w:t>
      </w:r>
      <w:r w:rsidRPr="005B5DAB">
        <w:rPr>
          <w:bCs/>
          <w:szCs w:val="20"/>
          <w:lang w:eastAsia="en-US"/>
        </w:rPr>
        <w:t xml:space="preserve">. </w:t>
      </w:r>
      <w:r>
        <w:rPr>
          <w:bCs/>
          <w:szCs w:val="20"/>
          <w:lang w:eastAsia="en-US"/>
        </w:rPr>
        <w:t>Registration can take a few weeks to process.</w:t>
      </w:r>
      <w:r w:rsidRPr="005B5DAB">
        <w:rPr>
          <w:bCs/>
          <w:szCs w:val="20"/>
          <w:lang w:eastAsia="en-US"/>
        </w:rPr>
        <w:t xml:space="preserve"> </w:t>
      </w:r>
    </w:p>
    <w:p w14:paraId="754C0056" w14:textId="77777777" w:rsidR="001E2814" w:rsidRDefault="001E2814" w:rsidP="001E2814">
      <w:pPr>
        <w:tabs>
          <w:tab w:val="clear" w:pos="720"/>
          <w:tab w:val="clear" w:pos="1440"/>
          <w:tab w:val="clear" w:pos="2160"/>
          <w:tab w:val="clear" w:pos="2880"/>
          <w:tab w:val="clear" w:pos="9907"/>
        </w:tabs>
        <w:spacing w:line="276" w:lineRule="auto"/>
        <w:rPr>
          <w:b/>
          <w:bCs/>
          <w:szCs w:val="20"/>
          <w:lang w:eastAsia="en-US"/>
        </w:rPr>
      </w:pPr>
    </w:p>
    <w:p w14:paraId="7FB5DD5F" w14:textId="77777777" w:rsidR="001E2814" w:rsidRPr="005B5DAB" w:rsidRDefault="001E2814" w:rsidP="001E2814">
      <w:pPr>
        <w:tabs>
          <w:tab w:val="clear" w:pos="720"/>
          <w:tab w:val="clear" w:pos="1440"/>
          <w:tab w:val="clear" w:pos="2160"/>
          <w:tab w:val="clear" w:pos="2880"/>
          <w:tab w:val="clear" w:pos="9907"/>
        </w:tabs>
        <w:spacing w:line="276" w:lineRule="auto"/>
        <w:rPr>
          <w:b/>
          <w:bCs/>
          <w:szCs w:val="20"/>
          <w:lang w:eastAsia="en-US"/>
        </w:rPr>
      </w:pPr>
      <w:r>
        <w:rPr>
          <w:b/>
          <w:bCs/>
          <w:szCs w:val="20"/>
          <w:lang w:eastAsia="en-US"/>
        </w:rPr>
        <w:t>How to register for</w:t>
      </w:r>
      <w:r w:rsidRPr="005B5DAB">
        <w:rPr>
          <w:b/>
          <w:bCs/>
          <w:szCs w:val="20"/>
          <w:lang w:eastAsia="en-US"/>
        </w:rPr>
        <w:t xml:space="preserve"> priority</w:t>
      </w:r>
      <w:r>
        <w:rPr>
          <w:b/>
          <w:bCs/>
          <w:szCs w:val="20"/>
          <w:lang w:eastAsia="en-US"/>
        </w:rPr>
        <w:t xml:space="preserve"> online delivery</w:t>
      </w:r>
      <w:r w:rsidRPr="005B5DAB">
        <w:rPr>
          <w:b/>
          <w:bCs/>
          <w:szCs w:val="20"/>
          <w:lang w:eastAsia="en-US"/>
        </w:rPr>
        <w:t xml:space="preserve"> slot</w:t>
      </w:r>
      <w:r>
        <w:rPr>
          <w:b/>
          <w:bCs/>
          <w:szCs w:val="20"/>
          <w:lang w:eastAsia="en-US"/>
        </w:rPr>
        <w:t>s</w:t>
      </w:r>
      <w:r w:rsidRPr="005B5DAB">
        <w:rPr>
          <w:b/>
          <w:bCs/>
          <w:szCs w:val="20"/>
          <w:lang w:eastAsia="en-US"/>
        </w:rPr>
        <w:t xml:space="preserve"> using our text message service</w:t>
      </w:r>
    </w:p>
    <w:p w14:paraId="7EFA88B5" w14:textId="77777777" w:rsidR="001E2814" w:rsidRPr="005B5DAB" w:rsidRDefault="001E2814" w:rsidP="001E2814">
      <w:pPr>
        <w:tabs>
          <w:tab w:val="clear" w:pos="720"/>
          <w:tab w:val="clear" w:pos="1440"/>
          <w:tab w:val="clear" w:pos="2160"/>
          <w:tab w:val="clear" w:pos="2880"/>
          <w:tab w:val="clear" w:pos="9907"/>
        </w:tabs>
        <w:spacing w:line="276" w:lineRule="auto"/>
        <w:rPr>
          <w:rFonts w:cs="Arial"/>
          <w:bCs/>
          <w:lang w:eastAsia="en-US"/>
        </w:rPr>
      </w:pPr>
      <w:r>
        <w:rPr>
          <w:rFonts w:cs="Arial"/>
          <w:lang w:eastAsia="en-US"/>
        </w:rPr>
        <w:t xml:space="preserve">If you’re registering on behalf of a person on the shielding list, </w:t>
      </w:r>
      <w:r w:rsidRPr="005B5DAB">
        <w:rPr>
          <w:rFonts w:cs="Arial"/>
          <w:lang w:eastAsia="en-US"/>
        </w:rPr>
        <w:t>register</w:t>
      </w:r>
      <w:r>
        <w:rPr>
          <w:rFonts w:cs="Arial"/>
          <w:lang w:eastAsia="en-US"/>
        </w:rPr>
        <w:t xml:space="preserve"> using their name.</w:t>
      </w:r>
    </w:p>
    <w:p w14:paraId="6C5B8A0D" w14:textId="77777777" w:rsidR="001E2814" w:rsidRPr="005B5DAB" w:rsidRDefault="001E2814" w:rsidP="001E2814">
      <w:pPr>
        <w:numPr>
          <w:ilvl w:val="0"/>
          <w:numId w:val="18"/>
        </w:numPr>
        <w:tabs>
          <w:tab w:val="clear" w:pos="720"/>
          <w:tab w:val="clear" w:pos="1440"/>
          <w:tab w:val="clear" w:pos="2160"/>
          <w:tab w:val="clear" w:pos="2880"/>
          <w:tab w:val="clear" w:pos="9907"/>
        </w:tabs>
        <w:spacing w:line="276" w:lineRule="auto"/>
        <w:contextualSpacing/>
        <w:rPr>
          <w:rFonts w:cs="Arial"/>
          <w:lang w:eastAsia="en-US"/>
        </w:rPr>
      </w:pPr>
      <w:r>
        <w:rPr>
          <w:rFonts w:cs="Arial"/>
          <w:lang w:eastAsia="en-US"/>
        </w:rPr>
        <w:t>If you’</w:t>
      </w:r>
      <w:r w:rsidRPr="005B5DAB">
        <w:rPr>
          <w:rFonts w:cs="Arial"/>
          <w:lang w:eastAsia="en-US"/>
        </w:rPr>
        <w:t xml:space="preserve">re already on the Scottish Government Shielding text messaging service, sign up by texting </w:t>
      </w:r>
      <w:r w:rsidRPr="005B5DAB">
        <w:rPr>
          <w:rFonts w:cs="Arial"/>
          <w:b/>
          <w:lang w:eastAsia="en-US"/>
        </w:rPr>
        <w:t>1SHOP</w:t>
      </w:r>
      <w:r w:rsidRPr="005B5DAB">
        <w:rPr>
          <w:rFonts w:cs="Arial"/>
          <w:lang w:eastAsia="en-US"/>
        </w:rPr>
        <w:t xml:space="preserve"> to</w:t>
      </w:r>
      <w:r>
        <w:rPr>
          <w:rFonts w:cs="Arial"/>
          <w:lang w:eastAsia="en-US"/>
        </w:rPr>
        <w:t xml:space="preserve"> 07860 064525 from your mobile.</w:t>
      </w:r>
    </w:p>
    <w:p w14:paraId="0ECC1022" w14:textId="77777777" w:rsidR="001E2814" w:rsidRDefault="001E2814" w:rsidP="001E2814">
      <w:pPr>
        <w:numPr>
          <w:ilvl w:val="0"/>
          <w:numId w:val="18"/>
        </w:numPr>
        <w:tabs>
          <w:tab w:val="clear" w:pos="720"/>
          <w:tab w:val="clear" w:pos="1440"/>
          <w:tab w:val="clear" w:pos="2160"/>
          <w:tab w:val="clear" w:pos="2880"/>
          <w:tab w:val="clear" w:pos="9907"/>
        </w:tabs>
        <w:spacing w:line="276" w:lineRule="auto"/>
        <w:contextualSpacing/>
        <w:rPr>
          <w:rFonts w:cs="Arial"/>
          <w:lang w:eastAsia="en-US"/>
        </w:rPr>
      </w:pPr>
      <w:r>
        <w:rPr>
          <w:rFonts w:cs="Arial"/>
          <w:lang w:eastAsia="en-US"/>
        </w:rPr>
        <w:lastRenderedPageBreak/>
        <w:t>If you’</w:t>
      </w:r>
      <w:r w:rsidRPr="005B5DAB">
        <w:rPr>
          <w:rFonts w:cs="Arial"/>
          <w:lang w:eastAsia="en-US"/>
        </w:rPr>
        <w:t>re not on our text messaging service,</w:t>
      </w:r>
      <w:r w:rsidRPr="005B5DAB">
        <w:rPr>
          <w:rFonts w:cs="Arial"/>
          <w:b/>
          <w:lang w:eastAsia="en-US"/>
        </w:rPr>
        <w:t xml:space="preserve"> </w:t>
      </w:r>
      <w:r w:rsidRPr="005B5DAB">
        <w:rPr>
          <w:rFonts w:cs="Arial"/>
          <w:lang w:eastAsia="en-US"/>
        </w:rPr>
        <w:t xml:space="preserve">join </w:t>
      </w:r>
      <w:r>
        <w:rPr>
          <w:rFonts w:cs="Arial"/>
          <w:lang w:eastAsia="en-US"/>
        </w:rPr>
        <w:t xml:space="preserve">it </w:t>
      </w:r>
      <w:r w:rsidRPr="005B5DAB">
        <w:rPr>
          <w:rFonts w:cs="Arial"/>
          <w:lang w:eastAsia="en-US"/>
        </w:rPr>
        <w:t xml:space="preserve">by </w:t>
      </w:r>
      <w:r>
        <w:rPr>
          <w:rFonts w:cs="Arial"/>
          <w:lang w:eastAsia="en-US"/>
        </w:rPr>
        <w:t>texting</w:t>
      </w:r>
      <w:r w:rsidRPr="005B5DAB">
        <w:rPr>
          <w:rFonts w:cs="Arial"/>
          <w:lang w:eastAsia="en-US"/>
        </w:rPr>
        <w:t xml:space="preserve"> your Community Health Index (CHI) number to 07860 064525. Your CHI number is the 10-digit</w:t>
      </w:r>
      <w:r>
        <w:rPr>
          <w:rFonts w:cs="Arial"/>
          <w:lang w:eastAsia="en-US"/>
        </w:rPr>
        <w:t xml:space="preserve"> number at the top of this letter</w:t>
      </w:r>
      <w:r w:rsidRPr="005B5DAB">
        <w:rPr>
          <w:rFonts w:cs="Arial"/>
          <w:lang w:eastAsia="en-US"/>
        </w:rPr>
        <w:t>.</w:t>
      </w:r>
      <w:r>
        <w:rPr>
          <w:rFonts w:cs="Arial"/>
          <w:lang w:eastAsia="en-US"/>
        </w:rPr>
        <w:t xml:space="preserve"> Then</w:t>
      </w:r>
      <w:r w:rsidRPr="005020FF">
        <w:rPr>
          <w:rFonts w:cs="Arial"/>
          <w:lang w:eastAsia="en-US"/>
        </w:rPr>
        <w:t xml:space="preserve"> text </w:t>
      </w:r>
      <w:r w:rsidRPr="005020FF">
        <w:rPr>
          <w:rFonts w:cs="Arial"/>
          <w:b/>
          <w:lang w:eastAsia="en-US"/>
        </w:rPr>
        <w:t xml:space="preserve">1SHOP </w:t>
      </w:r>
      <w:r w:rsidRPr="005020FF">
        <w:rPr>
          <w:rFonts w:cs="Arial"/>
          <w:lang w:eastAsia="en-US"/>
        </w:rPr>
        <w:t xml:space="preserve">to </w:t>
      </w:r>
      <w:r>
        <w:rPr>
          <w:rFonts w:cs="Arial"/>
          <w:lang w:eastAsia="en-US"/>
        </w:rPr>
        <w:t>07860 064525 to sign up for</w:t>
      </w:r>
      <w:r w:rsidRPr="005020FF">
        <w:rPr>
          <w:rFonts w:cs="Arial"/>
          <w:lang w:eastAsia="en-US"/>
        </w:rPr>
        <w:t xml:space="preserve"> priority online delivery slot</w:t>
      </w:r>
      <w:r>
        <w:rPr>
          <w:rFonts w:cs="Arial"/>
          <w:lang w:eastAsia="en-US"/>
        </w:rPr>
        <w:t>s</w:t>
      </w:r>
      <w:r w:rsidRPr="005020FF">
        <w:rPr>
          <w:rFonts w:cs="Arial"/>
          <w:lang w:eastAsia="en-US"/>
        </w:rPr>
        <w:t>.</w:t>
      </w:r>
    </w:p>
    <w:p w14:paraId="4593A21F" w14:textId="77777777" w:rsidR="001E2814" w:rsidRDefault="001E2814" w:rsidP="001E2814">
      <w:pPr>
        <w:tabs>
          <w:tab w:val="clear" w:pos="720"/>
          <w:tab w:val="clear" w:pos="1440"/>
          <w:tab w:val="clear" w:pos="2160"/>
          <w:tab w:val="clear" w:pos="2880"/>
          <w:tab w:val="clear" w:pos="9907"/>
        </w:tabs>
        <w:spacing w:line="276" w:lineRule="auto"/>
        <w:rPr>
          <w:b/>
          <w:bCs/>
          <w:szCs w:val="20"/>
          <w:lang w:eastAsia="en-US"/>
        </w:rPr>
      </w:pPr>
    </w:p>
    <w:p w14:paraId="4BBF5AD3" w14:textId="77777777" w:rsidR="001E2814" w:rsidRPr="005B5DAB" w:rsidRDefault="001E2814" w:rsidP="001E2814">
      <w:pPr>
        <w:tabs>
          <w:tab w:val="clear" w:pos="720"/>
          <w:tab w:val="clear" w:pos="1440"/>
          <w:tab w:val="clear" w:pos="2160"/>
          <w:tab w:val="clear" w:pos="2880"/>
          <w:tab w:val="clear" w:pos="9907"/>
        </w:tabs>
        <w:spacing w:line="276" w:lineRule="auto"/>
        <w:rPr>
          <w:b/>
          <w:szCs w:val="20"/>
          <w:lang w:eastAsia="en-US"/>
        </w:rPr>
      </w:pPr>
      <w:r>
        <w:rPr>
          <w:b/>
          <w:bCs/>
          <w:szCs w:val="20"/>
          <w:lang w:eastAsia="en-US"/>
        </w:rPr>
        <w:t xml:space="preserve">How to register for </w:t>
      </w:r>
      <w:r w:rsidRPr="005B5DAB">
        <w:rPr>
          <w:b/>
          <w:bCs/>
          <w:szCs w:val="20"/>
          <w:lang w:eastAsia="en-US"/>
        </w:rPr>
        <w:t xml:space="preserve">priority </w:t>
      </w:r>
      <w:r>
        <w:rPr>
          <w:b/>
          <w:bCs/>
          <w:szCs w:val="20"/>
          <w:lang w:eastAsia="en-US"/>
        </w:rPr>
        <w:t xml:space="preserve">online delivery </w:t>
      </w:r>
      <w:r w:rsidRPr="005B5DAB">
        <w:rPr>
          <w:b/>
          <w:bCs/>
          <w:szCs w:val="20"/>
          <w:lang w:eastAsia="en-US"/>
        </w:rPr>
        <w:t>slot</w:t>
      </w:r>
      <w:r>
        <w:rPr>
          <w:b/>
          <w:bCs/>
          <w:szCs w:val="20"/>
          <w:lang w:eastAsia="en-US"/>
        </w:rPr>
        <w:t>s</w:t>
      </w:r>
      <w:r w:rsidRPr="005B5DAB">
        <w:rPr>
          <w:b/>
          <w:bCs/>
          <w:szCs w:val="20"/>
          <w:lang w:eastAsia="en-US"/>
        </w:rPr>
        <w:t xml:space="preserve"> by phone</w:t>
      </w:r>
    </w:p>
    <w:p w14:paraId="070C2925" w14:textId="77777777" w:rsidR="001E2814" w:rsidRPr="006651C9" w:rsidRDefault="001E2814" w:rsidP="001E2814">
      <w:pPr>
        <w:tabs>
          <w:tab w:val="clear" w:pos="720"/>
          <w:tab w:val="clear" w:pos="1440"/>
          <w:tab w:val="clear" w:pos="2160"/>
          <w:tab w:val="clear" w:pos="2880"/>
          <w:tab w:val="clear" w:pos="9907"/>
        </w:tabs>
        <w:spacing w:line="276" w:lineRule="auto"/>
        <w:rPr>
          <w:b/>
          <w:szCs w:val="20"/>
          <w:lang w:eastAsia="en-US"/>
        </w:rPr>
      </w:pPr>
      <w:r>
        <w:rPr>
          <w:szCs w:val="20"/>
          <w:lang w:eastAsia="en-US"/>
        </w:rPr>
        <w:t xml:space="preserve">Phone </w:t>
      </w:r>
      <w:r w:rsidRPr="005B5DAB">
        <w:rPr>
          <w:szCs w:val="20"/>
          <w:lang w:eastAsia="en-US"/>
        </w:rPr>
        <w:t xml:space="preserve">the free </w:t>
      </w:r>
      <w:r>
        <w:rPr>
          <w:szCs w:val="20"/>
          <w:lang w:eastAsia="en-US"/>
        </w:rPr>
        <w:t>National Assistance Helpline on 0800 111 4000 (Monday-</w:t>
      </w:r>
      <w:r w:rsidRPr="005B5DAB">
        <w:rPr>
          <w:szCs w:val="20"/>
          <w:lang w:eastAsia="en-US"/>
        </w:rPr>
        <w:t>Friday</w:t>
      </w:r>
      <w:r>
        <w:rPr>
          <w:szCs w:val="20"/>
          <w:lang w:eastAsia="en-US"/>
        </w:rPr>
        <w:t>, office</w:t>
      </w:r>
      <w:r w:rsidRPr="005B5DAB">
        <w:rPr>
          <w:szCs w:val="20"/>
          <w:lang w:eastAsia="en-US"/>
        </w:rPr>
        <w:t xml:space="preserve"> ho</w:t>
      </w:r>
      <w:r>
        <w:rPr>
          <w:szCs w:val="20"/>
          <w:lang w:eastAsia="en-US"/>
        </w:rPr>
        <w:t>urs). A friend or carer can phone for you if you cannot phone</w:t>
      </w:r>
      <w:r w:rsidRPr="005B5DAB">
        <w:rPr>
          <w:szCs w:val="20"/>
          <w:lang w:eastAsia="en-US"/>
        </w:rPr>
        <w:t xml:space="preserve"> yourself. </w:t>
      </w:r>
    </w:p>
    <w:p w14:paraId="789337C5" w14:textId="77777777" w:rsidR="001E2814" w:rsidRDefault="001E2814" w:rsidP="001E2814">
      <w:pPr>
        <w:shd w:val="clear" w:color="auto" w:fill="FFFFFF"/>
        <w:tabs>
          <w:tab w:val="clear" w:pos="720"/>
          <w:tab w:val="clear" w:pos="1440"/>
          <w:tab w:val="clear" w:pos="2160"/>
          <w:tab w:val="clear" w:pos="2880"/>
          <w:tab w:val="clear" w:pos="9907"/>
        </w:tabs>
        <w:spacing w:line="276" w:lineRule="auto"/>
        <w:rPr>
          <w:rFonts w:cs="Arial"/>
          <w:b/>
          <w:bCs/>
          <w:lang w:eastAsia="en-US"/>
        </w:rPr>
      </w:pPr>
    </w:p>
    <w:p w14:paraId="42CF7DC6" w14:textId="77777777" w:rsidR="001E2814" w:rsidRPr="006651C9" w:rsidRDefault="001E2814" w:rsidP="001E2814">
      <w:pPr>
        <w:shd w:val="clear" w:color="auto" w:fill="FFFFFF"/>
        <w:tabs>
          <w:tab w:val="clear" w:pos="720"/>
          <w:tab w:val="clear" w:pos="1440"/>
          <w:tab w:val="clear" w:pos="2160"/>
          <w:tab w:val="clear" w:pos="2880"/>
          <w:tab w:val="clear" w:pos="9907"/>
        </w:tabs>
        <w:spacing w:line="276" w:lineRule="auto"/>
        <w:rPr>
          <w:rFonts w:cs="Arial"/>
          <w:bCs/>
          <w:lang w:eastAsia="en-US"/>
        </w:rPr>
      </w:pPr>
      <w:r>
        <w:rPr>
          <w:rFonts w:cs="Arial"/>
          <w:b/>
          <w:bCs/>
          <w:lang w:eastAsia="en-US"/>
        </w:rPr>
        <w:t>If you already shop online</w:t>
      </w:r>
      <w:r w:rsidRPr="005B5DAB">
        <w:rPr>
          <w:rFonts w:cs="Arial"/>
          <w:b/>
          <w:bCs/>
          <w:lang w:eastAsia="en-US"/>
        </w:rPr>
        <w:t xml:space="preserve"> with Asda, Tesco, Morrisons, Sa</w:t>
      </w:r>
      <w:r>
        <w:rPr>
          <w:rFonts w:cs="Arial"/>
          <w:b/>
          <w:bCs/>
          <w:lang w:eastAsia="en-US"/>
        </w:rPr>
        <w:t xml:space="preserve">insbury’s, Iceland or Waitrose </w:t>
      </w:r>
      <w:r w:rsidRPr="006651C9">
        <w:rPr>
          <w:rFonts w:cs="Arial"/>
          <w:bCs/>
          <w:lang w:eastAsia="en-US"/>
        </w:rPr>
        <w:t xml:space="preserve">Once you’ve signed up for priority delivery slots, </w:t>
      </w:r>
      <w:r w:rsidRPr="006651C9">
        <w:rPr>
          <w:rFonts w:cs="Arial"/>
          <w:lang w:eastAsia="en-US"/>
        </w:rPr>
        <w:t>your supermarket will email you to let you know how to access the delivery service.</w:t>
      </w:r>
      <w:r>
        <w:rPr>
          <w:rFonts w:cs="Arial"/>
          <w:bCs/>
          <w:lang w:eastAsia="en-US"/>
        </w:rPr>
        <w:t xml:space="preserve"> If you do no</w:t>
      </w:r>
      <w:r w:rsidRPr="006651C9">
        <w:rPr>
          <w:rFonts w:cs="Arial"/>
          <w:bCs/>
          <w:lang w:eastAsia="en-US"/>
        </w:rPr>
        <w:t xml:space="preserve">t get an email, check that the email address you’ve registered with the supermarket is still correct, and check your junk mail folder. </w:t>
      </w:r>
    </w:p>
    <w:p w14:paraId="2D18DC7D" w14:textId="77777777" w:rsidR="001E2814" w:rsidRDefault="001E2814" w:rsidP="001E2814">
      <w:pPr>
        <w:shd w:val="clear" w:color="auto" w:fill="FFFFFF"/>
        <w:tabs>
          <w:tab w:val="clear" w:pos="720"/>
          <w:tab w:val="clear" w:pos="1440"/>
          <w:tab w:val="clear" w:pos="2160"/>
          <w:tab w:val="clear" w:pos="2880"/>
          <w:tab w:val="clear" w:pos="9907"/>
        </w:tabs>
        <w:spacing w:line="276" w:lineRule="auto"/>
        <w:rPr>
          <w:rFonts w:cs="Arial"/>
          <w:b/>
          <w:bCs/>
          <w:lang w:eastAsia="en-US"/>
        </w:rPr>
      </w:pPr>
    </w:p>
    <w:p w14:paraId="4AAF59CE" w14:textId="68B73D87" w:rsidR="00EC7DE4" w:rsidRPr="005077E0" w:rsidRDefault="001E2814" w:rsidP="005077E0">
      <w:pPr>
        <w:shd w:val="clear" w:color="auto" w:fill="FFFFFF"/>
        <w:tabs>
          <w:tab w:val="clear" w:pos="720"/>
          <w:tab w:val="clear" w:pos="1440"/>
          <w:tab w:val="clear" w:pos="2160"/>
          <w:tab w:val="clear" w:pos="2880"/>
          <w:tab w:val="clear" w:pos="9907"/>
        </w:tabs>
        <w:spacing w:line="276" w:lineRule="auto"/>
        <w:rPr>
          <w:rFonts w:cs="Arial"/>
          <w:bCs/>
          <w:lang w:eastAsia="en-US"/>
        </w:rPr>
      </w:pPr>
      <w:r>
        <w:rPr>
          <w:rFonts w:cs="Arial"/>
          <w:b/>
          <w:bCs/>
          <w:lang w:eastAsia="en-US"/>
        </w:rPr>
        <w:t>If you’</w:t>
      </w:r>
      <w:r w:rsidRPr="005B5DAB">
        <w:rPr>
          <w:rFonts w:cs="Arial"/>
          <w:b/>
          <w:bCs/>
          <w:lang w:eastAsia="en-US"/>
        </w:rPr>
        <w:t>re new to online supermarket shopping</w:t>
      </w:r>
      <w:r w:rsidRPr="005B5DAB">
        <w:rPr>
          <w:rFonts w:cs="Arial"/>
          <w:b/>
          <w:bCs/>
          <w:lang w:eastAsia="en-US"/>
        </w:rPr>
        <w:br/>
      </w:r>
      <w:r>
        <w:rPr>
          <w:rFonts w:cs="Arial"/>
          <w:bCs/>
          <w:lang w:eastAsia="en-US"/>
        </w:rPr>
        <w:t>Once you’v</w:t>
      </w:r>
      <w:r w:rsidRPr="005B5DAB">
        <w:rPr>
          <w:rFonts w:cs="Arial"/>
          <w:bCs/>
          <w:lang w:eastAsia="en-US"/>
        </w:rPr>
        <w:t xml:space="preserve">e </w:t>
      </w:r>
      <w:r>
        <w:rPr>
          <w:rFonts w:cs="Arial"/>
          <w:bCs/>
          <w:lang w:eastAsia="en-US"/>
        </w:rPr>
        <w:t>signed up for priority delivery slots, you’l</w:t>
      </w:r>
      <w:r w:rsidRPr="005B5DAB">
        <w:rPr>
          <w:rFonts w:cs="Arial"/>
          <w:bCs/>
          <w:lang w:eastAsia="en-US"/>
        </w:rPr>
        <w:t>l get texts from GOV.S</w:t>
      </w:r>
      <w:r>
        <w:rPr>
          <w:rFonts w:cs="Arial"/>
          <w:bCs/>
          <w:lang w:eastAsia="en-US"/>
        </w:rPr>
        <w:t xml:space="preserve">COT about the supermarkets offering </w:t>
      </w:r>
      <w:r w:rsidRPr="005B5DAB">
        <w:rPr>
          <w:rFonts w:cs="Arial"/>
          <w:bCs/>
          <w:lang w:eastAsia="en-US"/>
        </w:rPr>
        <w:t xml:space="preserve">online deliveries in your area. The texts will explain how to </w:t>
      </w:r>
      <w:r>
        <w:rPr>
          <w:rFonts w:cs="Arial"/>
          <w:bCs/>
          <w:lang w:eastAsia="en-US"/>
        </w:rPr>
        <w:t>access</w:t>
      </w:r>
      <w:r w:rsidRPr="005B5DAB">
        <w:rPr>
          <w:rFonts w:cs="Arial"/>
          <w:bCs/>
          <w:lang w:eastAsia="en-US"/>
        </w:rPr>
        <w:t xml:space="preserve"> these. </w:t>
      </w:r>
      <w:r w:rsidR="00EC7DE4">
        <w:br w:type="page"/>
      </w:r>
    </w:p>
    <w:p w14:paraId="5AD95B9F" w14:textId="4BB0CA28" w:rsidR="00853184" w:rsidRPr="001B59C7" w:rsidRDefault="00853184" w:rsidP="00853184">
      <w:pPr>
        <w:tabs>
          <w:tab w:val="clear" w:pos="720"/>
          <w:tab w:val="clear" w:pos="1440"/>
          <w:tab w:val="clear" w:pos="2160"/>
          <w:tab w:val="clear" w:pos="2880"/>
          <w:tab w:val="clear" w:pos="9907"/>
        </w:tabs>
        <w:spacing w:line="276" w:lineRule="auto"/>
        <w:rPr>
          <w:b/>
          <w:szCs w:val="28"/>
          <w:lang w:eastAsia="en-US"/>
        </w:rPr>
      </w:pPr>
      <w:r>
        <w:rPr>
          <w:noProof/>
        </w:rPr>
        <w:lastRenderedPageBreak/>
        <w:drawing>
          <wp:inline distT="0" distB="0" distL="0" distR="0" wp14:anchorId="16F4419A" wp14:editId="33856506">
            <wp:extent cx="6663350" cy="31245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21">
                      <a:extLst>
                        <a:ext uri="{28A0092B-C50C-407E-A947-70E740481C1C}">
                          <a14:useLocalDpi xmlns:a14="http://schemas.microsoft.com/office/drawing/2010/main" val="0"/>
                        </a:ext>
                      </a:extLst>
                    </a:blip>
                    <a:stretch>
                      <a:fillRect/>
                    </a:stretch>
                  </pic:blipFill>
                  <pic:spPr>
                    <a:xfrm>
                      <a:off x="0" y="0"/>
                      <a:ext cx="6884063" cy="3228020"/>
                    </a:xfrm>
                    <a:prstGeom prst="rect">
                      <a:avLst/>
                    </a:prstGeom>
                  </pic:spPr>
                </pic:pic>
              </a:graphicData>
            </a:graphic>
          </wp:inline>
        </w:drawing>
      </w:r>
    </w:p>
    <w:p w14:paraId="5F9CC42B" w14:textId="77777777" w:rsidR="00853184" w:rsidRDefault="00853184" w:rsidP="00853184">
      <w:pPr>
        <w:spacing w:after="10" w:line="276" w:lineRule="auto"/>
        <w:contextualSpacing/>
      </w:pPr>
    </w:p>
    <w:p w14:paraId="1C1E848F" w14:textId="77777777" w:rsidR="00853184" w:rsidRPr="0037693C" w:rsidRDefault="00853184" w:rsidP="00853184">
      <w:pPr>
        <w:spacing w:after="10" w:line="276" w:lineRule="auto"/>
        <w:contextualSpacing/>
        <w:rPr>
          <w:sz w:val="28"/>
          <w:szCs w:val="28"/>
        </w:rPr>
      </w:pPr>
      <w:r w:rsidRPr="0037693C">
        <w:rPr>
          <w:sz w:val="28"/>
          <w:szCs w:val="28"/>
        </w:rPr>
        <w:t xml:space="preserve">Use the subject line ‘translation request’ if you send an email. Include these details about the person who needs the different format: </w:t>
      </w:r>
    </w:p>
    <w:p w14:paraId="59D01ABE" w14:textId="77777777" w:rsidR="00853184" w:rsidRPr="0037693C" w:rsidRDefault="00853184" w:rsidP="00853184">
      <w:pPr>
        <w:spacing w:after="10" w:line="276" w:lineRule="auto"/>
        <w:contextualSpacing/>
        <w:rPr>
          <w:sz w:val="28"/>
          <w:szCs w:val="28"/>
        </w:rPr>
      </w:pPr>
    </w:p>
    <w:p w14:paraId="1F9EDF17" w14:textId="77777777" w:rsidR="00853184" w:rsidRPr="0037693C" w:rsidRDefault="00853184" w:rsidP="00853184">
      <w:pPr>
        <w:pStyle w:val="ListParagraph"/>
        <w:numPr>
          <w:ilvl w:val="0"/>
          <w:numId w:val="7"/>
        </w:numPr>
        <w:spacing w:after="10" w:line="276" w:lineRule="auto"/>
        <w:rPr>
          <w:sz w:val="28"/>
          <w:szCs w:val="28"/>
        </w:rPr>
      </w:pPr>
      <w:r w:rsidRPr="0037693C">
        <w:rPr>
          <w:sz w:val="28"/>
          <w:szCs w:val="28"/>
        </w:rPr>
        <w:t xml:space="preserve">name </w:t>
      </w:r>
    </w:p>
    <w:p w14:paraId="2CE136B2" w14:textId="77777777" w:rsidR="00853184" w:rsidRPr="0037693C" w:rsidRDefault="00853184" w:rsidP="00853184">
      <w:pPr>
        <w:pStyle w:val="ListParagraph"/>
        <w:numPr>
          <w:ilvl w:val="0"/>
          <w:numId w:val="7"/>
        </w:numPr>
        <w:spacing w:after="10" w:line="276" w:lineRule="auto"/>
        <w:rPr>
          <w:sz w:val="28"/>
          <w:szCs w:val="28"/>
        </w:rPr>
      </w:pPr>
      <w:r w:rsidRPr="0037693C">
        <w:rPr>
          <w:sz w:val="28"/>
          <w:szCs w:val="28"/>
        </w:rPr>
        <w:t xml:space="preserve">address and postcode </w:t>
      </w:r>
    </w:p>
    <w:p w14:paraId="56FC0D20" w14:textId="77777777" w:rsidR="00853184" w:rsidRPr="0037693C" w:rsidRDefault="00853184" w:rsidP="00853184">
      <w:pPr>
        <w:pStyle w:val="ListParagraph"/>
        <w:numPr>
          <w:ilvl w:val="0"/>
          <w:numId w:val="7"/>
        </w:numPr>
        <w:spacing w:after="10" w:line="276" w:lineRule="auto"/>
        <w:rPr>
          <w:sz w:val="28"/>
          <w:szCs w:val="28"/>
        </w:rPr>
      </w:pPr>
      <w:r w:rsidRPr="0037693C">
        <w:rPr>
          <w:sz w:val="28"/>
          <w:szCs w:val="28"/>
        </w:rPr>
        <w:t xml:space="preserve">CHI number </w:t>
      </w:r>
    </w:p>
    <w:p w14:paraId="1E9062E3" w14:textId="77777777" w:rsidR="00853184" w:rsidRPr="0037693C" w:rsidRDefault="00853184" w:rsidP="00853184">
      <w:pPr>
        <w:pStyle w:val="ListParagraph"/>
        <w:numPr>
          <w:ilvl w:val="0"/>
          <w:numId w:val="7"/>
        </w:numPr>
        <w:spacing w:after="10" w:line="276" w:lineRule="auto"/>
        <w:rPr>
          <w:sz w:val="28"/>
          <w:szCs w:val="28"/>
        </w:rPr>
      </w:pPr>
      <w:r w:rsidRPr="0037693C">
        <w:rPr>
          <w:sz w:val="28"/>
          <w:szCs w:val="28"/>
        </w:rPr>
        <w:t xml:space="preserve">format or language required </w:t>
      </w:r>
      <w:r w:rsidRPr="0037693C">
        <w:rPr>
          <w:sz w:val="28"/>
          <w:szCs w:val="28"/>
        </w:rPr>
        <w:br/>
      </w:r>
    </w:p>
    <w:p w14:paraId="242E6546" w14:textId="77777777" w:rsidR="00853184" w:rsidRPr="0037693C" w:rsidRDefault="00853184" w:rsidP="00853184">
      <w:pPr>
        <w:spacing w:after="10" w:line="276" w:lineRule="auto"/>
        <w:contextualSpacing/>
        <w:rPr>
          <w:rFonts w:cs="Arial"/>
          <w:sz w:val="28"/>
          <w:szCs w:val="28"/>
        </w:rPr>
      </w:pPr>
      <w:r w:rsidRPr="0037693C">
        <w:rPr>
          <w:sz w:val="28"/>
          <w:szCs w:val="28"/>
        </w:rPr>
        <w:t xml:space="preserve">Please tell us if we should always send information in this format. </w:t>
      </w:r>
      <w:r w:rsidRPr="0037693C">
        <w:rPr>
          <w:rFonts w:cs="Arial"/>
          <w:sz w:val="28"/>
          <w:szCs w:val="28"/>
        </w:rPr>
        <w:t>If you’ve asked before for translations of the information we send, it’s on its way to you.</w:t>
      </w:r>
    </w:p>
    <w:p w14:paraId="22EFFADC" w14:textId="77777777" w:rsidR="00853184" w:rsidRPr="0037693C" w:rsidRDefault="00853184" w:rsidP="00853184">
      <w:pPr>
        <w:spacing w:after="10" w:line="276" w:lineRule="auto"/>
        <w:contextualSpacing/>
        <w:rPr>
          <w:rFonts w:cs="Arial"/>
          <w:sz w:val="28"/>
          <w:szCs w:val="28"/>
        </w:rPr>
      </w:pPr>
    </w:p>
    <w:p w14:paraId="6B7787E3" w14:textId="77777777" w:rsidR="00853184" w:rsidRPr="0037693C" w:rsidRDefault="00853184" w:rsidP="00853184">
      <w:pPr>
        <w:spacing w:after="10" w:line="276" w:lineRule="auto"/>
        <w:contextualSpacing/>
        <w:rPr>
          <w:rFonts w:cs="Arial"/>
          <w:sz w:val="28"/>
          <w:szCs w:val="28"/>
        </w:rPr>
      </w:pPr>
      <w:r w:rsidRPr="0037693C">
        <w:rPr>
          <w:rFonts w:cs="Arial"/>
          <w:sz w:val="28"/>
          <w:szCs w:val="28"/>
        </w:rPr>
        <w:t xml:space="preserve">Find translations and other formats for past shielding letters at </w:t>
      </w:r>
      <w:hyperlink r:id="rId22" w:history="1">
        <w:r w:rsidRPr="0037693C">
          <w:rPr>
            <w:rStyle w:val="Hyperlink"/>
            <w:rFonts w:cs="Arial"/>
            <w:sz w:val="28"/>
            <w:szCs w:val="28"/>
          </w:rPr>
          <w:t>www.gov.scot/shielding-letters</w:t>
        </w:r>
      </w:hyperlink>
    </w:p>
    <w:p w14:paraId="63A4F19E" w14:textId="77777777" w:rsidR="00853184" w:rsidRPr="00D45832" w:rsidRDefault="00853184" w:rsidP="00853184">
      <w:pPr>
        <w:spacing w:after="10" w:line="276" w:lineRule="auto"/>
        <w:contextualSpacing/>
        <w:rPr>
          <w:rFonts w:cs="Arial"/>
        </w:rPr>
      </w:pPr>
    </w:p>
    <w:p w14:paraId="49D638CD" w14:textId="77777777" w:rsidR="00853184" w:rsidRPr="003941B1" w:rsidRDefault="00853184" w:rsidP="00853184">
      <w:pPr>
        <w:tabs>
          <w:tab w:val="clear" w:pos="720"/>
          <w:tab w:val="clear" w:pos="1440"/>
          <w:tab w:val="clear" w:pos="2160"/>
          <w:tab w:val="clear" w:pos="2880"/>
          <w:tab w:val="clear" w:pos="9907"/>
        </w:tabs>
        <w:spacing w:after="120" w:line="276" w:lineRule="auto"/>
        <w:rPr>
          <w:rFonts w:cs="Arial"/>
          <w:b/>
          <w:sz w:val="28"/>
          <w:szCs w:val="28"/>
        </w:rPr>
      </w:pPr>
      <w:r>
        <w:rPr>
          <w:rFonts w:cs="Arial"/>
          <w:b/>
          <w:sz w:val="28"/>
          <w:szCs w:val="28"/>
        </w:rPr>
        <w:br/>
      </w:r>
      <w:r w:rsidRPr="003941B1">
        <w:rPr>
          <w:rFonts w:cs="Arial"/>
          <w:b/>
          <w:sz w:val="28"/>
          <w:szCs w:val="28"/>
        </w:rPr>
        <w:t>Data Protection Statement</w:t>
      </w:r>
    </w:p>
    <w:p w14:paraId="3A4DFAB9" w14:textId="77777777" w:rsidR="00853184" w:rsidRDefault="00853184" w:rsidP="00853184">
      <w:pPr>
        <w:tabs>
          <w:tab w:val="clear" w:pos="720"/>
          <w:tab w:val="clear" w:pos="1440"/>
          <w:tab w:val="clear" w:pos="2160"/>
          <w:tab w:val="clear" w:pos="2880"/>
          <w:tab w:val="clear" w:pos="9907"/>
        </w:tabs>
        <w:spacing w:line="276" w:lineRule="auto"/>
        <w:rPr>
          <w:rFonts w:cs="Arial"/>
        </w:rPr>
      </w:pPr>
      <w:r>
        <w:rPr>
          <w:rFonts w:cs="Arial"/>
        </w:rPr>
        <w:t>Y</w:t>
      </w:r>
      <w:r w:rsidRPr="00BD35DD">
        <w:rPr>
          <w:rFonts w:cs="Arial"/>
        </w:rPr>
        <w:t>ou have been identified from either your GP practice, local Health Board or securely stored national data in order that we could write to you</w:t>
      </w:r>
      <w:r>
        <w:rPr>
          <w:rFonts w:cs="Arial"/>
        </w:rPr>
        <w:t xml:space="preserve">. </w:t>
      </w:r>
      <w:r w:rsidRPr="00BD35DD">
        <w:rPr>
          <w:rFonts w:cs="Arial"/>
        </w:rPr>
        <w:t xml:space="preserve">We </w:t>
      </w:r>
      <w:r>
        <w:rPr>
          <w:rFonts w:cs="Arial"/>
        </w:rPr>
        <w:t xml:space="preserve">want to </w:t>
      </w:r>
      <w:r w:rsidRPr="00BD35DD">
        <w:rPr>
          <w:rFonts w:cs="Arial"/>
        </w:rPr>
        <w:t xml:space="preserve">reassure you that this </w:t>
      </w:r>
      <w:r>
        <w:rPr>
          <w:rFonts w:cs="Arial"/>
        </w:rPr>
        <w:t>i</w:t>
      </w:r>
      <w:r w:rsidRPr="00BD35DD">
        <w:rPr>
          <w:rFonts w:cs="Arial"/>
        </w:rPr>
        <w:t xml:space="preserve">nformation has </w:t>
      </w:r>
      <w:r>
        <w:rPr>
          <w:rFonts w:cs="Arial"/>
        </w:rPr>
        <w:t xml:space="preserve">only </w:t>
      </w:r>
      <w:r w:rsidRPr="00BD35DD">
        <w:rPr>
          <w:rFonts w:cs="Arial"/>
        </w:rPr>
        <w:t xml:space="preserve">been shared </w:t>
      </w:r>
      <w:r>
        <w:rPr>
          <w:rFonts w:cs="Arial"/>
        </w:rPr>
        <w:t>in a limited way</w:t>
      </w:r>
      <w:r w:rsidRPr="00BD35DD">
        <w:rPr>
          <w:rFonts w:cs="Arial"/>
        </w:rPr>
        <w:t xml:space="preserve"> within the NHS in Scotland and did not include your medical record. During this </w:t>
      </w:r>
      <w:r>
        <w:rPr>
          <w:rFonts w:cs="Arial"/>
        </w:rPr>
        <w:t>time</w:t>
      </w:r>
      <w:r w:rsidRPr="00BD35DD">
        <w:rPr>
          <w:rFonts w:cs="Arial"/>
        </w:rPr>
        <w:t xml:space="preserve">, we will </w:t>
      </w:r>
      <w:r>
        <w:rPr>
          <w:rFonts w:cs="Arial"/>
        </w:rPr>
        <w:t>keep</w:t>
      </w:r>
      <w:r w:rsidRPr="00BD35DD">
        <w:rPr>
          <w:rFonts w:cs="Arial"/>
        </w:rPr>
        <w:t xml:space="preserve"> your contact details in case we need to contact you again. We will also notify your GP and your Health Board that you have been contacted in order that they can provide appropriate support. </w:t>
      </w:r>
      <w:r>
        <w:rPr>
          <w:rFonts w:cs="Arial"/>
        </w:rPr>
        <w:t>T</w:t>
      </w:r>
      <w:r w:rsidRPr="00BD35DD">
        <w:rPr>
          <w:rFonts w:cs="Arial"/>
        </w:rPr>
        <w:t xml:space="preserve">o provide some of the support noted above, we </w:t>
      </w:r>
      <w:r>
        <w:rPr>
          <w:rFonts w:cs="Arial"/>
        </w:rPr>
        <w:t>may</w:t>
      </w:r>
      <w:r w:rsidRPr="00BD35DD">
        <w:rPr>
          <w:rFonts w:cs="Arial"/>
        </w:rPr>
        <w:t xml:space="preserve"> share your contact details only with your council</w:t>
      </w:r>
      <w:r>
        <w:rPr>
          <w:rFonts w:cs="Arial"/>
        </w:rPr>
        <w:t xml:space="preserve">. This is only so </w:t>
      </w:r>
      <w:r w:rsidRPr="00BD35DD">
        <w:rPr>
          <w:rFonts w:cs="Arial"/>
        </w:rPr>
        <w:t xml:space="preserve">that they can support you during this difficult time. </w:t>
      </w:r>
      <w:r>
        <w:rPr>
          <w:rFonts w:cs="Arial"/>
        </w:rPr>
        <w:t>T</w:t>
      </w:r>
      <w:r w:rsidRPr="00BD35DD">
        <w:rPr>
          <w:rFonts w:cs="Arial"/>
        </w:rPr>
        <w:t>his action is only being taken due to the current</w:t>
      </w:r>
      <w:r>
        <w:rPr>
          <w:rFonts w:cs="Arial"/>
        </w:rPr>
        <w:t xml:space="preserve"> COVID-19</w:t>
      </w:r>
      <w:r w:rsidRPr="00BD35DD">
        <w:rPr>
          <w:rFonts w:cs="Arial"/>
        </w:rPr>
        <w:t xml:space="preserve"> outbreak</w:t>
      </w:r>
      <w:r>
        <w:rPr>
          <w:rFonts w:cs="Arial"/>
        </w:rPr>
        <w:t xml:space="preserve">. We want to </w:t>
      </w:r>
      <w:r w:rsidRPr="00BD35DD">
        <w:rPr>
          <w:rFonts w:cs="Arial"/>
        </w:rPr>
        <w:t xml:space="preserve">assure you that your local </w:t>
      </w:r>
      <w:r>
        <w:rPr>
          <w:rFonts w:cs="Arial"/>
        </w:rPr>
        <w:t>council</w:t>
      </w:r>
      <w:r w:rsidRPr="00BD35DD">
        <w:rPr>
          <w:rFonts w:cs="Arial"/>
        </w:rPr>
        <w:t xml:space="preserve"> would not receive any details of your medical condition or health record.</w:t>
      </w:r>
    </w:p>
    <w:p w14:paraId="30CF07D2" w14:textId="38918A8E" w:rsidR="00853184" w:rsidRDefault="00853184" w:rsidP="001E2814">
      <w:pPr>
        <w:tabs>
          <w:tab w:val="clear" w:pos="720"/>
          <w:tab w:val="clear" w:pos="1440"/>
          <w:tab w:val="clear" w:pos="2160"/>
          <w:tab w:val="clear" w:pos="2880"/>
          <w:tab w:val="clear" w:pos="9907"/>
        </w:tabs>
        <w:spacing w:line="276" w:lineRule="auto"/>
        <w:rPr>
          <w:rFonts w:cs="Arial"/>
        </w:rPr>
      </w:pPr>
      <w:r>
        <w:rPr>
          <w:rFonts w:cs="Arial"/>
        </w:rPr>
        <w:t>Y</w:t>
      </w:r>
      <w:r w:rsidRPr="00336B25">
        <w:rPr>
          <w:rFonts w:cs="Arial"/>
        </w:rPr>
        <w:t xml:space="preserve">ou can request </w:t>
      </w:r>
      <w:r>
        <w:rPr>
          <w:rFonts w:cs="Arial"/>
        </w:rPr>
        <w:t xml:space="preserve">your contact details </w:t>
      </w:r>
      <w:r w:rsidRPr="00336B25">
        <w:rPr>
          <w:rFonts w:cs="Arial"/>
        </w:rPr>
        <w:t xml:space="preserve">to be removed </w:t>
      </w:r>
      <w:r>
        <w:rPr>
          <w:rFonts w:cs="Arial"/>
        </w:rPr>
        <w:t>from the shielding list by asking your GP or</w:t>
      </w:r>
      <w:r w:rsidRPr="004B2D98">
        <w:rPr>
          <w:rFonts w:cs="Arial"/>
        </w:rPr>
        <w:t xml:space="preserve"> hospital clinician.</w:t>
      </w:r>
    </w:p>
    <w:sectPr w:rsidR="00853184" w:rsidSect="0037693C">
      <w:footerReference w:type="default" r:id="rId23"/>
      <w:pgSz w:w="11906" w:h="16838" w:code="9"/>
      <w:pgMar w:top="720" w:right="720" w:bottom="567"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A4D2" w14:textId="77777777" w:rsidR="003151B2" w:rsidRDefault="003151B2" w:rsidP="006756F2">
      <w:r>
        <w:separator/>
      </w:r>
    </w:p>
  </w:endnote>
  <w:endnote w:type="continuationSeparator" w:id="0">
    <w:p w14:paraId="5EA3814F" w14:textId="77777777" w:rsidR="003151B2" w:rsidRDefault="003151B2" w:rsidP="0067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Helvetica Neue">
    <w:panose1 w:val="020B0604020202020204"/>
    <w:charset w:val="00"/>
    <w:family w:val="auto"/>
    <w:pitch w:val="variable"/>
    <w:sig w:usb0="800000E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32811"/>
      <w:docPartObj>
        <w:docPartGallery w:val="Page Numbers (Bottom of Page)"/>
        <w:docPartUnique/>
      </w:docPartObj>
    </w:sdtPr>
    <w:sdtEndPr>
      <w:rPr>
        <w:noProof/>
      </w:rPr>
    </w:sdtEndPr>
    <w:sdtContent>
      <w:p w14:paraId="4316C1AD" w14:textId="40C76720" w:rsidR="0037693C" w:rsidRDefault="0037693C">
        <w:pPr>
          <w:pStyle w:val="Footer"/>
          <w:jc w:val="center"/>
        </w:pPr>
        <w:r>
          <w:fldChar w:fldCharType="begin"/>
        </w:r>
        <w:r>
          <w:instrText xml:space="preserve"> PAGE   \* MERGEFORMAT </w:instrText>
        </w:r>
        <w:r>
          <w:fldChar w:fldCharType="separate"/>
        </w:r>
        <w:r w:rsidR="00536FD2">
          <w:rPr>
            <w:noProof/>
          </w:rPr>
          <w:t>2</w:t>
        </w:r>
        <w:r>
          <w:rPr>
            <w:noProof/>
          </w:rPr>
          <w:fldChar w:fldCharType="end"/>
        </w:r>
      </w:p>
    </w:sdtContent>
  </w:sdt>
  <w:p w14:paraId="68036130" w14:textId="77777777" w:rsidR="001E2814" w:rsidRDefault="001E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9432" w14:textId="77777777" w:rsidR="003151B2" w:rsidRDefault="003151B2" w:rsidP="006756F2">
      <w:r>
        <w:separator/>
      </w:r>
    </w:p>
  </w:footnote>
  <w:footnote w:type="continuationSeparator" w:id="0">
    <w:p w14:paraId="7E304226" w14:textId="77777777" w:rsidR="003151B2" w:rsidRDefault="003151B2" w:rsidP="00675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90F6A"/>
    <w:multiLevelType w:val="hybridMultilevel"/>
    <w:tmpl w:val="F6F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5D60"/>
    <w:multiLevelType w:val="multilevel"/>
    <w:tmpl w:val="F806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D77972"/>
    <w:multiLevelType w:val="hybridMultilevel"/>
    <w:tmpl w:val="9F6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B6275"/>
    <w:multiLevelType w:val="hybridMultilevel"/>
    <w:tmpl w:val="54F82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0B189F"/>
    <w:multiLevelType w:val="hybridMultilevel"/>
    <w:tmpl w:val="01BE5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D05BAF"/>
    <w:multiLevelType w:val="hybridMultilevel"/>
    <w:tmpl w:val="0018E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9E008B"/>
    <w:multiLevelType w:val="hybridMultilevel"/>
    <w:tmpl w:val="F692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302EC"/>
    <w:multiLevelType w:val="hybridMultilevel"/>
    <w:tmpl w:val="A270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73930"/>
    <w:multiLevelType w:val="hybridMultilevel"/>
    <w:tmpl w:val="4576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091022"/>
    <w:multiLevelType w:val="hybridMultilevel"/>
    <w:tmpl w:val="1620221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3"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0270057"/>
    <w:multiLevelType w:val="hybridMultilevel"/>
    <w:tmpl w:val="63228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73596054"/>
    <w:multiLevelType w:val="hybridMultilevel"/>
    <w:tmpl w:val="7CB2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21B69"/>
    <w:multiLevelType w:val="multilevel"/>
    <w:tmpl w:val="87EE3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0"/>
  </w:num>
  <w:num w:numId="4">
    <w:abstractNumId w:val="0"/>
  </w:num>
  <w:num w:numId="5">
    <w:abstractNumId w:val="15"/>
  </w:num>
  <w:num w:numId="6">
    <w:abstractNumId w:val="0"/>
  </w:num>
  <w:num w:numId="7">
    <w:abstractNumId w:val="3"/>
  </w:num>
  <w:num w:numId="8">
    <w:abstractNumId w:val="7"/>
  </w:num>
  <w:num w:numId="9">
    <w:abstractNumId w:val="1"/>
  </w:num>
  <w:num w:numId="10">
    <w:abstractNumId w:val="14"/>
  </w:num>
  <w:num w:numId="11">
    <w:abstractNumId w:val="17"/>
  </w:num>
  <w:num w:numId="12">
    <w:abstractNumId w:val="16"/>
  </w:num>
  <w:num w:numId="13">
    <w:abstractNumId w:val="4"/>
  </w:num>
  <w:num w:numId="14">
    <w:abstractNumId w:val="6"/>
  </w:num>
  <w:num w:numId="15">
    <w:abstractNumId w:val="9"/>
  </w:num>
  <w:num w:numId="16">
    <w:abstractNumId w:val="10"/>
  </w:num>
  <w:num w:numId="17">
    <w:abstractNumId w:val="12"/>
  </w:num>
  <w:num w:numId="18">
    <w:abstractNumId w:val="11"/>
  </w:num>
  <w:num w:numId="19">
    <w:abstractNumId w:val="13"/>
  </w:num>
  <w:num w:numId="20">
    <w:abstractNumId w:val="5"/>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BB"/>
    <w:rsid w:val="00017C6D"/>
    <w:rsid w:val="00027C27"/>
    <w:rsid w:val="0005342E"/>
    <w:rsid w:val="00053B3D"/>
    <w:rsid w:val="0006433E"/>
    <w:rsid w:val="000941FC"/>
    <w:rsid w:val="000A2ABC"/>
    <w:rsid w:val="000B6C01"/>
    <w:rsid w:val="000C0CF4"/>
    <w:rsid w:val="000D0C9B"/>
    <w:rsid w:val="000F725A"/>
    <w:rsid w:val="00105B38"/>
    <w:rsid w:val="00115838"/>
    <w:rsid w:val="0011643C"/>
    <w:rsid w:val="00132FCC"/>
    <w:rsid w:val="0015259E"/>
    <w:rsid w:val="00175174"/>
    <w:rsid w:val="00180A27"/>
    <w:rsid w:val="0018666A"/>
    <w:rsid w:val="001C30F6"/>
    <w:rsid w:val="001E2814"/>
    <w:rsid w:val="00204632"/>
    <w:rsid w:val="00210D09"/>
    <w:rsid w:val="002303FA"/>
    <w:rsid w:val="00240227"/>
    <w:rsid w:val="00256E1D"/>
    <w:rsid w:val="00263A67"/>
    <w:rsid w:val="00275CC0"/>
    <w:rsid w:val="00281579"/>
    <w:rsid w:val="002B4020"/>
    <w:rsid w:val="002C31D3"/>
    <w:rsid w:val="002E59BF"/>
    <w:rsid w:val="002F4421"/>
    <w:rsid w:val="002F6477"/>
    <w:rsid w:val="002F7833"/>
    <w:rsid w:val="0030695B"/>
    <w:rsid w:val="00306C61"/>
    <w:rsid w:val="003151B2"/>
    <w:rsid w:val="00321F5A"/>
    <w:rsid w:val="0032285D"/>
    <w:rsid w:val="00360543"/>
    <w:rsid w:val="00365458"/>
    <w:rsid w:val="0037582B"/>
    <w:rsid w:val="0037693C"/>
    <w:rsid w:val="00386BF7"/>
    <w:rsid w:val="00387A2B"/>
    <w:rsid w:val="003B205B"/>
    <w:rsid w:val="003B76DF"/>
    <w:rsid w:val="003C56CD"/>
    <w:rsid w:val="003C63C5"/>
    <w:rsid w:val="003E4821"/>
    <w:rsid w:val="003F07FB"/>
    <w:rsid w:val="003F13D4"/>
    <w:rsid w:val="003F7F5A"/>
    <w:rsid w:val="004215F9"/>
    <w:rsid w:val="0043017B"/>
    <w:rsid w:val="004410F2"/>
    <w:rsid w:val="0045123C"/>
    <w:rsid w:val="00496E54"/>
    <w:rsid w:val="004C42F8"/>
    <w:rsid w:val="004C48FB"/>
    <w:rsid w:val="004C7595"/>
    <w:rsid w:val="004E7677"/>
    <w:rsid w:val="004F5406"/>
    <w:rsid w:val="004F73B7"/>
    <w:rsid w:val="005077E0"/>
    <w:rsid w:val="005149EF"/>
    <w:rsid w:val="00536FD2"/>
    <w:rsid w:val="00540DE7"/>
    <w:rsid w:val="00547EFA"/>
    <w:rsid w:val="00571E54"/>
    <w:rsid w:val="00587BC2"/>
    <w:rsid w:val="00592544"/>
    <w:rsid w:val="00592B0C"/>
    <w:rsid w:val="005A02E9"/>
    <w:rsid w:val="005C6CD7"/>
    <w:rsid w:val="005E0773"/>
    <w:rsid w:val="005E328E"/>
    <w:rsid w:val="005E49A8"/>
    <w:rsid w:val="005F06A6"/>
    <w:rsid w:val="005F69BD"/>
    <w:rsid w:val="005F7F09"/>
    <w:rsid w:val="006642E4"/>
    <w:rsid w:val="006756F2"/>
    <w:rsid w:val="00693F5B"/>
    <w:rsid w:val="006A50E8"/>
    <w:rsid w:val="006C2374"/>
    <w:rsid w:val="006C2CC5"/>
    <w:rsid w:val="006F1A83"/>
    <w:rsid w:val="006F605B"/>
    <w:rsid w:val="007136D8"/>
    <w:rsid w:val="00716D3B"/>
    <w:rsid w:val="00722A2A"/>
    <w:rsid w:val="007245CB"/>
    <w:rsid w:val="007251F1"/>
    <w:rsid w:val="0074332D"/>
    <w:rsid w:val="00760779"/>
    <w:rsid w:val="007711B6"/>
    <w:rsid w:val="0078275D"/>
    <w:rsid w:val="00791EF6"/>
    <w:rsid w:val="007B368D"/>
    <w:rsid w:val="007B7B3B"/>
    <w:rsid w:val="007D51F6"/>
    <w:rsid w:val="007E025D"/>
    <w:rsid w:val="007F4E2A"/>
    <w:rsid w:val="008310E9"/>
    <w:rsid w:val="00832D35"/>
    <w:rsid w:val="008422F2"/>
    <w:rsid w:val="00853184"/>
    <w:rsid w:val="008561A9"/>
    <w:rsid w:val="00857548"/>
    <w:rsid w:val="00883F97"/>
    <w:rsid w:val="008A601A"/>
    <w:rsid w:val="008A6669"/>
    <w:rsid w:val="008B1747"/>
    <w:rsid w:val="008D2B9D"/>
    <w:rsid w:val="008D4465"/>
    <w:rsid w:val="008F3672"/>
    <w:rsid w:val="009331CB"/>
    <w:rsid w:val="009371A0"/>
    <w:rsid w:val="00985CEE"/>
    <w:rsid w:val="0099612F"/>
    <w:rsid w:val="009B5655"/>
    <w:rsid w:val="009B63CD"/>
    <w:rsid w:val="009B7615"/>
    <w:rsid w:val="009C1FE1"/>
    <w:rsid w:val="009C5C1A"/>
    <w:rsid w:val="009C7C6A"/>
    <w:rsid w:val="009D068A"/>
    <w:rsid w:val="009D2307"/>
    <w:rsid w:val="009E341D"/>
    <w:rsid w:val="009E6B3D"/>
    <w:rsid w:val="009E7577"/>
    <w:rsid w:val="00A12C7B"/>
    <w:rsid w:val="00A21F56"/>
    <w:rsid w:val="00A425A4"/>
    <w:rsid w:val="00AB3B14"/>
    <w:rsid w:val="00AC3AC2"/>
    <w:rsid w:val="00AF5F72"/>
    <w:rsid w:val="00B00AA6"/>
    <w:rsid w:val="00B51BDC"/>
    <w:rsid w:val="00B561C0"/>
    <w:rsid w:val="00B65403"/>
    <w:rsid w:val="00B74FAF"/>
    <w:rsid w:val="00B773CE"/>
    <w:rsid w:val="00BB0E44"/>
    <w:rsid w:val="00BB7570"/>
    <w:rsid w:val="00BC1967"/>
    <w:rsid w:val="00BC4568"/>
    <w:rsid w:val="00C15074"/>
    <w:rsid w:val="00C314C5"/>
    <w:rsid w:val="00C42402"/>
    <w:rsid w:val="00C43DF5"/>
    <w:rsid w:val="00C52673"/>
    <w:rsid w:val="00C84620"/>
    <w:rsid w:val="00C91823"/>
    <w:rsid w:val="00C9739C"/>
    <w:rsid w:val="00CA4C80"/>
    <w:rsid w:val="00CB0558"/>
    <w:rsid w:val="00CC23D2"/>
    <w:rsid w:val="00CF2092"/>
    <w:rsid w:val="00CF2EEF"/>
    <w:rsid w:val="00D008AB"/>
    <w:rsid w:val="00D01A90"/>
    <w:rsid w:val="00D31709"/>
    <w:rsid w:val="00D422F4"/>
    <w:rsid w:val="00D64F29"/>
    <w:rsid w:val="00D67AE3"/>
    <w:rsid w:val="00DA2130"/>
    <w:rsid w:val="00DF7DD0"/>
    <w:rsid w:val="00E11116"/>
    <w:rsid w:val="00E123A0"/>
    <w:rsid w:val="00E346F7"/>
    <w:rsid w:val="00E52310"/>
    <w:rsid w:val="00E67509"/>
    <w:rsid w:val="00E72A61"/>
    <w:rsid w:val="00E7377F"/>
    <w:rsid w:val="00E75770"/>
    <w:rsid w:val="00E86879"/>
    <w:rsid w:val="00E91CA9"/>
    <w:rsid w:val="00E97208"/>
    <w:rsid w:val="00EC3861"/>
    <w:rsid w:val="00EC7DE4"/>
    <w:rsid w:val="00F00BB7"/>
    <w:rsid w:val="00F01CB2"/>
    <w:rsid w:val="00F21DCB"/>
    <w:rsid w:val="00F34469"/>
    <w:rsid w:val="00F34D2D"/>
    <w:rsid w:val="00F70DAD"/>
    <w:rsid w:val="00F912AE"/>
    <w:rsid w:val="00F9732A"/>
    <w:rsid w:val="00FA177E"/>
    <w:rsid w:val="00FA4BC1"/>
    <w:rsid w:val="00FC25ED"/>
    <w:rsid w:val="00FC65D7"/>
    <w:rsid w:val="00FE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9CDFC"/>
  <w15:chartTrackingRefBased/>
  <w15:docId w15:val="{F21F2D88-EFF0-4FD3-9BF2-0C02EE48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8A"/>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tabs>
        <w:tab w:val="clear" w:pos="720"/>
        <w:tab w:val="clear" w:pos="1440"/>
        <w:tab w:val="clear" w:pos="2160"/>
        <w:tab w:val="clear" w:pos="2880"/>
        <w:tab w:val="clear" w:pos="9907"/>
      </w:tabs>
      <w:outlineLvl w:val="0"/>
    </w:pPr>
    <w:rPr>
      <w:kern w:val="24"/>
      <w:szCs w:val="20"/>
      <w:lang w:eastAsia="en-US"/>
    </w:rPr>
  </w:style>
  <w:style w:type="paragraph" w:styleId="Heading2">
    <w:name w:val="heading 2"/>
    <w:aliases w:val="Outline2"/>
    <w:basedOn w:val="Normal"/>
    <w:next w:val="Normal"/>
    <w:link w:val="Heading2Char"/>
    <w:qFormat/>
    <w:rsid w:val="00C91823"/>
    <w:pPr>
      <w:numPr>
        <w:ilvl w:val="1"/>
        <w:numId w:val="6"/>
      </w:numPr>
      <w:tabs>
        <w:tab w:val="clear" w:pos="720"/>
        <w:tab w:val="clear" w:pos="1440"/>
        <w:tab w:val="clear" w:pos="2160"/>
        <w:tab w:val="clear" w:pos="2880"/>
        <w:tab w:val="clear" w:pos="9907"/>
      </w:tabs>
      <w:outlineLvl w:val="1"/>
    </w:pPr>
    <w:rPr>
      <w:kern w:val="24"/>
      <w:szCs w:val="20"/>
      <w:lang w:eastAsia="en-US"/>
    </w:rPr>
  </w:style>
  <w:style w:type="paragraph" w:styleId="Heading3">
    <w:name w:val="heading 3"/>
    <w:aliases w:val="Outline3"/>
    <w:basedOn w:val="Normal"/>
    <w:next w:val="Normal"/>
    <w:link w:val="Heading3Char"/>
    <w:qFormat/>
    <w:rsid w:val="00B773CE"/>
    <w:pPr>
      <w:numPr>
        <w:ilvl w:val="2"/>
        <w:numId w:val="6"/>
      </w:numPr>
      <w:tabs>
        <w:tab w:val="clear" w:pos="720"/>
        <w:tab w:val="clear" w:pos="1440"/>
        <w:tab w:val="clear" w:pos="2160"/>
        <w:tab w:val="clear" w:pos="2880"/>
        <w:tab w:val="clear" w:pos="9907"/>
      </w:tabs>
      <w:outlineLvl w:val="2"/>
    </w:pPr>
    <w:rPr>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lear" w:pos="720"/>
        <w:tab w:val="clear" w:pos="1440"/>
        <w:tab w:val="clear" w:pos="2160"/>
        <w:tab w:val="clear" w:pos="2880"/>
        <w:tab w:val="clear" w:pos="9907"/>
        <w:tab w:val="center" w:pos="4153"/>
        <w:tab w:val="right" w:pos="8306"/>
      </w:tabs>
    </w:pPr>
    <w:rPr>
      <w:szCs w:val="20"/>
      <w:lang w:eastAsia="en-US"/>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lear" w:pos="720"/>
        <w:tab w:val="clear" w:pos="1440"/>
        <w:tab w:val="clear" w:pos="2160"/>
        <w:tab w:val="clear" w:pos="2880"/>
        <w:tab w:val="clear" w:pos="9907"/>
        <w:tab w:val="center" w:pos="4153"/>
        <w:tab w:val="right" w:pos="8306"/>
      </w:tabs>
    </w:pPr>
    <w:rPr>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756F2"/>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756F2"/>
    <w:pPr>
      <w:tabs>
        <w:tab w:val="clear" w:pos="720"/>
        <w:tab w:val="clear" w:pos="1440"/>
        <w:tab w:val="clear" w:pos="2160"/>
        <w:tab w:val="clear" w:pos="2880"/>
        <w:tab w:val="clear" w:pos="9907"/>
      </w:tabs>
      <w:ind w:left="720"/>
      <w:contextualSpacing/>
    </w:pPr>
    <w:rPr>
      <w:rFonts w:cstheme="minorBidi"/>
      <w:szCs w:val="22"/>
      <w:lang w:eastAsia="en-US"/>
    </w:rPr>
  </w:style>
  <w:style w:type="paragraph" w:styleId="NormalWeb">
    <w:name w:val="Normal (Web)"/>
    <w:basedOn w:val="Normal"/>
    <w:uiPriority w:val="99"/>
    <w:unhideWhenUsed/>
    <w:rsid w:val="006756F2"/>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unhideWhenUsed/>
    <w:rsid w:val="009331CB"/>
    <w:rPr>
      <w:sz w:val="16"/>
      <w:szCs w:val="16"/>
    </w:rPr>
  </w:style>
  <w:style w:type="paragraph" w:styleId="CommentText">
    <w:name w:val="annotation text"/>
    <w:basedOn w:val="Normal"/>
    <w:link w:val="CommentTextChar"/>
    <w:uiPriority w:val="99"/>
    <w:unhideWhenUsed/>
    <w:rsid w:val="009331CB"/>
    <w:rPr>
      <w:sz w:val="20"/>
      <w:szCs w:val="20"/>
    </w:rPr>
  </w:style>
  <w:style w:type="character" w:customStyle="1" w:styleId="CommentTextChar">
    <w:name w:val="Comment Text Char"/>
    <w:basedOn w:val="DefaultParagraphFont"/>
    <w:link w:val="CommentText"/>
    <w:uiPriority w:val="99"/>
    <w:rsid w:val="009331CB"/>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31CB"/>
    <w:rPr>
      <w:b/>
      <w:bCs/>
    </w:rPr>
  </w:style>
  <w:style w:type="character" w:customStyle="1" w:styleId="CommentSubjectChar">
    <w:name w:val="Comment Subject Char"/>
    <w:basedOn w:val="CommentTextChar"/>
    <w:link w:val="CommentSubject"/>
    <w:uiPriority w:val="99"/>
    <w:semiHidden/>
    <w:rsid w:val="009331CB"/>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933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CB"/>
    <w:rPr>
      <w:rFonts w:ascii="Segoe UI" w:hAnsi="Segoe UI" w:cs="Segoe UI"/>
      <w:sz w:val="18"/>
      <w:szCs w:val="18"/>
      <w:lang w:eastAsia="en-GB"/>
    </w:rPr>
  </w:style>
  <w:style w:type="character" w:styleId="Hyperlink">
    <w:name w:val="Hyperlink"/>
    <w:rsid w:val="009331CB"/>
    <w:rPr>
      <w:color w:val="0000FF"/>
      <w:u w:val="single"/>
    </w:rPr>
  </w:style>
  <w:style w:type="paragraph" w:styleId="NoSpacing">
    <w:name w:val="No Spacing"/>
    <w:link w:val="NoSpacingChar"/>
    <w:uiPriority w:val="1"/>
    <w:qFormat/>
    <w:rsid w:val="009331CB"/>
    <w:rPr>
      <w:rFonts w:ascii="Arial" w:hAnsi="Arial" w:cs="Times New Roman"/>
      <w:sz w:val="24"/>
      <w:lang w:val="en-US"/>
    </w:rPr>
  </w:style>
  <w:style w:type="character" w:customStyle="1" w:styleId="NoSpacingChar">
    <w:name w:val="No Spacing Char"/>
    <w:link w:val="NoSpacing"/>
    <w:uiPriority w:val="1"/>
    <w:rsid w:val="009331CB"/>
    <w:rPr>
      <w:rFonts w:ascii="Arial" w:hAnsi="Arial" w:cs="Times New Roman"/>
      <w:sz w:val="24"/>
      <w:lang w:val="en-US"/>
    </w:rPr>
  </w:style>
  <w:style w:type="paragraph" w:styleId="FootnoteText">
    <w:name w:val="footnote text"/>
    <w:basedOn w:val="Normal"/>
    <w:link w:val="FootnoteTextChar"/>
    <w:rsid w:val="007245CB"/>
    <w:rPr>
      <w:sz w:val="20"/>
      <w:szCs w:val="20"/>
    </w:rPr>
  </w:style>
  <w:style w:type="character" w:customStyle="1" w:styleId="FootnoteTextChar">
    <w:name w:val="Footnote Text Char"/>
    <w:basedOn w:val="DefaultParagraphFont"/>
    <w:link w:val="FootnoteText"/>
    <w:rsid w:val="007245CB"/>
    <w:rPr>
      <w:rFonts w:ascii="Arial" w:hAnsi="Arial" w:cs="Times New Roman"/>
      <w:sz w:val="20"/>
      <w:szCs w:val="20"/>
      <w:lang w:eastAsia="en-GB"/>
    </w:rPr>
  </w:style>
  <w:style w:type="character" w:styleId="FootnoteReference">
    <w:name w:val="footnote reference"/>
    <w:basedOn w:val="DefaultParagraphFont"/>
    <w:rsid w:val="007245CB"/>
    <w:rPr>
      <w:vertAlign w:val="superscript"/>
    </w:rPr>
  </w:style>
  <w:style w:type="paragraph" w:customStyle="1" w:styleId="wordsection1">
    <w:name w:val="wordsection1"/>
    <w:basedOn w:val="Normal"/>
    <w:uiPriority w:val="99"/>
    <w:rsid w:val="008422F2"/>
    <w:pPr>
      <w:tabs>
        <w:tab w:val="clear" w:pos="720"/>
        <w:tab w:val="clear" w:pos="1440"/>
        <w:tab w:val="clear" w:pos="2160"/>
        <w:tab w:val="clear" w:pos="2880"/>
        <w:tab w:val="clear" w:pos="9907"/>
      </w:tabs>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321F5A"/>
    <w:rPr>
      <w:color w:val="954F72" w:themeColor="followedHyperlink"/>
      <w:u w:val="single"/>
    </w:rPr>
  </w:style>
  <w:style w:type="paragraph" w:styleId="Revision">
    <w:name w:val="Revision"/>
    <w:hidden/>
    <w:uiPriority w:val="99"/>
    <w:semiHidden/>
    <w:rsid w:val="000B6C01"/>
    <w:rPr>
      <w:rFonts w:ascii="Arial" w:hAnsi="Arial" w:cs="Times New Roman"/>
      <w:sz w:val="24"/>
      <w:szCs w:val="24"/>
      <w:lang w:eastAsia="en-GB"/>
    </w:rPr>
  </w:style>
  <w:style w:type="table" w:customStyle="1" w:styleId="TableGrid">
    <w:name w:val="TableGrid"/>
    <w:rsid w:val="00DF7DD0"/>
    <w:rPr>
      <w:rFonts w:eastAsiaTheme="minorEastAsia"/>
      <w:lang w:eastAsia="en-GB"/>
    </w:rPr>
    <w:tblPr>
      <w:tblCellMar>
        <w:top w:w="0" w:type="dxa"/>
        <w:left w:w="0" w:type="dxa"/>
        <w:bottom w:w="0" w:type="dxa"/>
        <w:right w:w="0" w:type="dxa"/>
      </w:tblCellMar>
    </w:tblPr>
  </w:style>
  <w:style w:type="paragraph" w:customStyle="1" w:styleId="BodyC">
    <w:name w:val="Body C"/>
    <w:basedOn w:val="Normal"/>
    <w:rsid w:val="0032285D"/>
    <w:pPr>
      <w:tabs>
        <w:tab w:val="clear" w:pos="720"/>
        <w:tab w:val="clear" w:pos="1440"/>
        <w:tab w:val="clear" w:pos="2160"/>
        <w:tab w:val="clear" w:pos="2880"/>
        <w:tab w:val="clear" w:pos="9907"/>
      </w:tabs>
    </w:pPr>
    <w:rPr>
      <w:rFonts w:ascii="Times New Roman" w:eastAsiaTheme="minorHAnsi" w:hAnsi="Times New Roman"/>
      <w:color w:val="000000"/>
      <w14:textOutline w14:w="12700" w14:cap="flat" w14:cmpd="sng" w14:algn="ctr">
        <w14:noFill/>
        <w14:prstDash w14:val="solid"/>
        <w14:miter w14:lim="100000"/>
      </w14:textOutline>
    </w:rPr>
  </w:style>
  <w:style w:type="character" w:customStyle="1" w:styleId="qualifier">
    <w:name w:val="qualifier"/>
    <w:basedOn w:val="DefaultParagraphFont"/>
    <w:rsid w:val="00240227"/>
  </w:style>
  <w:style w:type="character" w:customStyle="1" w:styleId="passivevoice">
    <w:name w:val="passivevoice"/>
    <w:basedOn w:val="DefaultParagraphFont"/>
    <w:rsid w:val="00240227"/>
  </w:style>
  <w:style w:type="character" w:customStyle="1" w:styleId="adverb">
    <w:name w:val="adverb"/>
    <w:basedOn w:val="DefaultParagraphFont"/>
    <w:rsid w:val="00240227"/>
  </w:style>
  <w:style w:type="character" w:customStyle="1" w:styleId="hardreadability">
    <w:name w:val="hardreadability"/>
    <w:basedOn w:val="DefaultParagraphFont"/>
    <w:rsid w:val="0024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5043">
      <w:bodyDiv w:val="1"/>
      <w:marLeft w:val="0"/>
      <w:marRight w:val="0"/>
      <w:marTop w:val="0"/>
      <w:marBottom w:val="0"/>
      <w:divBdr>
        <w:top w:val="none" w:sz="0" w:space="0" w:color="auto"/>
        <w:left w:val="none" w:sz="0" w:space="0" w:color="auto"/>
        <w:bottom w:val="none" w:sz="0" w:space="0" w:color="auto"/>
        <w:right w:val="none" w:sz="0" w:space="0" w:color="auto"/>
      </w:divBdr>
    </w:div>
    <w:div w:id="575242016">
      <w:bodyDiv w:val="1"/>
      <w:marLeft w:val="0"/>
      <w:marRight w:val="0"/>
      <w:marTop w:val="0"/>
      <w:marBottom w:val="0"/>
      <w:divBdr>
        <w:top w:val="none" w:sz="0" w:space="0" w:color="auto"/>
        <w:left w:val="none" w:sz="0" w:space="0" w:color="auto"/>
        <w:bottom w:val="none" w:sz="0" w:space="0" w:color="auto"/>
        <w:right w:val="none" w:sz="0" w:space="0" w:color="auto"/>
      </w:divBdr>
      <w:divsChild>
        <w:div w:id="746734928">
          <w:marLeft w:val="0"/>
          <w:marRight w:val="0"/>
          <w:marTop w:val="0"/>
          <w:marBottom w:val="0"/>
          <w:divBdr>
            <w:top w:val="none" w:sz="0" w:space="0" w:color="auto"/>
            <w:left w:val="none" w:sz="0" w:space="0" w:color="auto"/>
            <w:bottom w:val="none" w:sz="0" w:space="0" w:color="auto"/>
            <w:right w:val="none" w:sz="0" w:space="0" w:color="auto"/>
          </w:divBdr>
        </w:div>
      </w:divsChild>
    </w:div>
    <w:div w:id="587348488">
      <w:bodyDiv w:val="1"/>
      <w:marLeft w:val="0"/>
      <w:marRight w:val="0"/>
      <w:marTop w:val="0"/>
      <w:marBottom w:val="0"/>
      <w:divBdr>
        <w:top w:val="none" w:sz="0" w:space="0" w:color="auto"/>
        <w:left w:val="none" w:sz="0" w:space="0" w:color="auto"/>
        <w:bottom w:val="none" w:sz="0" w:space="0" w:color="auto"/>
        <w:right w:val="none" w:sz="0" w:space="0" w:color="auto"/>
      </w:divBdr>
      <w:divsChild>
        <w:div w:id="479469608">
          <w:marLeft w:val="0"/>
          <w:marRight w:val="0"/>
          <w:marTop w:val="0"/>
          <w:marBottom w:val="0"/>
          <w:divBdr>
            <w:top w:val="none" w:sz="0" w:space="0" w:color="auto"/>
            <w:left w:val="none" w:sz="0" w:space="0" w:color="auto"/>
            <w:bottom w:val="none" w:sz="0" w:space="0" w:color="auto"/>
            <w:right w:val="none" w:sz="0" w:space="0" w:color="auto"/>
          </w:divBdr>
        </w:div>
      </w:divsChild>
    </w:div>
    <w:div w:id="629363310">
      <w:bodyDiv w:val="1"/>
      <w:marLeft w:val="0"/>
      <w:marRight w:val="0"/>
      <w:marTop w:val="0"/>
      <w:marBottom w:val="0"/>
      <w:divBdr>
        <w:top w:val="none" w:sz="0" w:space="0" w:color="auto"/>
        <w:left w:val="none" w:sz="0" w:space="0" w:color="auto"/>
        <w:bottom w:val="none" w:sz="0" w:space="0" w:color="auto"/>
        <w:right w:val="none" w:sz="0" w:space="0" w:color="auto"/>
      </w:divBdr>
    </w:div>
    <w:div w:id="736512301">
      <w:bodyDiv w:val="1"/>
      <w:marLeft w:val="0"/>
      <w:marRight w:val="0"/>
      <w:marTop w:val="0"/>
      <w:marBottom w:val="0"/>
      <w:divBdr>
        <w:top w:val="none" w:sz="0" w:space="0" w:color="auto"/>
        <w:left w:val="none" w:sz="0" w:space="0" w:color="auto"/>
        <w:bottom w:val="none" w:sz="0" w:space="0" w:color="auto"/>
        <w:right w:val="none" w:sz="0" w:space="0" w:color="auto"/>
      </w:divBdr>
    </w:div>
    <w:div w:id="751389699">
      <w:bodyDiv w:val="1"/>
      <w:marLeft w:val="0"/>
      <w:marRight w:val="0"/>
      <w:marTop w:val="0"/>
      <w:marBottom w:val="0"/>
      <w:divBdr>
        <w:top w:val="none" w:sz="0" w:space="0" w:color="auto"/>
        <w:left w:val="none" w:sz="0" w:space="0" w:color="auto"/>
        <w:bottom w:val="none" w:sz="0" w:space="0" w:color="auto"/>
        <w:right w:val="none" w:sz="0" w:space="0" w:color="auto"/>
      </w:divBdr>
    </w:div>
    <w:div w:id="754058851">
      <w:bodyDiv w:val="1"/>
      <w:marLeft w:val="0"/>
      <w:marRight w:val="0"/>
      <w:marTop w:val="0"/>
      <w:marBottom w:val="0"/>
      <w:divBdr>
        <w:top w:val="none" w:sz="0" w:space="0" w:color="auto"/>
        <w:left w:val="none" w:sz="0" w:space="0" w:color="auto"/>
        <w:bottom w:val="none" w:sz="0" w:space="0" w:color="auto"/>
        <w:right w:val="none" w:sz="0" w:space="0" w:color="auto"/>
      </w:divBdr>
    </w:div>
    <w:div w:id="1065687466">
      <w:bodyDiv w:val="1"/>
      <w:marLeft w:val="0"/>
      <w:marRight w:val="0"/>
      <w:marTop w:val="0"/>
      <w:marBottom w:val="0"/>
      <w:divBdr>
        <w:top w:val="none" w:sz="0" w:space="0" w:color="auto"/>
        <w:left w:val="none" w:sz="0" w:space="0" w:color="auto"/>
        <w:bottom w:val="none" w:sz="0" w:space="0" w:color="auto"/>
        <w:right w:val="none" w:sz="0" w:space="0" w:color="auto"/>
      </w:divBdr>
    </w:div>
    <w:div w:id="1328748237">
      <w:bodyDiv w:val="1"/>
      <w:marLeft w:val="0"/>
      <w:marRight w:val="0"/>
      <w:marTop w:val="0"/>
      <w:marBottom w:val="0"/>
      <w:divBdr>
        <w:top w:val="none" w:sz="0" w:space="0" w:color="auto"/>
        <w:left w:val="none" w:sz="0" w:space="0" w:color="auto"/>
        <w:bottom w:val="none" w:sz="0" w:space="0" w:color="auto"/>
        <w:right w:val="none" w:sz="0" w:space="0" w:color="auto"/>
      </w:divBdr>
    </w:div>
    <w:div w:id="1381780110">
      <w:bodyDiv w:val="1"/>
      <w:marLeft w:val="0"/>
      <w:marRight w:val="0"/>
      <w:marTop w:val="0"/>
      <w:marBottom w:val="0"/>
      <w:divBdr>
        <w:top w:val="none" w:sz="0" w:space="0" w:color="auto"/>
        <w:left w:val="none" w:sz="0" w:space="0" w:color="auto"/>
        <w:bottom w:val="none" w:sz="0" w:space="0" w:color="auto"/>
        <w:right w:val="none" w:sz="0" w:space="0" w:color="auto"/>
      </w:divBdr>
    </w:div>
    <w:div w:id="1478692936">
      <w:bodyDiv w:val="1"/>
      <w:marLeft w:val="0"/>
      <w:marRight w:val="0"/>
      <w:marTop w:val="0"/>
      <w:marBottom w:val="0"/>
      <w:divBdr>
        <w:top w:val="none" w:sz="0" w:space="0" w:color="auto"/>
        <w:left w:val="none" w:sz="0" w:space="0" w:color="auto"/>
        <w:bottom w:val="none" w:sz="0" w:space="0" w:color="auto"/>
        <w:right w:val="none" w:sz="0" w:space="0" w:color="auto"/>
      </w:divBdr>
      <w:divsChild>
        <w:div w:id="899822610">
          <w:marLeft w:val="0"/>
          <w:marRight w:val="0"/>
          <w:marTop w:val="0"/>
          <w:marBottom w:val="0"/>
          <w:divBdr>
            <w:top w:val="none" w:sz="0" w:space="0" w:color="auto"/>
            <w:left w:val="none" w:sz="0" w:space="0" w:color="auto"/>
            <w:bottom w:val="none" w:sz="0" w:space="0" w:color="auto"/>
            <w:right w:val="none" w:sz="0" w:space="0" w:color="auto"/>
          </w:divBdr>
        </w:div>
        <w:div w:id="841968493">
          <w:marLeft w:val="0"/>
          <w:marRight w:val="0"/>
          <w:marTop w:val="0"/>
          <w:marBottom w:val="0"/>
          <w:divBdr>
            <w:top w:val="none" w:sz="0" w:space="0" w:color="auto"/>
            <w:left w:val="none" w:sz="0" w:space="0" w:color="auto"/>
            <w:bottom w:val="none" w:sz="0" w:space="0" w:color="auto"/>
            <w:right w:val="none" w:sz="0" w:space="0" w:color="auto"/>
          </w:divBdr>
        </w:div>
        <w:div w:id="1357657802">
          <w:marLeft w:val="0"/>
          <w:marRight w:val="0"/>
          <w:marTop w:val="0"/>
          <w:marBottom w:val="0"/>
          <w:divBdr>
            <w:top w:val="none" w:sz="0" w:space="0" w:color="auto"/>
            <w:left w:val="none" w:sz="0" w:space="0" w:color="auto"/>
            <w:bottom w:val="none" w:sz="0" w:space="0" w:color="auto"/>
            <w:right w:val="none" w:sz="0" w:space="0" w:color="auto"/>
          </w:divBdr>
        </w:div>
        <w:div w:id="1875923493">
          <w:marLeft w:val="0"/>
          <w:marRight w:val="0"/>
          <w:marTop w:val="0"/>
          <w:marBottom w:val="0"/>
          <w:divBdr>
            <w:top w:val="none" w:sz="0" w:space="0" w:color="auto"/>
            <w:left w:val="none" w:sz="0" w:space="0" w:color="auto"/>
            <w:bottom w:val="none" w:sz="0" w:space="0" w:color="auto"/>
            <w:right w:val="none" w:sz="0" w:space="0" w:color="auto"/>
          </w:divBdr>
        </w:div>
        <w:div w:id="2109230368">
          <w:marLeft w:val="0"/>
          <w:marRight w:val="0"/>
          <w:marTop w:val="0"/>
          <w:marBottom w:val="0"/>
          <w:divBdr>
            <w:top w:val="none" w:sz="0" w:space="0" w:color="auto"/>
            <w:left w:val="none" w:sz="0" w:space="0" w:color="auto"/>
            <w:bottom w:val="none" w:sz="0" w:space="0" w:color="auto"/>
            <w:right w:val="none" w:sz="0" w:space="0" w:color="auto"/>
          </w:divBdr>
        </w:div>
        <w:div w:id="1896575751">
          <w:marLeft w:val="0"/>
          <w:marRight w:val="0"/>
          <w:marTop w:val="0"/>
          <w:marBottom w:val="0"/>
          <w:divBdr>
            <w:top w:val="none" w:sz="0" w:space="0" w:color="auto"/>
            <w:left w:val="none" w:sz="0" w:space="0" w:color="auto"/>
            <w:bottom w:val="none" w:sz="0" w:space="0" w:color="auto"/>
            <w:right w:val="none" w:sz="0" w:space="0" w:color="auto"/>
          </w:divBdr>
        </w:div>
        <w:div w:id="1967344250">
          <w:marLeft w:val="0"/>
          <w:marRight w:val="0"/>
          <w:marTop w:val="0"/>
          <w:marBottom w:val="0"/>
          <w:divBdr>
            <w:top w:val="none" w:sz="0" w:space="0" w:color="auto"/>
            <w:left w:val="none" w:sz="0" w:space="0" w:color="auto"/>
            <w:bottom w:val="none" w:sz="0" w:space="0" w:color="auto"/>
            <w:right w:val="none" w:sz="0" w:space="0" w:color="auto"/>
          </w:divBdr>
        </w:div>
        <w:div w:id="1302543019">
          <w:marLeft w:val="0"/>
          <w:marRight w:val="0"/>
          <w:marTop w:val="0"/>
          <w:marBottom w:val="0"/>
          <w:divBdr>
            <w:top w:val="none" w:sz="0" w:space="0" w:color="auto"/>
            <w:left w:val="none" w:sz="0" w:space="0" w:color="auto"/>
            <w:bottom w:val="none" w:sz="0" w:space="0" w:color="auto"/>
            <w:right w:val="none" w:sz="0" w:space="0" w:color="auto"/>
          </w:divBdr>
        </w:div>
        <w:div w:id="1503282263">
          <w:marLeft w:val="0"/>
          <w:marRight w:val="0"/>
          <w:marTop w:val="0"/>
          <w:marBottom w:val="0"/>
          <w:divBdr>
            <w:top w:val="none" w:sz="0" w:space="0" w:color="auto"/>
            <w:left w:val="none" w:sz="0" w:space="0" w:color="auto"/>
            <w:bottom w:val="none" w:sz="0" w:space="0" w:color="auto"/>
            <w:right w:val="none" w:sz="0" w:space="0" w:color="auto"/>
          </w:divBdr>
        </w:div>
        <w:div w:id="1391419905">
          <w:marLeft w:val="0"/>
          <w:marRight w:val="0"/>
          <w:marTop w:val="0"/>
          <w:marBottom w:val="0"/>
          <w:divBdr>
            <w:top w:val="none" w:sz="0" w:space="0" w:color="auto"/>
            <w:left w:val="none" w:sz="0" w:space="0" w:color="auto"/>
            <w:bottom w:val="none" w:sz="0" w:space="0" w:color="auto"/>
            <w:right w:val="none" w:sz="0" w:space="0" w:color="auto"/>
          </w:divBdr>
        </w:div>
        <w:div w:id="1669169033">
          <w:marLeft w:val="0"/>
          <w:marRight w:val="0"/>
          <w:marTop w:val="0"/>
          <w:marBottom w:val="0"/>
          <w:divBdr>
            <w:top w:val="none" w:sz="0" w:space="0" w:color="auto"/>
            <w:left w:val="none" w:sz="0" w:space="0" w:color="auto"/>
            <w:bottom w:val="none" w:sz="0" w:space="0" w:color="auto"/>
            <w:right w:val="none" w:sz="0" w:space="0" w:color="auto"/>
          </w:divBdr>
        </w:div>
      </w:divsChild>
    </w:div>
    <w:div w:id="1524396080">
      <w:bodyDiv w:val="1"/>
      <w:marLeft w:val="0"/>
      <w:marRight w:val="0"/>
      <w:marTop w:val="0"/>
      <w:marBottom w:val="0"/>
      <w:divBdr>
        <w:top w:val="none" w:sz="0" w:space="0" w:color="auto"/>
        <w:left w:val="none" w:sz="0" w:space="0" w:color="auto"/>
        <w:bottom w:val="none" w:sz="0" w:space="0" w:color="auto"/>
        <w:right w:val="none" w:sz="0" w:space="0" w:color="auto"/>
      </w:divBdr>
      <w:divsChild>
        <w:div w:id="1441728088">
          <w:marLeft w:val="0"/>
          <w:marRight w:val="0"/>
          <w:marTop w:val="0"/>
          <w:marBottom w:val="0"/>
          <w:divBdr>
            <w:top w:val="none" w:sz="0" w:space="0" w:color="auto"/>
            <w:left w:val="none" w:sz="0" w:space="0" w:color="auto"/>
            <w:bottom w:val="none" w:sz="0" w:space="0" w:color="auto"/>
            <w:right w:val="none" w:sz="0" w:space="0" w:color="auto"/>
          </w:divBdr>
        </w:div>
      </w:divsChild>
    </w:div>
    <w:div w:id="1567835943">
      <w:bodyDiv w:val="1"/>
      <w:marLeft w:val="0"/>
      <w:marRight w:val="0"/>
      <w:marTop w:val="0"/>
      <w:marBottom w:val="0"/>
      <w:divBdr>
        <w:top w:val="none" w:sz="0" w:space="0" w:color="auto"/>
        <w:left w:val="none" w:sz="0" w:space="0" w:color="auto"/>
        <w:bottom w:val="none" w:sz="0" w:space="0" w:color="auto"/>
        <w:right w:val="none" w:sz="0" w:space="0" w:color="auto"/>
      </w:divBdr>
    </w:div>
    <w:div w:id="1674186339">
      <w:bodyDiv w:val="1"/>
      <w:marLeft w:val="0"/>
      <w:marRight w:val="0"/>
      <w:marTop w:val="0"/>
      <w:marBottom w:val="0"/>
      <w:divBdr>
        <w:top w:val="none" w:sz="0" w:space="0" w:color="auto"/>
        <w:left w:val="none" w:sz="0" w:space="0" w:color="auto"/>
        <w:bottom w:val="none" w:sz="0" w:space="0" w:color="auto"/>
        <w:right w:val="none" w:sz="0" w:space="0" w:color="auto"/>
      </w:divBdr>
    </w:div>
    <w:div w:id="1869827688">
      <w:bodyDiv w:val="1"/>
      <w:marLeft w:val="0"/>
      <w:marRight w:val="0"/>
      <w:marTop w:val="0"/>
      <w:marBottom w:val="0"/>
      <w:divBdr>
        <w:top w:val="none" w:sz="0" w:space="0" w:color="auto"/>
        <w:left w:val="none" w:sz="0" w:space="0" w:color="auto"/>
        <w:bottom w:val="none" w:sz="0" w:space="0" w:color="auto"/>
        <w:right w:val="none" w:sz="0" w:space="0" w:color="auto"/>
      </w:divBdr>
    </w:div>
    <w:div w:id="1931500743">
      <w:bodyDiv w:val="1"/>
      <w:marLeft w:val="0"/>
      <w:marRight w:val="0"/>
      <w:marTop w:val="0"/>
      <w:marBottom w:val="0"/>
      <w:divBdr>
        <w:top w:val="none" w:sz="0" w:space="0" w:color="auto"/>
        <w:left w:val="none" w:sz="0" w:space="0" w:color="auto"/>
        <w:bottom w:val="none" w:sz="0" w:space="0" w:color="auto"/>
        <w:right w:val="none" w:sz="0" w:space="0" w:color="auto"/>
      </w:divBdr>
    </w:div>
    <w:div w:id="1988239342">
      <w:bodyDiv w:val="1"/>
      <w:marLeft w:val="0"/>
      <w:marRight w:val="0"/>
      <w:marTop w:val="0"/>
      <w:marBottom w:val="0"/>
      <w:divBdr>
        <w:top w:val="none" w:sz="0" w:space="0" w:color="auto"/>
        <w:left w:val="none" w:sz="0" w:space="0" w:color="auto"/>
        <w:bottom w:val="none" w:sz="0" w:space="0" w:color="auto"/>
        <w:right w:val="none" w:sz="0" w:space="0" w:color="auto"/>
      </w:divBdr>
    </w:div>
    <w:div w:id="2061899223">
      <w:bodyDiv w:val="1"/>
      <w:marLeft w:val="0"/>
      <w:marRight w:val="0"/>
      <w:marTop w:val="0"/>
      <w:marBottom w:val="0"/>
      <w:divBdr>
        <w:top w:val="none" w:sz="0" w:space="0" w:color="auto"/>
        <w:left w:val="none" w:sz="0" w:space="0" w:color="auto"/>
        <w:bottom w:val="none" w:sz="0" w:space="0" w:color="auto"/>
        <w:right w:val="none" w:sz="0" w:space="0" w:color="auto"/>
      </w:divBdr>
    </w:div>
    <w:div w:id="20723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gov.scot/shielding-work-safety" TargetMode="External"/><Relationship Id="rId3" Type="http://schemas.openxmlformats.org/officeDocument/2006/relationships/numbering" Target="numbering.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hyperlink" Target="http://www.mygov.scot/shielding" TargetMode="External"/><Relationship Id="rId17" Type="http://schemas.openxmlformats.org/officeDocument/2006/relationships/hyperlink" Target="https://maps.test-and-trace.nhs.uk/findatestcen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scot/covidtestshielding" TargetMode="External"/><Relationship Id="rId20" Type="http://schemas.openxmlformats.org/officeDocument/2006/relationships/hyperlink" Target="http://www.ca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estionsforjason@gov.sco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invitations.vacs.nhs.scot" TargetMode="External"/><Relationship Id="rId23" Type="http://schemas.openxmlformats.org/officeDocument/2006/relationships/footer" Target="footer1.xml"/><Relationship Id="rId10" Type="http://schemas.openxmlformats.org/officeDocument/2006/relationships/hyperlink" Target="http://www.nhsinform.scot/vaccinedropinclinics" TargetMode="External"/><Relationship Id="rId19" Type="http://schemas.openxmlformats.org/officeDocument/2006/relationships/hyperlink" Target="http://www.gov.scot/covid-workplace-risk" TargetMode="External"/><Relationship Id="rId4" Type="http://schemas.openxmlformats.org/officeDocument/2006/relationships/styles" Target="styles.xml"/><Relationship Id="rId9" Type="http://schemas.openxmlformats.org/officeDocument/2006/relationships/hyperlink" Target="http://www.gov.scot/levelzero" TargetMode="External"/><Relationship Id="rId14" Type="http://schemas.openxmlformats.org/officeDocument/2006/relationships/image" Target="cid:image001.png@01D60C2C.B0D71BB0" TargetMode="External"/><Relationship Id="rId22" Type="http://schemas.openxmlformats.org/officeDocument/2006/relationships/hyperlink" Target="http://www.gov.scot/shielding-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A33793158</value>
    </field>
    <field name="Objective-Title">
      <value order="0">CMO letter June 2021 DRAFT</value>
    </field>
    <field name="Objective-Description">
      <value order="0"/>
    </field>
    <field name="Objective-CreationStamp">
      <value order="0">2021-06-25T13:16:17Z</value>
    </field>
    <field name="Objective-IsApproved">
      <value order="0">false</value>
    </field>
    <field name="Objective-IsPublished">
      <value order="0">false</value>
    </field>
    <field name="Objective-DatePublished">
      <value order="0"/>
    </field>
    <field name="Objective-ModificationStamp">
      <value order="0">2021-07-14T15:35:33Z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vA49813960</value>
    </field>
    <field name="Objective-Version">
      <value order="0">9.13</value>
    </field>
    <field name="Objective-VersionNumber">
      <value order="0">37</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0C6CB86-0C63-493B-8969-5B4CFE7B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5027</Words>
  <Characters>28658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Pietra F (Francesca)</dc:creator>
  <cp:keywords/>
  <dc:description/>
  <cp:lastModifiedBy>McQuarrie P (Pamela)</cp:lastModifiedBy>
  <cp:revision>2</cp:revision>
  <dcterms:created xsi:type="dcterms:W3CDTF">2021-07-14T15:58:00Z</dcterms:created>
  <dcterms:modified xsi:type="dcterms:W3CDTF">2021-07-14T15:58:00Z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A33793158</vt:lpwstr>
  </property>
  <property fmtid="{D5CDD505-2E9C-101B-9397-08002B2CF9AE}" pid="4" name="Objective-Title">
    <vt:lpwstr>CMO letter June 2021 DRAFT</vt:lpwstr>
  </property>
  <property fmtid="{D5CDD505-2E9C-101B-9397-08002B2CF9AE}" pid="5" name="Objective-Description">
    <vt:lpwstr/>
  </property>
  <property fmtid="{D5CDD505-2E9C-101B-9397-08002B2CF9AE}" pid="6" name="Objective-CreationStamp">
    <vt:filetime>2021-06-25T13:16:17Z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2021-07-14T15:35:33Z</vt:filetime>
  </property>
  <property fmtid="{D5CDD505-2E9C-101B-9397-08002B2CF9AE}" pid="11" name="Objective-Owner">
    <vt:lpwstr>McCabe, Eilidh E (U445461)</vt:lpwstr>
  </property>
  <property fmtid="{D5CDD505-2E9C-101B-9397-08002B2CF9AE}" pid="12" name="Objective-Path">
    <vt:lpwstr>Objective Global Folder:SG File Plan:Health, nutrition and care:Health:General:Advice and policy: Health - general:Covid-19 Shielding: Communications and Engagement: 2020-2025</vt:lpwstr>
  </property>
  <property fmtid="{D5CDD505-2E9C-101B-9397-08002B2CF9AE}" pid="13" name="Objective-Parent">
    <vt:lpwstr>Covid-19 Shielding: Communications and Engagement: 2020-2025</vt:lpwstr>
  </property>
  <property fmtid="{D5CDD505-2E9C-101B-9397-08002B2CF9AE}" pid="14" name="Objective-State">
    <vt:lpwstr>Being Drafted</vt:lpwstr>
  </property>
  <property fmtid="{D5CDD505-2E9C-101B-9397-08002B2CF9AE}" pid="15" name="Objective-VersionId">
    <vt:lpwstr>vA49813960</vt:lpwstr>
  </property>
  <property fmtid="{D5CDD505-2E9C-101B-9397-08002B2CF9AE}" pid="16" name="Objective-Version">
    <vt:lpwstr>9.13</vt:lpwstr>
  </property>
  <property fmtid="{D5CDD505-2E9C-101B-9397-08002B2CF9AE}" pid="17" name="Objective-VersionNumber">
    <vt:r8>37</vt:r8>
  </property>
  <property fmtid="{D5CDD505-2E9C-101B-9397-08002B2CF9AE}" pid="18" name="Objective-VersionComment">
    <vt:lpwstr/>
  </property>
  <property fmtid="{D5CDD505-2E9C-101B-9397-08002B2CF9AE}" pid="19" name="Objective-FileNumber">
    <vt:lpwstr>BUSPROC/7912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