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35" w:rsidRDefault="000A3335" w:rsidP="000A3335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SAMPLE NEWSLETTER COPY</w:t>
      </w:r>
    </w:p>
    <w:p w:rsidR="000A3335" w:rsidRPr="000A3335" w:rsidRDefault="000A3335" w:rsidP="000A3335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A3335" w:rsidRDefault="00207DE8" w:rsidP="000A33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Body copy 209</w:t>
      </w:r>
      <w:r w:rsidR="000A3335">
        <w:rPr>
          <w:rFonts w:ascii="Arial" w:hAnsi="Arial" w:cs="Arial"/>
          <w:b/>
          <w:bCs/>
          <w:sz w:val="24"/>
          <w:szCs w:val="24"/>
        </w:rPr>
        <w:t xml:space="preserve"> words </w:t>
      </w:r>
    </w:p>
    <w:p w:rsidR="000A3335" w:rsidRDefault="000A3335" w:rsidP="000A3335">
      <w:pPr>
        <w:rPr>
          <w:rFonts w:ascii="Arial" w:hAnsi="Arial" w:cs="Arial"/>
          <w:b/>
          <w:bCs/>
          <w:sz w:val="24"/>
          <w:szCs w:val="24"/>
        </w:rPr>
      </w:pPr>
    </w:p>
    <w:p w:rsidR="000A3335" w:rsidRDefault="00207DE8" w:rsidP="000A33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Make sure you book your COVID-19 booster to maximise protection</w:t>
      </w:r>
    </w:p>
    <w:p w:rsidR="000A3335" w:rsidRDefault="000A3335" w:rsidP="000A3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aged 18 and over can book boosters online.</w:t>
      </w:r>
    </w:p>
    <w:p w:rsidR="000A3335" w:rsidRDefault="000A3335" w:rsidP="000A3335">
      <w:pPr>
        <w:rPr>
          <w:rFonts w:ascii="Arial" w:hAnsi="Arial" w:cs="Arial"/>
          <w:sz w:val="24"/>
          <w:szCs w:val="24"/>
        </w:rPr>
      </w:pPr>
    </w:p>
    <w:p w:rsidR="000A3335" w:rsidRDefault="000A3335" w:rsidP="000A3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All adults aged 18 and over can book their appointment for a COVID-19 vaccine booster through the online portal on NHS inform:</w:t>
      </w:r>
      <w:r>
        <w:rPr>
          <w:rFonts w:ascii="Arial" w:hAnsi="Arial" w:cs="Arial"/>
          <w:color w:val="44546A"/>
          <w:sz w:val="24"/>
          <w:szCs w:val="24"/>
          <w:lang w:eastAsia="en-GB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www.nhsinform.scot/covid19vaccinebooster</w:t>
        </w:r>
      </w:hyperlink>
      <w:r>
        <w:rPr>
          <w:rFonts w:ascii="Arial" w:hAnsi="Arial" w:cs="Arial"/>
          <w:color w:val="44546A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>If you are unable to access the online portal you can book an appointment through the National Helpline on 0800 030 8013.</w:t>
      </w:r>
    </w:p>
    <w:p w:rsidR="000A3335" w:rsidRDefault="000A3335" w:rsidP="000A3335">
      <w:pPr>
        <w:rPr>
          <w:rFonts w:ascii="Arial" w:hAnsi="Arial" w:cs="Arial"/>
          <w:sz w:val="24"/>
          <w:szCs w:val="24"/>
        </w:rPr>
      </w:pPr>
    </w:p>
    <w:p w:rsidR="000A3335" w:rsidRDefault="00207DE8" w:rsidP="000A3335">
      <w:pPr>
        <w:spacing w:after="420"/>
        <w:textAlignment w:val="top"/>
        <w:rPr>
          <w:rFonts w:ascii="Arial" w:hAnsi="Arial" w:cs="Arial"/>
          <w:strike/>
          <w:sz w:val="24"/>
          <w:szCs w:val="24"/>
          <w:lang w:eastAsia="en-GB"/>
        </w:rPr>
      </w:pPr>
      <w:r w:rsidRPr="00207DE8">
        <w:rPr>
          <w:rFonts w:ascii="Arial" w:hAnsi="Arial" w:cs="Arial"/>
          <w:sz w:val="24"/>
          <w:szCs w:val="24"/>
          <w:lang w:eastAsia="en-GB"/>
        </w:rPr>
        <w:t xml:space="preserve">Even if you’ve been double-vaccinated, your immunity against COVID-19 wanes over time.  That’s why boosters are necessary. </w:t>
      </w:r>
      <w:r w:rsidR="000A3335">
        <w:rPr>
          <w:rFonts w:ascii="Arial" w:hAnsi="Arial" w:cs="Arial"/>
          <w:sz w:val="24"/>
          <w:szCs w:val="24"/>
          <w:lang w:eastAsia="en-GB"/>
        </w:rPr>
        <w:t>The booster vaccine gives you the protection you need against serious COVID-1</w:t>
      </w:r>
      <w:r w:rsidR="00542492">
        <w:rPr>
          <w:rFonts w:ascii="Arial" w:hAnsi="Arial" w:cs="Arial"/>
          <w:sz w:val="24"/>
          <w:szCs w:val="24"/>
          <w:lang w:eastAsia="en-GB"/>
        </w:rPr>
        <w:t xml:space="preserve">9 </w:t>
      </w:r>
      <w:r>
        <w:rPr>
          <w:rFonts w:ascii="Arial" w:hAnsi="Arial" w:cs="Arial"/>
          <w:sz w:val="24"/>
          <w:szCs w:val="24"/>
          <w:lang w:eastAsia="en-GB"/>
        </w:rPr>
        <w:t xml:space="preserve">illness. </w:t>
      </w:r>
      <w:r w:rsidR="000A3335">
        <w:rPr>
          <w:rFonts w:ascii="Arial" w:hAnsi="Arial" w:cs="Arial"/>
          <w:sz w:val="24"/>
          <w:szCs w:val="24"/>
          <w:lang w:eastAsia="en-GB"/>
        </w:rPr>
        <w:t xml:space="preserve">Local Health Boards are offering additional drop-in facilities </w:t>
      </w:r>
      <w:r w:rsidR="00A34493" w:rsidRPr="00A34493">
        <w:rPr>
          <w:rFonts w:ascii="Arial" w:hAnsi="Arial" w:cs="Arial"/>
          <w:sz w:val="24"/>
          <w:szCs w:val="24"/>
          <w:lang w:eastAsia="en-GB"/>
        </w:rPr>
        <w:t>- </w:t>
      </w:r>
      <w:r w:rsidR="00A3449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y</w:t>
      </w:r>
      <w:r w:rsidR="000A3335">
        <w:rPr>
          <w:rFonts w:ascii="Arial" w:hAnsi="Arial" w:cs="Arial"/>
          <w:sz w:val="24"/>
          <w:szCs w:val="24"/>
          <w:lang w:eastAsia="en-GB"/>
        </w:rPr>
        <w:t>ou can find information on local health board websites and social media.</w:t>
      </w:r>
    </w:p>
    <w:p w:rsidR="000A3335" w:rsidRDefault="000A3335" w:rsidP="000A3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Appointments must be booked at least 12 weeks after a second dose however adults with a confirmed case of the virus since receiving a vaccine should wait four weeks from testing positive to receive their booster. </w:t>
      </w:r>
      <w:r w:rsidR="00207DE8">
        <w:rPr>
          <w:rFonts w:ascii="Arial" w:hAnsi="Arial" w:cs="Arial"/>
          <w:sz w:val="24"/>
          <w:szCs w:val="24"/>
          <w:lang w:eastAsia="en-GB"/>
        </w:rPr>
        <w:t xml:space="preserve">Even if you have had COVID-19 it is still important you come forward and complete your vaccination course to maximise your </w:t>
      </w:r>
      <w:proofErr w:type="spellStart"/>
      <w:r w:rsidR="00207DE8">
        <w:rPr>
          <w:rFonts w:ascii="Arial" w:hAnsi="Arial" w:cs="Arial"/>
          <w:sz w:val="24"/>
          <w:szCs w:val="24"/>
          <w:lang w:eastAsia="en-GB"/>
        </w:rPr>
        <w:t>protection.</w:t>
      </w:r>
      <w:r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can view a short video on how to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 xml:space="preserve"> use the booking portal at: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www.youtube.com/watch?v=PiEd6-r_dKU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A3335" w:rsidRDefault="000A3335" w:rsidP="000A3335">
      <w:pPr>
        <w:rPr>
          <w:rFonts w:ascii="Arial" w:hAnsi="Arial" w:cs="Arial"/>
          <w:strike/>
          <w:sz w:val="24"/>
          <w:szCs w:val="24"/>
        </w:rPr>
      </w:pPr>
    </w:p>
    <w:p w:rsidR="000A3335" w:rsidRDefault="000A3335" w:rsidP="000A3335">
      <w:pPr>
        <w:textAlignment w:val="top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Anyone in earlier groups who missed their vaccination can book an appointment by calling the National Helpline on 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0800 030 8013 </w:t>
      </w:r>
      <w:r>
        <w:rPr>
          <w:rFonts w:ascii="Arial" w:hAnsi="Arial" w:cs="Arial"/>
          <w:sz w:val="24"/>
          <w:szCs w:val="24"/>
          <w:lang w:eastAsia="en-GB"/>
        </w:rPr>
        <w:t xml:space="preserve">which is open from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8am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8pm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, 7 days a week.</w:t>
      </w:r>
    </w:p>
    <w:p w:rsidR="000A3335" w:rsidRDefault="000A3335" w:rsidP="000A3335">
      <w:pPr>
        <w:textAlignment w:val="top"/>
        <w:rPr>
          <w:rFonts w:ascii="Arial" w:hAnsi="Arial" w:cs="Arial"/>
          <w:sz w:val="24"/>
          <w:szCs w:val="24"/>
          <w:lang w:eastAsia="en-GB"/>
        </w:rPr>
      </w:pPr>
    </w:p>
    <w:p w:rsidR="000A3335" w:rsidRDefault="000A3335" w:rsidP="000A33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ENDS</w:t>
      </w:r>
    </w:p>
    <w:p w:rsidR="000A3335" w:rsidRDefault="000A3335" w:rsidP="000A333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A3335" w:rsidRDefault="000A3335" w:rsidP="000A3335">
      <w:pPr>
        <w:shd w:val="clear" w:color="auto" w:fill="FFFFFF"/>
      </w:pPr>
      <w:r>
        <w:rPr>
          <w:rFonts w:ascii="Arial" w:hAnsi="Arial" w:cs="Arial"/>
          <w:sz w:val="24"/>
          <w:szCs w:val="24"/>
        </w:rPr>
        <w:t>For more information about the COVID-19 booster vaccine visit: </w:t>
      </w:r>
      <w:hyperlink r:id="rId7" w:history="1">
        <w:r w:rsidRPr="00593351">
          <w:rPr>
            <w:rStyle w:val="Hyperlink"/>
            <w:rFonts w:ascii="Arial" w:hAnsi="Arial" w:cs="Arial"/>
            <w:sz w:val="24"/>
            <w:szCs w:val="24"/>
          </w:rPr>
          <w:t>www.nhsinform.scot/covid19vaccinebooster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35"/>
    <w:rsid w:val="00027C27"/>
    <w:rsid w:val="000A3335"/>
    <w:rsid w:val="000C0CF4"/>
    <w:rsid w:val="00207DE8"/>
    <w:rsid w:val="00281579"/>
    <w:rsid w:val="00306C61"/>
    <w:rsid w:val="0037582B"/>
    <w:rsid w:val="00542492"/>
    <w:rsid w:val="00857548"/>
    <w:rsid w:val="009B7615"/>
    <w:rsid w:val="00A34493"/>
    <w:rsid w:val="00B51BDC"/>
    <w:rsid w:val="00B561C0"/>
    <w:rsid w:val="00B773CE"/>
    <w:rsid w:val="00C91823"/>
    <w:rsid w:val="00D008AB"/>
    <w:rsid w:val="00E5301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F8AB"/>
  <w15:chartTrackingRefBased/>
  <w15:docId w15:val="{F3213487-1912-4EAC-8034-D5B6253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35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0A33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inform.scot/covid19vaccineboo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iEd6-r_dKU" TargetMode="External"/><Relationship Id="rId5" Type="http://schemas.openxmlformats.org/officeDocument/2006/relationships/hyperlink" Target="http://www.nhsinform.scot/covid19vaccineboo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Duffus</dc:creator>
  <cp:keywords/>
  <dc:description/>
  <cp:lastModifiedBy>Chloe Duffus</cp:lastModifiedBy>
  <cp:revision>2</cp:revision>
  <dcterms:created xsi:type="dcterms:W3CDTF">2022-01-11T15:37:00Z</dcterms:created>
  <dcterms:modified xsi:type="dcterms:W3CDTF">2022-01-11T15:37:00Z</dcterms:modified>
</cp:coreProperties>
</file>